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753f" w14:textId="9dd7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қорын сенімгерлік басқару туралы шарт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мамыр N 655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Қоса беріліп отырған Қазақстан Республикасының Ұлттық қорын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сенімгерлік басқару туралы шарт жобасы (бұдан әрі - шарт) мақұлдансын.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Үкіметі атынан шартқа қол қою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Қаржы министрі Мәжит Төлеубекұлы Есенбаевқа тапсырылсын.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