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716c" w14:textId="f587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29 сәуірдегі N 499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18 мамыр N 656.
Күші жойылды - ҚР Үкіметінің 2003.11.26. N 1180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Мәдениет, ақпарат және қоғамдық келісім министрлігінің мәселелері туралы" Қазақстан Республикасы Үкіметінің 1999 жылғы 29 сәуірдегі N 499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P990499_ </w:t>
      </w:r>
      <w:r>
        <w:rPr>
          <w:rFonts w:ascii="Times New Roman"/>
          <w:b w:val="false"/>
          <w:i w:val="false"/>
          <w:color w:val="000000"/>
          <w:sz w:val="28"/>
        </w:rPr>
        <w:t>
  қаулысына (Қазақстан Республикасының ПҮАЖ-ы, 1999 ж., N 16, 164-құжат)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2-тармақтағы "бір вице-министр" деген сөздер "екі вице-министр, соның ішінде бір бірінші"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