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f19a" w14:textId="dfdf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7 қазандағы N 1535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мамыр N 668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"Америка Құрама Штаттарының Үкіметі мен Қазақстан Республикасы Үкіметінің арасындағы жәрдем көрсетуді жеңілдету жөніндегі ынтымақтастыққа қатысты келісімді қолданудың мәселелері" туралы Қазақстан Республикасы Үкіметінің 1999 жылғы 7 қазандағы N 1535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және 2-тармақтар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4-тармақтағы "Қазақстан Республикасының Премьер-Министрі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орынбасарының міндетін атқарушы - Қаржы министрінің міндетін атқарушы"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сөздер "Қазақстан Республикасы Премьер-Министрінің орынбасары"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