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85bd" w14:textId="6198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ақпараттық инфрақұрылымын қалыптастырудың және дамытудың 2001-2005 жылдарға арналған мемлекеттік бағдарламасын іске асыру жөніндегі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21 мамыр N 674.
Күші жойылды - ҚР Үкіметінің 2005.02.02. N 91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ақпараттық инфрақұрылымын қалыптастырудың және дамытудың мемлекеттік бағдарламасы туралы" Қазақстан Республикасы Президентінің 2001 жылғы 16 наурыздағы N 573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Ұлттық ақпараттық инфрақұрылымын қалыптастырудың және дамытудың 2001-2005 жылдарға арналған мемлекеттік бағдарламасын іске асыру жөніндегі Іс-шаралар жоспары (бұдан әрі - Жоспар) бекітілсін.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Тақырыбы және </w:t>
      </w:r>
      <w:r>
        <w:rPr>
          <w:rFonts w:ascii="Times New Roman"/>
          <w:b w:val="false"/>
          <w:i w:val="false"/>
          <w:color w:val="ff0000"/>
          <w:sz w:val="28"/>
        </w:rPr>
        <w:t xml:space="preserve">  1-тармаққа өзгеріс енгізілді - ҚР Үкіметінің 2004.02.24. N 217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мемлекеттік органдар (келісім бойынша) Жоспарда көзделген іс-шараларды орындау жөнінде нақты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 Премьер-Министрінің бірінші орынбасары Г.А.Марченкоға жүктелсін.&lt;*&gt;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3-тармаққа өзгеріс енгізілді - ҚР Үкіметінің 2004.02.24. N 217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21 мамырдағы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674 қаулысымен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Ұлттық ақпараттық инфрақұрылымын қалыптастырудың және дамытудың 2001-2005 жылдарға арналған мемлекеттік бағдарламасын іске асыру жөніндегі іс-шаралар жоспары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 жаңа редакцияда - ҚР Үкіметінің 2004.02.24. N 217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 Іс-шара            | Аяқталу  | Орындауға  | Орындалу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                 | нысаны   | жауаптылар |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    2               |     3    |      4     |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Ұлттық ақпараттық инфрақұрылымын қалыптастырудың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дамытудың нормативтік құқықтық базасын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Ақпараттық-телекоммуника.  Қазақстан     АБА    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циялық ресурстардың        Республика.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мемлекеттік тіркелімін     сының      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жүргізу ережесін          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әзірлеу                    қаулысының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"Ақпараттандыру туралы"    Қазақстан     АБА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     Республика.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Заңының жобасын әзірлеу    сының                   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"Электрондық құжат және    Қазақстан     АБА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электрондық цифрлық        Республика.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қолтаңба туралы"           сының                   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    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Заңының жобасын әзірлеу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"Лицензиялау туралы"       Қазақстан     АБА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  Республи.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Заңына электрондық         касы                    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цифрлық қолтаңбаның       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ашық кілтінің электрон.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дық цифрлық қолтаңбаның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жабық кілтіне сәйкестігін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куәландыру жөніндегі,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сондай-ақ тіркеу куәлігі.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нің дұрыстығын растау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жөніндегі лицензияланатын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қызмет түрін толықтыру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бөлігіне толықтыру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Мемлекеттік органдардың    Норматив.     Мәдениет.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электрондық құжат          тік           мині, АБА,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айналымы және электронды   құқықтық      ПМК, ҰҚК    2-тоқсан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мұрағаттары саласындағы    кесімдер.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нормативтік құқықтық       дің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кесімдерді әзірлеу         жобалары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Мемлекеттік ақпараттық     Нормативтік   АБА, ҰҚК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жүйелерде пайдаланылатын   құқықтық      (келісім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бағдарламалық өнімдерді    кесімдердің   бойынша)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сараптау және сертифи.     жобалары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каттау сынақтарын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мәселелері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нормативтік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кесімдерді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Электрондық коммерция      Нормативтік   ИСМ, АБА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саласындағы нормативтік    құқықтық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құқықтық кесімдерін        кесімдердің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әзірлеу                    жобалары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Электрондық мемлекеттік    Нормативтік   МСА, АБА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сатып алу саласындағы      құқықтық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нормативтік құқықтық       кесімдердің             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кесімдерді әзірлеу         жобалары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 Интернет желісі            Нормативтік   АБА және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қазақстандық сегментінің   құқықтық      басқа да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домендік кеңістігін бөлу   кесімдердің   мемлекеттік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тәртібін анықтау,          жобалары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мемлекеттік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ресми электрондық мекен-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жайларын тағайындау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ресми электрондық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мекен-жайлар анықтама.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лығын жүргізу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нормативтік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кесімдерді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Жеке және заңды тұлғалар.  Нормативтік   Қаржымині,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дың сәйкестендіру          құқықтық      АБА,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(бизнес-сәйкестендіру)     кесiмдердiң   Еңбекмині,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нөмірлерін қолдану         жобалары      ІІМ,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саласындағы нормативтік                  Әділетмині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құқықтық кесімдерді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1-мақсатты кіші бағдарлама. Ақпараттық жүйелер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ақпараттық ресурстар жай-күйінің мониторингі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"Ақпараттық ресурстар      Қазақстан     АБА 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ақпараттық         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жүйелердiң мемлекеттік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тіркелiмi" ақпараттық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жүйесiн құру және    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Ақпараттық жүйелердi       Қазақстан     АБА 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мемлекеттік       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органдардың бағдарлама.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лық өнiмдерiн сараптау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жүйесiн құру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Мемлекеттiк ақпараттық     Қазақстан     АБА 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жүйелердiң депозитарийiн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жасау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Үкiметiне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2-мақсатты кіші бағдарлама. Деректердің электрондық алмасу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стандарттарын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Деректердi рұқсатсыз       Стандарттар.    ҰҚК   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қол жетiмдiлiктен қорғау   дың жобалары  (келiсiм  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тетiктерiн әзiрлеу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 Ақпараттық жүйелер         Нормативтiк   АБА, ҰҚК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арасында деректер алмасу   кесiмдерінің  (келiсiм  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форматтарын әзiрлеу        жобалары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ПМК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3-мақсатты кіші бағдарлама. Электрондық коммерцияны,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аукциондар мен тендерлерді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Электрондық коммерция      Техникалық     АБА    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орталықтарын құруға        тапсырманың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арналған ғылыми-      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зерттеу жұмыстарын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жүргiзу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техникалық тапсырманы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 "Электрондық мемлекеттік   Қазақстан     МСА, АБА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сатып алу орталығы"    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ақпараттық жүйесін құру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Yкіметiне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4-мақсатты кіші бағдарлама. Мемлекеттік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ақпараттық инфрақұрылымын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Қазақстан Республикасы     Қазақстан     АБА, ПМК,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Үкiметінiң Wеb-сайтын      Республика.   Ақпаратмині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Wеb-порталын жасау    сының        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Үкiметiне     да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          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 Мемлекеттік органдардың    Қазақстан     АБА, ПМК,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бiрыңғай электрондық       Республика.   Ақпаратмині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құжат айналымының          сының        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жүйесiн жасау (бұдан       Үкіметіне     да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әрi - БЭҚАЖ)               есеп          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19.1 БЭҚАЖ 1-кезегiн            Қазақстан     АБА, ПМК,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 және енгiзу        Республика.   Ақпаратмині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(ведомствалық деңгей)      сының        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Үкіметіне     да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          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19.2 БЭҚАЖ 2-кезегін            Қазақстан     АБА, ПМК,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 және енгiзу        Республика.   Ақпаратмині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(ұлттық деңгей)            сының        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Үкіметіне     да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          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19.3 Мемлекеттiк органдардың    Қазақстан     АБА, ПМК,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электрондық мұрағаттары.   Республика.   Ақпаратмині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ның ақпараттық жүйесiн     сының        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жасау                      Үкіметіне     да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          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 Мемлекеттiк органдар       Қазақстан     АБА, ҰҚК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үшін электрондық           Республика.   (келiсім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цифрлық қолтаңбаны         сының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куәландырушы орталықты     Үкiметiне     ПМК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құру (соның iшiнде         есеп        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          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Президентiнiң Әкімшілігі         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Премьер-Министрiнің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Кеңсесi үшiн)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  Ақпаратты жинау мен        Қазақстан     АБА және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өңдеудің үлгілік           Республика.   басқа да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жүйесiн жасау              сының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Үкiметiне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 Мемлекеттік органдардың    Қазақстан     АБА және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әкімшілік-шаруашылық       Республика.   басқа да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қызметі үлгілiк жүйелер    сының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жасау                      Үкiметiне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 Бiрiктiрілген салықтық     Қазақстан     Қаржымині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ақпараттық жүйені жасау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(бұдан әрi - БСАЖ)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23.1 БСАЖ-дың 1-кезегiн         Қазақстан     Қаржыминi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 және енгiзу    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Үкіметiне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23.2 БСАЖ-дың 2-кезегін         Қазақстан     Қаржыминi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 және енгізу    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Үкіметiне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 Кедендік автоматтандырыл.  Қазақстан     КБА 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ған ақпараттық жүйесiн 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жасау (бұдан әрi - КААЖ)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Үкiметiне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24.1 КААЖ-дың 1-кезегін         Қазақстан     КБА 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әзірлеу және енгiзу    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24.2 КААЖ-дың 2-кезегін         Қазақстан     КБА 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әзірлеу және енгiзу    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 "Салық төлеушiлер мен      Қазақстан     Қаржымині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салық салу объектілерi.    Республика.   және басқа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нiң тізiлiмi"              сының         да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(бұдан әрi - СТмССОТ)      Үкіметіне     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ақпараттық жүйесiн         есеп  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жасау және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  Мемлекеттiк органдар       Қазақстан     АБА, ИСМ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үшiн серверлiк орталық 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құру (2002-2003 ж.ж.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құрылыс-монтаж жұмыстары   Үкiметiне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серверлiк орталықты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техникалық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26.1 Серверлiк орталық          Қазақстан     АБА, ИСМ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ғимаратын салу         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Үкiметіне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26.2 Серверлiк орталықты        Қазақстан      АБА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техникалық жабдықтауды     Республика.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жүзеге асыру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Үкіметiне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26.3 Мемлекеттік ақпараттық     Қазақстан      АБА, ҰҚК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жүйелерде жұмыс iстейтiн   Республика.   (келiсiм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 резервтік        сының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сақтауды ұйымдастыру       Үкіметіне      ПМК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 зерттеулер   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  Мемлекеттiк органдардың    Қазақстан     ПМК, АБА,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ақпараттық қауіпсіздігін   Республика.   ҰҚҚ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қамтамасыз ету жөніндегі   сының         (келiсім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ұйымдастыру-техникалық     Үкiметiне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іс-шараларды әзiрлеу       есеп         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да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тiк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(тiзiм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5-мақсатты кіші бағдарлама. Мемлекеттік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ақпараттық жүйелерін интеграциялау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Мемлекеттiк органдардың    Техникалық    АБА және    2005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ақпараттық жүйелерiн       тапсырманың   басқа да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бiрiктірудің тұжырымда.    жобасы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малық көзқарасы негiзiнде        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электронды үкіметтің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инфрақұрылымын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қалыптастыруға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техникалық тапсырманы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  Мемлекеттiк органдар       Қазақстан     АБА, ПМК,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үшiн бiрыңғай көлiктік     Республика.   ҰҚК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ортаны (деректердiң        сының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берiлу желiсi) құру        Үкiметiне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6-мақсатты кіші бағдарлама. Мемлекеттік дерекқорын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"Қазақстан                 Қазақстан     АБА, ІІМ,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          Республика.   Әділетмині,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Ұлттық тiзiмдерiн          сының         Қаржыминi,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жасау мақсатында Жеке      Үкiметiне     Еңбекминi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(заңды) тұлғаның           есеп         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бiрыңғай нөмiрiне                        да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(сәйкестендiру нөмiрiне                  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(бизнес-сәйкестендіру                    органдары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нөмiрiне) көшу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бағдарламасын бекiту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 жылғы 11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565 қаулысына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"Жеке тұлғалар"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кеттік дерекқоры"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ақпараттық жүйесiн жacaу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  Қазақстан Республикасының  Қазақстан     АБА,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Ұлттық тiзiлiмдерiн жасау  Республика.   Әділетмині,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мақсатында Жеке (заңды)    сының         СА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тұлғаның бiрыңғай          Үкіметіне   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нөмiрiне (сәйкестендiру    есеп 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нөмiрiне (бизнес-сәйкес.         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тендiру нөмiрiне) көшу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бағдарламасын бекiту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 жылғы 11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565 қаулысына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"Заңды тұлғалар"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мемлекеттiк дерекқоры"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ақпараттық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  "Мекен-жай тiркелiмі"      Қазақстан     АБА,     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ақпараттық жүйесiн жасау   Республика.   Әділетмині,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сының         СА, ІІМ,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Үкіметіне     ЖРА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        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  "Қазақстанның ресурстары"  Қазақстан     АБА, АШМ,   Жыл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мемлекеттік дерекқоры"     Республика.   ЭМРМ, IIM,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ақпараттық жүйесiн жасау   сының         ЭБЖМ,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Үкіметіне     Қаржыминi,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есеп          СА, ИСМ,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ЖРА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7-мақсатты кіші бағдарлама. Әлеуметтік-экономикалық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мониторингі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 Қазiргi жүйелердi          Қазақстан     АБА, ЭБЖМ,  Жыл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талдау негізiнде           Республика.   Еңбекминi,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 және жан-        сының         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жақтан қол жеткiзу         Үкіметiне     Қаржымині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интерфейстерін талдау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ұсыну тетіктерін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қоса алғанда, әлеуметтік-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экономикалық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мониторингiнiң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тапсырмасын әзiрлеу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ақпараттық жүйесiн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 Шығыстар, мың теңге            |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|_______________________________________|     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2001 | 2002  |  2003  |  2004  | 2005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жыл  | жыл   |  жыл   |  жыл   | жыл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 6  |   7   |    8   |    9   |  10  |   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 -        -      -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20000   32836   8515    10966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      11630   6558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      19900   8990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20000   64366   24063   10966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                                           Талап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 -      -      -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      11712       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       23316   60388   48963  160952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 -     35028   60388  48963   160952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       53752   17862  14400    45000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                  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19.1  78824 160315  65899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        203439  433641 92995   1148223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19.3        64868   43660   65733   266200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       44017  183364  130362  204280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       13825   9254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                       26370   94148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                  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23.1  24000 290500      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23.2               73000   82000   21000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                   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24.1        78079       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24.2              162078   256513  565219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      101145          12000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                   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26.1      150000* 215136*  436310*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26.2                        66255  796650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26.3                    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                   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102824 1009937 988758  746628  3140720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       17876           5200    15000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                      158066   705448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Жиыны: -   17876    -      163266   720448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      257336  178208    42530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               4994     48373   984285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                        25000   115000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               14016   127530  1202728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  -   257336  197218   243433  2302013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                        51345   138654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Жиыны: -     -       -      51345   138654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122824  1384543 1270427 1264601 6462787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"Астананың гүлденуi - Қазақстанның гүлденуi" мемлекеттік бағдарламасының шеңберiнде қаржыланатын iс-шара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ПМК - Қазақстан Республикасы Премьер-Министрiнің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ҰҚК - Қазақстан Республикасы Ұлттық Қауіпсiздiк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Қаржыминi - Қазақстан Республикасының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Қазақстан Республикасының Экономика және бюджеттiк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IIМ - Қазақстан Республикасы Iшкi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Әдiлетминi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Мәдениетминi - Қазақстан Республикасы Мәдениет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Ақпаратминi - Қазақстан Республикасы Ақпарат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Еңбекминi -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AШM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 - Қазақстан Республикасы Ақпараттандыру және байланыс жөніндегi aгeнттігі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КБА - Қазақстан Республикасы Кедендiк бақылау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ЖРА - Қазақстан Республикасы Жер ресурстарын басқару жөніндегі агенттігi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 - Қазақстан Республикасы Статистика жөніндегі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МСА - Қазақстан Республикасының Мемлекеттік сатып алу жөніндегі агенттігi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