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c006" w14:textId="fb5c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 актілеріне сот сараптамасын жүргізу мәселелері бойынша толықтырулар мен өзгерістер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22 мамыр N 679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кейбір заң актілеріне сот сараптамасын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жүргізу мәселелері бойынша толықтырулар мен өзгерістер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жобасы Қазақстан Республикасының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 кейбір заң актілеріне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сот сараптамасын жүргізу мәселелері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мынадай заң актілеріне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"Сот сараптамасы туралы" Қазақстан Республикасының 1997 жылғы 12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Z970188_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(Қазақстан Республикасы Парламентінің Жаршысы, 1997 ж., N 21, 276-құжат; 2000 ж., N 6, 141-құжат):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10-бапта: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Сараптаманы жүргізу мынадай бір жолғы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сот сараптамасының органдарында жүргізілетін Заңда айқындалған сараптама түрлерінің тізбесінде көзделмеген сараптама тағайындалған;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Заңның 27-бабына сәйкес шет мемлекеттің азаматы сарапшы ретінде тартылған;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сот сараптамасы органдарының қызметкерлері болып табылатын тиісті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мамандықтары барлық сарапшылардың қарсылық білдіруін қанағаттандырған,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жалпы алғанда тиісті сот сараптамасы органдарын сараптама жүргізуден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дәлелді түрде шеттеткен жағдайларда тапсырылуы мүмкін".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4-тармақтағы "Қазақстан Республикасының заңдарымен"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"заңмен" деген сөзбен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1999 жылғы 13 шілдедегі Азаматтық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K990411_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Кодексіне (Қазақстан Республикасы Парламентінің Жаршысы,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ж., N 18, 644-құжат; 2000 ж., N 3-4, 66-құжат, N 10, 244-құжат):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91-бапта: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төртінші бөліктегі екінші сөйлем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"Сот сараптамасын жүргізу: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сот сараптамасы органдарының қызметкерлеріне;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лицензия негізінде сот-сараптама қызметін жүзеге асыратын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заң талаптарына сәйкес бір жолғы тәртіппен өзге де адамдарға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тапсырылуы мүмкін".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алтыншы бөліктегі бірінші сөйлем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1997 жылғы 13 желтоқсандағы N 206-І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Z970206_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Қылмыстық іс жүргізу Кодексіне (ҚР Парламентінің Жаршысы,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жыл, N 23, 335-бет; 1998 жыл, N 23, 416-бет; 2000 жыл, N 3-4, 66-бет, N 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141-бет; "Казахстанская правда" 20.03.2001 жыл, N 73):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83-баптың 1-бөлігіндегі "Қазақстан Республикасы Заңдарымен"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сөздері "осы кодекстің 243-бабының бірінші бөлігімен" сөздерімен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243-баптың 1-бөлігі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"Сот сараптамасын жүргізу: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сот-сараптама органдарының қызметкерлеріне;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лицензия негізінде сот-сараптама қызметін жүзеге асырып жүрген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заң талаптарына сәйкес бір жолғы тәртіппен өзге де адамдарға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тапсырылуы мүмкін".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2001 жылғы 30 қаңтардағы N 155-ІІ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K010155_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"Әкімшілік құқық бұзушылық туралы" Кодексі, ("Казахстанская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правда", 2001 жылғы 13 ақпан, N 40-41; 2001 жылғы 14-ақпан, N 42-43;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15 ақпан N 44-45);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597-баптың 1-тармағындағы екінші сөйлем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"Сот сараптамасын жүргізу: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сот-сараптама органдарының қызметкерлеріне;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лицензия негізінде сот-сараптама қызметін жүзеге асырып жүрген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заң талаптарына сәйкес бір жолғы тәртіппен өзге де адамдарға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тапсырылуы мүмкін".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