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45b5" w14:textId="c134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8 қаңтардағы N 21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мамыр N 700. Қаулының күші жойылды - 2005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"Астықты және оны қайта өңдеу өнімдерін экспорттау және ішкі сату кезінде қажетті құжаттарды ресімдеудің тәртібін оңайлату туралы" Қазақстан Республикасы Үкіметінің 1997 жылғы 8 қаңтардағы N 21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1997 ж., N 1, 6-құжат) мынадай өзгерістер мен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және 2-тармақтарда: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"министрлігінің жанындағы Республикалық астық инспекциясы" деген сөздер "министрлігінің "Қазагрэкс" республикалық мемлекеттік кәсіпорны"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"Мал дәрігері комитетінің шекарада және көлікте  мемлекеттік мал дәрігерлік қадағалау бас басқармасы"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 шаруашылығы министрлігі астық сапасы сертификатының нысанын, оны берудің және қолданудың тәртібін бекітсін.".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