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2fda5" w14:textId="0b2f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1996 жылғы 19 сәуірдегі N 478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24 мамыр N 706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"Сақтандыру қызметі туралы" 2000 жылғы 18 желтоқсандағы Қазақстан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Республикасы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Z000126_ </w:t>
      </w:r>
      <w:r>
        <w:rPr>
          <w:rFonts w:ascii="Times New Roman"/>
          <w:b w:val="false"/>
          <w:i w:val="false"/>
          <w:color w:val="000000"/>
          <w:sz w:val="28"/>
        </w:rPr>
        <w:t>
  Заңының қабылдануына байланысты Қазақстан 
Республикасының Үкіметі қаулы етеді:
     1. "Қазақстан Республикасының аумағында сақтандыру қызметін 
лицензиялау туралы ережені бекіту туралы" Қазақстан Республикасы 
Үкіметінің 1996 жылғы 19 сәуірдегі N 478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P960478_ </w:t>
      </w:r>
      <w:r>
        <w:rPr>
          <w:rFonts w:ascii="Times New Roman"/>
          <w:b w:val="false"/>
          <w:i w:val="false"/>
          <w:color w:val="000000"/>
          <w:sz w:val="28"/>
        </w:rPr>
        <w:t>
  қаулысының (Қазақстан 
Республикасының ПҮКЖ-ы, 1996 ж., N 17, 141-құжат) күші жойылды деп 
танылсын.
     2. Осы қаулы қол қойылған күнінен бастап күшіне енеді және 
жариялануға тиіс.
     Қазақстан Республикасының
       Премьер-Министрі
Мамандар:
     Багарова Ж.А.
     Қасымбеков Б.А.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