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bae9f" w14:textId="2bbae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мүліктің Ресей Федерациясынан Өзбекстан Республикасына Қазақстан Республикасының аумағы арқылы транзитіне рұқсат беру туралы</w:t>
      </w:r>
    </w:p>
    <w:p>
      <w:pPr>
        <w:spacing w:after="0"/>
        <w:ind w:left="0"/>
        <w:jc w:val="both"/>
      </w:pPr>
      <w:r>
        <w:rPr>
          <w:rFonts w:ascii="Times New Roman"/>
          <w:b w:val="false"/>
          <w:i w:val="false"/>
          <w:color w:val="000000"/>
          <w:sz w:val="28"/>
        </w:rPr>
        <w:t>Қазақстан Республикасы Үкіметінің қаулысы 2001 жылғы 7 маусым N 769</w:t>
      </w:r>
    </w:p>
    <w:p>
      <w:pPr>
        <w:spacing w:after="0"/>
        <w:ind w:left="0"/>
        <w:jc w:val="both"/>
      </w:pPr>
      <w:bookmarkStart w:name="z0" w:id="0"/>
      <w:r>
        <w:rPr>
          <w:rFonts w:ascii="Times New Roman"/>
          <w:b w:val="false"/>
          <w:i w:val="false"/>
          <w:color w:val="000000"/>
          <w:sz w:val="28"/>
        </w:rPr>
        <w:t>
      "Экспорттық бақылау туралы" 1996 жылғы 18 маусымдағы Қазақстан Республикасының </w:t>
      </w:r>
      <w:r>
        <w:rPr>
          <w:rFonts w:ascii="Times New Roman"/>
          <w:b w:val="false"/>
          <w:i w:val="false"/>
          <w:color w:val="000000"/>
          <w:sz w:val="28"/>
        </w:rPr>
        <w:t xml:space="preserve">Z960009_ </w:t>
      </w:r>
      <w:r>
        <w:rPr>
          <w:rFonts w:ascii="Times New Roman"/>
          <w:b w:val="false"/>
          <w:i w:val="false"/>
          <w:color w:val="000000"/>
          <w:sz w:val="28"/>
        </w:rPr>
        <w:t>Заңына және "Экспорттық бақылауға жататын өнімдер транзитінің кейбір мәселелері" туралы Қазақстан Республикасы Үкіметінің 1999 жылғы 11 тамыздағы N 1143 </w:t>
      </w:r>
      <w:r>
        <w:rPr>
          <w:rFonts w:ascii="Times New Roman"/>
          <w:b w:val="false"/>
          <w:i w:val="false"/>
          <w:color w:val="000000"/>
          <w:sz w:val="28"/>
        </w:rPr>
        <w:t xml:space="preserve">P991143_ </w:t>
      </w:r>
      <w:r>
        <w:rPr>
          <w:rFonts w:ascii="Times New Roman"/>
          <w:b w:val="false"/>
          <w:i w:val="false"/>
          <w:color w:val="000000"/>
          <w:sz w:val="28"/>
        </w:rPr>
        <w:t xml:space="preserve">қаулысына сәйкес Қазақстан Республикасының Үкіметі қаулы етеді: </w:t>
      </w:r>
      <w:r>
        <w:br/>
      </w:r>
      <w:r>
        <w:rPr>
          <w:rFonts w:ascii="Times New Roman"/>
          <w:b w:val="false"/>
          <w:i w:val="false"/>
          <w:color w:val="000000"/>
          <w:sz w:val="28"/>
        </w:rPr>
        <w:t xml:space="preserve">
      1. Қосымшаға сай номенклатурада және санда 2000 жылғы 1 қарашадағы N РЕ/08608120322 келісім-шарт бойынша "Узмахсусимпэкс" мемлекеттік кәсіпорны үшін (Ташкент қаласы, Өзбекстан Республикасы) "Рособоронэкспорт" федералдық мемлекеттік біртұтас кәсіпорны жеткізетін (Мәскеу қаласы, Ресей Федерациясы) арнайы мүліктің Ресей Федерациясынан Өзбекстан Республикасына Қазақстан Республикасының аумағы арқылы транзитіне рұқсат етілсін. </w:t>
      </w:r>
      <w:r>
        <w:br/>
      </w:r>
      <w:r>
        <w:rPr>
          <w:rFonts w:ascii="Times New Roman"/>
          <w:b w:val="false"/>
          <w:i w:val="false"/>
          <w:color w:val="000000"/>
          <w:sz w:val="28"/>
        </w:rPr>
        <w:t xml:space="preserve">
      2. Қазақстан Республикасының Көлік және коммуникациялар министрлігі Халықаралық темір жол жүк қатынасы туралы келісімнің қолданыстағы Қауіпті жүктер тасымалдаудың ережесіне және басқа да нормативтік құқықтық кесімдерге сәйкес қауіпсіздіктің ерекше шараларын сақтай отырып, Қазақстан Республикасының аумағымен жүкті темір жол көлігімен транзиттік тасымалдауды жүзеге асыруды қамтамасыз етсін. </w:t>
      </w:r>
      <w:r>
        <w:br/>
      </w:r>
      <w:r>
        <w:rPr>
          <w:rFonts w:ascii="Times New Roman"/>
          <w:b w:val="false"/>
          <w:i w:val="false"/>
          <w:color w:val="000000"/>
          <w:sz w:val="28"/>
        </w:rPr>
        <w:t xml:space="preserve">
      3. Қазақстан Республикасы Мемлекеттік кіріс министрлігінің Кеден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комитеті заңнамада белгіленген тәртіппен арнайы мүліктің Қазақстан </w:t>
      </w:r>
    </w:p>
    <w:p>
      <w:pPr>
        <w:spacing w:after="0"/>
        <w:ind w:left="0"/>
        <w:jc w:val="both"/>
      </w:pPr>
      <w:r>
        <w:rPr>
          <w:rFonts w:ascii="Times New Roman"/>
          <w:b w:val="false"/>
          <w:i w:val="false"/>
          <w:color w:val="000000"/>
          <w:sz w:val="28"/>
        </w:rPr>
        <w:t>Республикасының аумағы арқылы транзитіне бақылауды қамтамасыз етсін.</w:t>
      </w:r>
    </w:p>
    <w:p>
      <w:pPr>
        <w:spacing w:after="0"/>
        <w:ind w:left="0"/>
        <w:jc w:val="both"/>
      </w:pPr>
      <w:r>
        <w:rPr>
          <w:rFonts w:ascii="Times New Roman"/>
          <w:b w:val="false"/>
          <w:i w:val="false"/>
          <w:color w:val="000000"/>
          <w:sz w:val="28"/>
        </w:rPr>
        <w:t xml:space="preserve">     4. Қазақстан Республикасының Экономика және сауда министрлігі осы </w:t>
      </w:r>
    </w:p>
    <w:p>
      <w:pPr>
        <w:spacing w:after="0"/>
        <w:ind w:left="0"/>
        <w:jc w:val="both"/>
      </w:pPr>
      <w:r>
        <w:rPr>
          <w:rFonts w:ascii="Times New Roman"/>
          <w:b w:val="false"/>
          <w:i w:val="false"/>
          <w:color w:val="000000"/>
          <w:sz w:val="28"/>
        </w:rPr>
        <w:t>қаулыны іске асыру мақсатында қажетті шараларды қабылдасын.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Үкіметінің </w:t>
      </w:r>
    </w:p>
    <w:p>
      <w:pPr>
        <w:spacing w:after="0"/>
        <w:ind w:left="0"/>
        <w:jc w:val="both"/>
      </w:pPr>
      <w:r>
        <w:rPr>
          <w:rFonts w:ascii="Times New Roman"/>
          <w:b w:val="false"/>
          <w:i w:val="false"/>
          <w:color w:val="000000"/>
          <w:sz w:val="28"/>
        </w:rPr>
        <w:t xml:space="preserve">                                             2001 жылғы 7 маусымдағы </w:t>
      </w:r>
    </w:p>
    <w:p>
      <w:pPr>
        <w:spacing w:after="0"/>
        <w:ind w:left="0"/>
        <w:jc w:val="both"/>
      </w:pPr>
      <w:r>
        <w:rPr>
          <w:rFonts w:ascii="Times New Roman"/>
          <w:b w:val="false"/>
          <w:i w:val="false"/>
          <w:color w:val="000000"/>
          <w:sz w:val="28"/>
        </w:rPr>
        <w:t xml:space="preserve">                                                 N 769 қаулысына </w:t>
      </w:r>
    </w:p>
    <w:p>
      <w:pPr>
        <w:spacing w:after="0"/>
        <w:ind w:left="0"/>
        <w:jc w:val="both"/>
      </w:pPr>
      <w:r>
        <w:rPr>
          <w:rFonts w:ascii="Times New Roman"/>
          <w:b w:val="false"/>
          <w:i w:val="false"/>
          <w:color w:val="000000"/>
          <w:sz w:val="28"/>
        </w:rPr>
        <w:t xml:space="preserve">                                                     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Қосымша толықтырылды - ҚР Үкіметінің 2001.11.02. N 1395</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P011395_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Қосымша өзгерді - ҚР Үкіметінің 2002.04.25. N 472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P020472_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2000 жылғы 1 қарашадағы N РЕ/08608120322 келісім-шарт </w:t>
      </w:r>
    </w:p>
    <w:p>
      <w:pPr>
        <w:spacing w:after="0"/>
        <w:ind w:left="0"/>
        <w:jc w:val="both"/>
      </w:pPr>
      <w:r>
        <w:rPr>
          <w:rFonts w:ascii="Times New Roman"/>
          <w:b w:val="false"/>
          <w:i w:val="false"/>
          <w:color w:val="000000"/>
          <w:sz w:val="28"/>
        </w:rPr>
        <w:t xml:space="preserve">         бойынша "Узмахсусимпэкс" мемлекеттік кәсіпорны үшін </w:t>
      </w:r>
    </w:p>
    <w:p>
      <w:pPr>
        <w:spacing w:after="0"/>
        <w:ind w:left="0"/>
        <w:jc w:val="both"/>
      </w:pPr>
      <w:r>
        <w:rPr>
          <w:rFonts w:ascii="Times New Roman"/>
          <w:b w:val="false"/>
          <w:i w:val="false"/>
          <w:color w:val="000000"/>
          <w:sz w:val="28"/>
        </w:rPr>
        <w:t xml:space="preserve">      (Ташкент қаласы, Өзбекстан Республикасы) "Рособоронэкспорт"          </w:t>
      </w:r>
    </w:p>
    <w:p>
      <w:pPr>
        <w:spacing w:after="0"/>
        <w:ind w:left="0"/>
        <w:jc w:val="both"/>
      </w:pPr>
      <w:r>
        <w:rPr>
          <w:rFonts w:ascii="Times New Roman"/>
          <w:b w:val="false"/>
          <w:i w:val="false"/>
          <w:color w:val="000000"/>
          <w:sz w:val="28"/>
        </w:rPr>
        <w:t xml:space="preserve">        федералдық мемлекеттік біртұтас кәсіпорны жеткізетін </w:t>
      </w:r>
    </w:p>
    <w:p>
      <w:pPr>
        <w:spacing w:after="0"/>
        <w:ind w:left="0"/>
        <w:jc w:val="both"/>
      </w:pPr>
      <w:r>
        <w:rPr>
          <w:rFonts w:ascii="Times New Roman"/>
          <w:b w:val="false"/>
          <w:i w:val="false"/>
          <w:color w:val="000000"/>
          <w:sz w:val="28"/>
        </w:rPr>
        <w:t xml:space="preserve">                  (Мәскеу қаласы, Ресей Федерациясы) </w:t>
      </w:r>
    </w:p>
    <w:p>
      <w:pPr>
        <w:spacing w:after="0"/>
        <w:ind w:left="0"/>
        <w:jc w:val="both"/>
      </w:pPr>
      <w:r>
        <w:rPr>
          <w:rFonts w:ascii="Times New Roman"/>
          <w:b w:val="false"/>
          <w:i w:val="false"/>
          <w:color w:val="000000"/>
          <w:sz w:val="28"/>
        </w:rPr>
        <w:t>               арнайы мүліктің номенклатурасы мен саны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Жөнелтуші,      ! Жеткізілетін     ! СЭҚ ТН ! Өлшем  ! Саны   ! Ескерту  </w:t>
      </w:r>
    </w:p>
    <w:p>
      <w:pPr>
        <w:spacing w:after="0"/>
        <w:ind w:left="0"/>
        <w:jc w:val="both"/>
      </w:pPr>
      <w:r>
        <w:rPr>
          <w:rFonts w:ascii="Times New Roman"/>
          <w:b w:val="false"/>
          <w:i w:val="false"/>
          <w:color w:val="000000"/>
          <w:sz w:val="28"/>
        </w:rPr>
        <w:t>  алушы,          ! арнайы мүліктің  !  коды  ! бірлігі!        !</w:t>
      </w:r>
    </w:p>
    <w:p>
      <w:pPr>
        <w:spacing w:after="0"/>
        <w:ind w:left="0"/>
        <w:jc w:val="both"/>
      </w:pPr>
      <w:r>
        <w:rPr>
          <w:rFonts w:ascii="Times New Roman"/>
          <w:b w:val="false"/>
          <w:i w:val="false"/>
          <w:color w:val="000000"/>
          <w:sz w:val="28"/>
        </w:rPr>
        <w:t>  шекаралық өту   ! номенклатурасы   !        ! (код)  !        !</w:t>
      </w:r>
    </w:p>
    <w:p>
      <w:pPr>
        <w:spacing w:after="0"/>
        <w:ind w:left="0"/>
        <w:jc w:val="both"/>
      </w:pPr>
      <w:r>
        <w:rPr>
          <w:rFonts w:ascii="Times New Roman"/>
          <w:b w:val="false"/>
          <w:i w:val="false"/>
          <w:color w:val="000000"/>
          <w:sz w:val="28"/>
        </w:rPr>
        <w:t>  станциясы       ! мен атауы        !        !        !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1         !        2         !   3    !   4    !   5    !    6</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N 7/01348</w:t>
      </w:r>
    </w:p>
    <w:p>
      <w:pPr>
        <w:spacing w:after="0"/>
        <w:ind w:left="0"/>
        <w:jc w:val="both"/>
      </w:pPr>
      <w:r>
        <w:rPr>
          <w:rFonts w:ascii="Times New Roman"/>
          <w:b w:val="false"/>
          <w:i w:val="false"/>
          <w:color w:val="000000"/>
          <w:sz w:val="28"/>
        </w:rPr>
        <w:t xml:space="preserve"> толықтыру бойынша</w:t>
      </w:r>
    </w:p>
    <w:p>
      <w:pPr>
        <w:spacing w:after="0"/>
        <w:ind w:left="0"/>
        <w:jc w:val="both"/>
      </w:pPr>
      <w:r>
        <w:rPr>
          <w:rFonts w:ascii="Times New Roman"/>
          <w:b w:val="false"/>
          <w:i w:val="false"/>
          <w:color w:val="000000"/>
          <w:sz w:val="28"/>
        </w:rPr>
        <w:t xml:space="preserve"> Жөнелтуші:         Бронетранспортер  871000000   796      23</w:t>
      </w:r>
    </w:p>
    <w:p>
      <w:pPr>
        <w:spacing w:after="0"/>
        <w:ind w:left="0"/>
        <w:jc w:val="both"/>
      </w:pPr>
      <w:r>
        <w:rPr>
          <w:rFonts w:ascii="Times New Roman"/>
          <w:b w:val="false"/>
          <w:i w:val="false"/>
          <w:color w:val="000000"/>
          <w:sz w:val="28"/>
        </w:rPr>
        <w:t xml:space="preserve"> "Арзамас машина    БТР-80</w:t>
      </w:r>
    </w:p>
    <w:p>
      <w:pPr>
        <w:spacing w:after="0"/>
        <w:ind w:left="0"/>
        <w:jc w:val="both"/>
      </w:pPr>
      <w:r>
        <w:rPr>
          <w:rFonts w:ascii="Times New Roman"/>
          <w:b w:val="false"/>
          <w:i w:val="false"/>
          <w:color w:val="000000"/>
          <w:sz w:val="28"/>
        </w:rPr>
        <w:t xml:space="preserve"> жасау зауыты" ААҚ</w:t>
      </w:r>
    </w:p>
    <w:p>
      <w:pPr>
        <w:spacing w:after="0"/>
        <w:ind w:left="0"/>
        <w:jc w:val="both"/>
      </w:pPr>
      <w:r>
        <w:rPr>
          <w:rFonts w:ascii="Times New Roman"/>
          <w:b w:val="false"/>
          <w:i w:val="false"/>
          <w:color w:val="000000"/>
          <w:sz w:val="28"/>
        </w:rPr>
        <w:t xml:space="preserve"> Алушы:</w:t>
      </w:r>
    </w:p>
    <w:p>
      <w:pPr>
        <w:spacing w:after="0"/>
        <w:ind w:left="0"/>
        <w:jc w:val="both"/>
      </w:pPr>
      <w:r>
        <w:rPr>
          <w:rFonts w:ascii="Times New Roman"/>
          <w:b w:val="false"/>
          <w:i w:val="false"/>
          <w:color w:val="000000"/>
          <w:sz w:val="28"/>
        </w:rPr>
        <w:t xml:space="preserve"> Өзбекстан</w:t>
      </w:r>
    </w:p>
    <w:p>
      <w:pPr>
        <w:spacing w:after="0"/>
        <w:ind w:left="0"/>
        <w:jc w:val="both"/>
      </w:pPr>
      <w:r>
        <w:rPr>
          <w:rFonts w:ascii="Times New Roman"/>
          <w:b w:val="false"/>
          <w:i w:val="false"/>
          <w:color w:val="000000"/>
          <w:sz w:val="28"/>
        </w:rPr>
        <w:t xml:space="preserve"> Республикасының</w:t>
      </w:r>
    </w:p>
    <w:p>
      <w:pPr>
        <w:spacing w:after="0"/>
        <w:ind w:left="0"/>
        <w:jc w:val="both"/>
      </w:pPr>
      <w:r>
        <w:rPr>
          <w:rFonts w:ascii="Times New Roman"/>
          <w:b w:val="false"/>
          <w:i w:val="false"/>
          <w:color w:val="000000"/>
          <w:sz w:val="28"/>
        </w:rPr>
        <w:t xml:space="preserve"> "Узмахсусимпэкс"</w:t>
      </w:r>
    </w:p>
    <w:p>
      <w:pPr>
        <w:spacing w:after="0"/>
        <w:ind w:left="0"/>
        <w:jc w:val="both"/>
      </w:pPr>
      <w:r>
        <w:rPr>
          <w:rFonts w:ascii="Times New Roman"/>
          <w:b w:val="false"/>
          <w:i w:val="false"/>
          <w:color w:val="000000"/>
          <w:sz w:val="28"/>
        </w:rPr>
        <w:t xml:space="preserve"> мемлекеттік</w:t>
      </w:r>
    </w:p>
    <w:p>
      <w:pPr>
        <w:spacing w:after="0"/>
        <w:ind w:left="0"/>
        <w:jc w:val="both"/>
      </w:pPr>
      <w:r>
        <w:rPr>
          <w:rFonts w:ascii="Times New Roman"/>
          <w:b w:val="false"/>
          <w:i w:val="false"/>
          <w:color w:val="000000"/>
          <w:sz w:val="28"/>
        </w:rPr>
        <w:t xml:space="preserve"> кәсіпорны</w:t>
      </w:r>
    </w:p>
    <w:p>
      <w:pPr>
        <w:spacing w:after="0"/>
        <w:ind w:left="0"/>
        <w:jc w:val="both"/>
      </w:pPr>
      <w:r>
        <w:rPr>
          <w:rFonts w:ascii="Times New Roman"/>
          <w:b w:val="false"/>
          <w:i w:val="false"/>
          <w:color w:val="000000"/>
          <w:sz w:val="28"/>
        </w:rPr>
        <w:t xml:space="preserve"> Илецк-1-Шеңгелді</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Барлығы: 1-партия - 7 платформа және қарауылдың жеке құрамын </w:t>
      </w:r>
    </w:p>
    <w:p>
      <w:pPr>
        <w:spacing w:after="0"/>
        <w:ind w:left="0"/>
        <w:jc w:val="both"/>
      </w:pPr>
      <w:r>
        <w:rPr>
          <w:rFonts w:ascii="Times New Roman"/>
          <w:b w:val="false"/>
          <w:i w:val="false"/>
          <w:color w:val="000000"/>
          <w:sz w:val="28"/>
        </w:rPr>
        <w:t>тасымалдау үшін 1 вагон;</w:t>
      </w:r>
    </w:p>
    <w:p>
      <w:pPr>
        <w:spacing w:after="0"/>
        <w:ind w:left="0"/>
        <w:jc w:val="both"/>
      </w:pPr>
      <w:r>
        <w:rPr>
          <w:rFonts w:ascii="Times New Roman"/>
          <w:b w:val="false"/>
          <w:i w:val="false"/>
          <w:color w:val="000000"/>
          <w:sz w:val="28"/>
        </w:rPr>
        <w:t xml:space="preserve">              2-партия - 9 платформа және қарауылдың жеке құрамын </w:t>
      </w:r>
    </w:p>
    <w:p>
      <w:pPr>
        <w:spacing w:after="0"/>
        <w:ind w:left="0"/>
        <w:jc w:val="both"/>
      </w:pPr>
      <w:r>
        <w:rPr>
          <w:rFonts w:ascii="Times New Roman"/>
          <w:b w:val="false"/>
          <w:i w:val="false"/>
          <w:color w:val="000000"/>
          <w:sz w:val="28"/>
        </w:rPr>
        <w:t>тасымалдау үшін 1 вагон.</w:t>
      </w:r>
    </w:p>
    <w:p>
      <w:pPr>
        <w:spacing w:after="0"/>
        <w:ind w:left="0"/>
        <w:jc w:val="both"/>
      </w:pPr>
      <w:r>
        <w:rPr>
          <w:rFonts w:ascii="Times New Roman"/>
          <w:b w:val="false"/>
          <w:i w:val="false"/>
          <w:color w:val="000000"/>
          <w:sz w:val="28"/>
        </w:rPr>
        <w:t>     Ілесушілер - 4 адамнан тұратын қарауыл: қарауыл бастығы, үш қарауыл.</w:t>
      </w:r>
    </w:p>
    <w:p>
      <w:pPr>
        <w:spacing w:after="0"/>
        <w:ind w:left="0"/>
        <w:jc w:val="both"/>
      </w:pPr>
      <w:r>
        <w:rPr>
          <w:rFonts w:ascii="Times New Roman"/>
          <w:b w:val="false"/>
          <w:i w:val="false"/>
          <w:color w:val="000000"/>
          <w:sz w:val="28"/>
        </w:rPr>
        <w:t xml:space="preserve">     Штаттық қару - 18 патронымен "Макаров" жүйесінің 1 тапаншасы және </w:t>
      </w:r>
    </w:p>
    <w:p>
      <w:pPr>
        <w:spacing w:after="0"/>
        <w:ind w:left="0"/>
        <w:jc w:val="both"/>
      </w:pPr>
      <w:r>
        <w:rPr>
          <w:rFonts w:ascii="Times New Roman"/>
          <w:b w:val="false"/>
          <w:i w:val="false"/>
          <w:color w:val="000000"/>
          <w:sz w:val="28"/>
        </w:rPr>
        <w:t>әрқайсысында 90 патроны бар 3 "АК" автоматы.</w:t>
      </w:r>
    </w:p>
    <w:p>
      <w:pPr>
        <w:spacing w:after="0"/>
        <w:ind w:left="0"/>
        <w:jc w:val="both"/>
      </w:pPr>
      <w:r>
        <w:rPr>
          <w:rFonts w:ascii="Times New Roman"/>
          <w:b w:val="false"/>
          <w:i w:val="false"/>
          <w:color w:val="000000"/>
          <w:sz w:val="28"/>
        </w:rPr>
        <w:t>     Жүк транзиті 2001 жылдың 2-4 тоқсандарына жоспарлануда.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1         !        2         !    3     !   4    !   5    !    6</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N РЕ/08608120322   Жинақталымындағы</w:t>
      </w:r>
    </w:p>
    <w:p>
      <w:pPr>
        <w:spacing w:after="0"/>
        <w:ind w:left="0"/>
        <w:jc w:val="both"/>
      </w:pPr>
      <w:r>
        <w:rPr>
          <w:rFonts w:ascii="Times New Roman"/>
          <w:b w:val="false"/>
          <w:i w:val="false"/>
          <w:color w:val="000000"/>
          <w:sz w:val="28"/>
        </w:rPr>
        <w:t>келісім-шартқа     П-193М2</w:t>
      </w:r>
    </w:p>
    <w:p>
      <w:pPr>
        <w:spacing w:after="0"/>
        <w:ind w:left="0"/>
        <w:jc w:val="both"/>
      </w:pPr>
      <w:r>
        <w:rPr>
          <w:rFonts w:ascii="Times New Roman"/>
          <w:b w:val="false"/>
          <w:i w:val="false"/>
          <w:color w:val="000000"/>
          <w:sz w:val="28"/>
        </w:rPr>
        <w:t>N5/01405; N8/1102  коммутаторы        851730000    796      79</w:t>
      </w:r>
    </w:p>
    <w:p>
      <w:pPr>
        <w:spacing w:after="0"/>
        <w:ind w:left="0"/>
        <w:jc w:val="both"/>
      </w:pPr>
      <w:r>
        <w:rPr>
          <w:rFonts w:ascii="Times New Roman"/>
          <w:b w:val="false"/>
          <w:i w:val="false"/>
          <w:color w:val="000000"/>
          <w:sz w:val="28"/>
        </w:rPr>
        <w:t>толықтырулар       Жинақталымындағы</w:t>
      </w:r>
    </w:p>
    <w:p>
      <w:pPr>
        <w:spacing w:after="0"/>
        <w:ind w:left="0"/>
        <w:jc w:val="both"/>
      </w:pPr>
      <w:r>
        <w:rPr>
          <w:rFonts w:ascii="Times New Roman"/>
          <w:b w:val="false"/>
          <w:i w:val="false"/>
          <w:color w:val="000000"/>
          <w:sz w:val="28"/>
        </w:rPr>
        <w:t>бойынша            П-194М1</w:t>
      </w:r>
    </w:p>
    <w:p>
      <w:pPr>
        <w:spacing w:after="0"/>
        <w:ind w:left="0"/>
        <w:jc w:val="both"/>
      </w:pPr>
      <w:r>
        <w:rPr>
          <w:rFonts w:ascii="Times New Roman"/>
          <w:b w:val="false"/>
          <w:i w:val="false"/>
          <w:color w:val="000000"/>
          <w:sz w:val="28"/>
        </w:rPr>
        <w:t>Жөнелтушілер:      коммутаторы        851730000    796      35</w:t>
      </w:r>
    </w:p>
    <w:p>
      <w:pPr>
        <w:spacing w:after="0"/>
        <w:ind w:left="0"/>
        <w:jc w:val="both"/>
      </w:pPr>
      <w:r>
        <w:rPr>
          <w:rFonts w:ascii="Times New Roman"/>
          <w:b w:val="false"/>
          <w:i w:val="false"/>
          <w:color w:val="000000"/>
          <w:sz w:val="28"/>
        </w:rPr>
        <w:t>Ресей Федерациясы  Жинақталымындағы</w:t>
      </w:r>
    </w:p>
    <w:p>
      <w:pPr>
        <w:spacing w:after="0"/>
        <w:ind w:left="0"/>
        <w:jc w:val="both"/>
      </w:pPr>
      <w:r>
        <w:rPr>
          <w:rFonts w:ascii="Times New Roman"/>
          <w:b w:val="false"/>
          <w:i w:val="false"/>
          <w:color w:val="000000"/>
          <w:sz w:val="28"/>
        </w:rPr>
        <w:t xml:space="preserve">"БЭТО" ААҚ         П-206100/120 </w:t>
      </w:r>
    </w:p>
    <w:p>
      <w:pPr>
        <w:spacing w:after="0"/>
        <w:ind w:left="0"/>
        <w:jc w:val="both"/>
      </w:pPr>
      <w:r>
        <w:rPr>
          <w:rFonts w:ascii="Times New Roman"/>
          <w:b w:val="false"/>
          <w:i w:val="false"/>
          <w:color w:val="000000"/>
          <w:sz w:val="28"/>
        </w:rPr>
        <w:t>Уфа қаласы;        қолдан қызмет</w:t>
      </w:r>
    </w:p>
    <w:p>
      <w:pPr>
        <w:spacing w:after="0"/>
        <w:ind w:left="0"/>
        <w:jc w:val="both"/>
      </w:pPr>
      <w:r>
        <w:rPr>
          <w:rFonts w:ascii="Times New Roman"/>
          <w:b w:val="false"/>
          <w:i w:val="false"/>
          <w:color w:val="000000"/>
          <w:sz w:val="28"/>
        </w:rPr>
        <w:t>Ресей Федерациясы  көрсетілетін қиыр</w:t>
      </w:r>
    </w:p>
    <w:p>
      <w:pPr>
        <w:spacing w:after="0"/>
        <w:ind w:left="0"/>
        <w:jc w:val="both"/>
      </w:pPr>
      <w:r>
        <w:rPr>
          <w:rFonts w:ascii="Times New Roman"/>
          <w:b w:val="false"/>
          <w:i w:val="false"/>
          <w:color w:val="000000"/>
          <w:sz w:val="28"/>
        </w:rPr>
        <w:t>"ТЕЛТА" Пермь      байланыс станциясы 851730000    796      2</w:t>
      </w:r>
    </w:p>
    <w:p>
      <w:pPr>
        <w:spacing w:after="0"/>
        <w:ind w:left="0"/>
        <w:jc w:val="both"/>
      </w:pPr>
      <w:r>
        <w:rPr>
          <w:rFonts w:ascii="Times New Roman"/>
          <w:b w:val="false"/>
          <w:i w:val="false"/>
          <w:color w:val="000000"/>
          <w:sz w:val="28"/>
        </w:rPr>
        <w:t>телефон зауыты"    Жинақталымындағы</w:t>
      </w:r>
    </w:p>
    <w:p>
      <w:pPr>
        <w:spacing w:after="0"/>
        <w:ind w:left="0"/>
        <w:jc w:val="both"/>
      </w:pPr>
      <w:r>
        <w:rPr>
          <w:rFonts w:ascii="Times New Roman"/>
          <w:b w:val="false"/>
          <w:i w:val="false"/>
          <w:color w:val="000000"/>
          <w:sz w:val="28"/>
        </w:rPr>
        <w:t>ААҚ                П-206100/60 қолдан</w:t>
      </w:r>
    </w:p>
    <w:p>
      <w:pPr>
        <w:spacing w:after="0"/>
        <w:ind w:left="0"/>
        <w:jc w:val="both"/>
      </w:pPr>
      <w:r>
        <w:rPr>
          <w:rFonts w:ascii="Times New Roman"/>
          <w:b w:val="false"/>
          <w:i w:val="false"/>
          <w:color w:val="000000"/>
          <w:sz w:val="28"/>
        </w:rPr>
        <w:t>Пермь қаласы       қызмет көрсетілетін</w:t>
      </w:r>
    </w:p>
    <w:p>
      <w:pPr>
        <w:spacing w:after="0"/>
        <w:ind w:left="0"/>
        <w:jc w:val="both"/>
      </w:pPr>
      <w:r>
        <w:rPr>
          <w:rFonts w:ascii="Times New Roman"/>
          <w:b w:val="false"/>
          <w:i w:val="false"/>
          <w:color w:val="000000"/>
          <w:sz w:val="28"/>
        </w:rPr>
        <w:t>Алушы:             қиыр байланыс      851730000    796      11</w:t>
      </w:r>
    </w:p>
    <w:p>
      <w:pPr>
        <w:spacing w:after="0"/>
        <w:ind w:left="0"/>
        <w:jc w:val="both"/>
      </w:pPr>
      <w:r>
        <w:rPr>
          <w:rFonts w:ascii="Times New Roman"/>
          <w:b w:val="false"/>
          <w:i w:val="false"/>
          <w:color w:val="000000"/>
          <w:sz w:val="28"/>
        </w:rPr>
        <w:t xml:space="preserve">Өзбекстан          станциясы            </w:t>
      </w:r>
    </w:p>
    <w:p>
      <w:pPr>
        <w:spacing w:after="0"/>
        <w:ind w:left="0"/>
        <w:jc w:val="both"/>
      </w:pPr>
      <w:r>
        <w:rPr>
          <w:rFonts w:ascii="Times New Roman"/>
          <w:b w:val="false"/>
          <w:i w:val="false"/>
          <w:color w:val="000000"/>
          <w:sz w:val="28"/>
        </w:rPr>
        <w:t xml:space="preserve">Республикасының    СОС-30М1 жедел </w:t>
      </w:r>
    </w:p>
    <w:p>
      <w:pPr>
        <w:spacing w:after="0"/>
        <w:ind w:left="0"/>
        <w:jc w:val="both"/>
      </w:pPr>
      <w:r>
        <w:rPr>
          <w:rFonts w:ascii="Times New Roman"/>
          <w:b w:val="false"/>
          <w:i w:val="false"/>
          <w:color w:val="000000"/>
          <w:sz w:val="28"/>
        </w:rPr>
        <w:t>"Узмахсусимпэкс"   байланыс станциясы 851730000    796      50</w:t>
      </w:r>
    </w:p>
    <w:p>
      <w:pPr>
        <w:spacing w:after="0"/>
        <w:ind w:left="0"/>
        <w:jc w:val="both"/>
      </w:pPr>
      <w:r>
        <w:rPr>
          <w:rFonts w:ascii="Times New Roman"/>
          <w:b w:val="false"/>
          <w:i w:val="false"/>
          <w:color w:val="000000"/>
          <w:sz w:val="28"/>
        </w:rPr>
        <w:t>мемлекеттік        ПОС-90 жедел</w:t>
      </w:r>
    </w:p>
    <w:p>
      <w:pPr>
        <w:spacing w:after="0"/>
        <w:ind w:left="0"/>
        <w:jc w:val="both"/>
      </w:pPr>
      <w:r>
        <w:rPr>
          <w:rFonts w:ascii="Times New Roman"/>
          <w:b w:val="false"/>
          <w:i w:val="false"/>
          <w:color w:val="000000"/>
          <w:sz w:val="28"/>
        </w:rPr>
        <w:t>кәсіпорны          байланыс пульті    851730000    796       8</w:t>
      </w:r>
    </w:p>
    <w:p>
      <w:pPr>
        <w:spacing w:after="0"/>
        <w:ind w:left="0"/>
        <w:jc w:val="both"/>
      </w:pPr>
      <w:r>
        <w:rPr>
          <w:rFonts w:ascii="Times New Roman"/>
          <w:b w:val="false"/>
          <w:i w:val="false"/>
          <w:color w:val="000000"/>
          <w:sz w:val="28"/>
        </w:rPr>
        <w:t xml:space="preserve">Никель-Тау-        ТА-57 телефон               </w:t>
      </w:r>
    </w:p>
    <w:p>
      <w:pPr>
        <w:spacing w:after="0"/>
        <w:ind w:left="0"/>
        <w:jc w:val="both"/>
      </w:pPr>
      <w:r>
        <w:rPr>
          <w:rFonts w:ascii="Times New Roman"/>
          <w:b w:val="false"/>
          <w:i w:val="false"/>
          <w:color w:val="000000"/>
          <w:sz w:val="28"/>
        </w:rPr>
        <w:t>Шеңгелді           аппараты           851719900    796    2420</w:t>
      </w:r>
    </w:p>
    <w:p>
      <w:pPr>
        <w:spacing w:after="0"/>
        <w:ind w:left="0"/>
        <w:jc w:val="both"/>
      </w:pPr>
      <w:r>
        <w:rPr>
          <w:rFonts w:ascii="Times New Roman"/>
          <w:b w:val="false"/>
          <w:i w:val="false"/>
          <w:color w:val="000000"/>
          <w:sz w:val="28"/>
        </w:rPr>
        <w:t xml:space="preserve">                   ГБ-10-у-1,3 галет            </w:t>
      </w:r>
    </w:p>
    <w:p>
      <w:pPr>
        <w:spacing w:after="0"/>
        <w:ind w:left="0"/>
        <w:jc w:val="both"/>
      </w:pPr>
      <w:r>
        <w:rPr>
          <w:rFonts w:ascii="Times New Roman"/>
          <w:b w:val="false"/>
          <w:i w:val="false"/>
          <w:color w:val="000000"/>
          <w:sz w:val="28"/>
        </w:rPr>
        <w:t>                   батареясы          850650900    796    2420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Құрамында: 1 партия - 2 жабық вагон;</w:t>
      </w:r>
    </w:p>
    <w:p>
      <w:pPr>
        <w:spacing w:after="0"/>
        <w:ind w:left="0"/>
        <w:jc w:val="both"/>
      </w:pPr>
      <w:r>
        <w:rPr>
          <w:rFonts w:ascii="Times New Roman"/>
          <w:b w:val="false"/>
          <w:i w:val="false"/>
          <w:color w:val="000000"/>
          <w:sz w:val="28"/>
        </w:rPr>
        <w:t>     2 партия - 2 жабық вагон және бес тонналық т/жол контейнері;</w:t>
      </w:r>
    </w:p>
    <w:p>
      <w:pPr>
        <w:spacing w:after="0"/>
        <w:ind w:left="0"/>
        <w:jc w:val="both"/>
      </w:pPr>
      <w:r>
        <w:rPr>
          <w:rFonts w:ascii="Times New Roman"/>
          <w:b w:val="false"/>
          <w:i w:val="false"/>
          <w:color w:val="000000"/>
          <w:sz w:val="28"/>
        </w:rPr>
        <w:t>     3 партия - 2 бес тонналық т/жол контейнері.</w:t>
      </w:r>
    </w:p>
    <w:p>
      <w:pPr>
        <w:spacing w:after="0"/>
        <w:ind w:left="0"/>
        <w:jc w:val="both"/>
      </w:pPr>
      <w:r>
        <w:rPr>
          <w:rFonts w:ascii="Times New Roman"/>
          <w:b w:val="false"/>
          <w:i w:val="false"/>
          <w:color w:val="000000"/>
          <w:sz w:val="28"/>
        </w:rPr>
        <w:t xml:space="preserve">     Ілесушілер - арнайы ілесусіз. </w:t>
      </w:r>
    </w:p>
    <w:p>
      <w:pPr>
        <w:spacing w:after="0"/>
        <w:ind w:left="0"/>
        <w:jc w:val="both"/>
      </w:pPr>
      <w:r>
        <w:rPr>
          <w:rFonts w:ascii="Times New Roman"/>
          <w:b w:val="false"/>
          <w:i w:val="false"/>
          <w:color w:val="000000"/>
          <w:sz w:val="28"/>
        </w:rPr>
        <w:t>     Жүк транзиті 2001 жылдың 2-4 тоқсандарына жоспарлануда.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1         !        2         !    3     !   4    !   5    !    6</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N 9/01413         9мм мерген винтовкасы </w:t>
      </w:r>
    </w:p>
    <w:p>
      <w:pPr>
        <w:spacing w:after="0"/>
        <w:ind w:left="0"/>
        <w:jc w:val="both"/>
      </w:pPr>
      <w:r>
        <w:rPr>
          <w:rFonts w:ascii="Times New Roman"/>
          <w:b w:val="false"/>
          <w:i w:val="false"/>
          <w:color w:val="000000"/>
          <w:sz w:val="28"/>
        </w:rPr>
        <w:t xml:space="preserve"> толықтыру         ПСК-07 ТН мергендік</w:t>
      </w:r>
    </w:p>
    <w:p>
      <w:pPr>
        <w:spacing w:after="0"/>
        <w:ind w:left="0"/>
        <w:jc w:val="both"/>
      </w:pPr>
      <w:r>
        <w:rPr>
          <w:rFonts w:ascii="Times New Roman"/>
          <w:b w:val="false"/>
          <w:i w:val="false"/>
          <w:color w:val="000000"/>
          <w:sz w:val="28"/>
        </w:rPr>
        <w:t xml:space="preserve"> бойынша           оптикалық нысанасымен</w:t>
      </w:r>
    </w:p>
    <w:p>
      <w:pPr>
        <w:spacing w:after="0"/>
        <w:ind w:left="0"/>
        <w:jc w:val="both"/>
      </w:pPr>
      <w:r>
        <w:rPr>
          <w:rFonts w:ascii="Times New Roman"/>
          <w:b w:val="false"/>
          <w:i w:val="false"/>
          <w:color w:val="000000"/>
          <w:sz w:val="28"/>
        </w:rPr>
        <w:t xml:space="preserve"> Жөнелтушілер:     ВСК-94              930100000    796       200</w:t>
      </w:r>
    </w:p>
    <w:p>
      <w:pPr>
        <w:spacing w:after="0"/>
        <w:ind w:left="0"/>
        <w:jc w:val="both"/>
      </w:pPr>
      <w:r>
        <w:rPr>
          <w:rFonts w:ascii="Times New Roman"/>
          <w:b w:val="false"/>
          <w:i w:val="false"/>
          <w:color w:val="000000"/>
          <w:sz w:val="28"/>
        </w:rPr>
        <w:t xml:space="preserve"> Ресей             </w:t>
      </w:r>
    </w:p>
    <w:p>
      <w:pPr>
        <w:spacing w:after="0"/>
        <w:ind w:left="0"/>
        <w:jc w:val="both"/>
      </w:pPr>
      <w:r>
        <w:rPr>
          <w:rFonts w:ascii="Times New Roman"/>
          <w:b w:val="false"/>
          <w:i w:val="false"/>
          <w:color w:val="000000"/>
          <w:sz w:val="28"/>
        </w:rPr>
        <w:t xml:space="preserve"> Федерациясының</w:t>
      </w:r>
    </w:p>
    <w:p>
      <w:pPr>
        <w:spacing w:after="0"/>
        <w:ind w:left="0"/>
        <w:jc w:val="both"/>
      </w:pPr>
      <w:r>
        <w:rPr>
          <w:rFonts w:ascii="Times New Roman"/>
          <w:b w:val="false"/>
          <w:i w:val="false"/>
          <w:color w:val="000000"/>
          <w:sz w:val="28"/>
        </w:rPr>
        <w:t xml:space="preserve"> "Аспап жасау</w:t>
      </w:r>
    </w:p>
    <w:p>
      <w:pPr>
        <w:spacing w:after="0"/>
        <w:ind w:left="0"/>
        <w:jc w:val="both"/>
      </w:pPr>
      <w:r>
        <w:rPr>
          <w:rFonts w:ascii="Times New Roman"/>
          <w:b w:val="false"/>
          <w:i w:val="false"/>
          <w:color w:val="000000"/>
          <w:sz w:val="28"/>
        </w:rPr>
        <w:t xml:space="preserve"> конструкторлық</w:t>
      </w:r>
    </w:p>
    <w:p>
      <w:pPr>
        <w:spacing w:after="0"/>
        <w:ind w:left="0"/>
        <w:jc w:val="both"/>
      </w:pPr>
      <w:r>
        <w:rPr>
          <w:rFonts w:ascii="Times New Roman"/>
          <w:b w:val="false"/>
          <w:i w:val="false"/>
          <w:color w:val="000000"/>
          <w:sz w:val="28"/>
        </w:rPr>
        <w:t xml:space="preserve"> бюросы" МУК;            </w:t>
      </w:r>
    </w:p>
    <w:p>
      <w:pPr>
        <w:spacing w:after="0"/>
        <w:ind w:left="0"/>
        <w:jc w:val="both"/>
      </w:pPr>
      <w:r>
        <w:rPr>
          <w:rFonts w:ascii="Times New Roman"/>
          <w:b w:val="false"/>
          <w:i w:val="false"/>
          <w:color w:val="000000"/>
          <w:sz w:val="28"/>
        </w:rPr>
        <w:t xml:space="preserve"> "Тула патрон      ПКН-03 мергендік</w:t>
      </w:r>
    </w:p>
    <w:p>
      <w:pPr>
        <w:spacing w:after="0"/>
        <w:ind w:left="0"/>
        <w:jc w:val="both"/>
      </w:pPr>
      <w:r>
        <w:rPr>
          <w:rFonts w:ascii="Times New Roman"/>
          <w:b w:val="false"/>
          <w:i w:val="false"/>
          <w:color w:val="000000"/>
          <w:sz w:val="28"/>
        </w:rPr>
        <w:t xml:space="preserve"> зауыты" ААҚ       оптикалық нысана    905800000    796        20</w:t>
      </w:r>
    </w:p>
    <w:p>
      <w:pPr>
        <w:spacing w:after="0"/>
        <w:ind w:left="0"/>
        <w:jc w:val="both"/>
      </w:pPr>
      <w:r>
        <w:rPr>
          <w:rFonts w:ascii="Times New Roman"/>
          <w:b w:val="false"/>
          <w:i w:val="false"/>
          <w:color w:val="000000"/>
          <w:sz w:val="28"/>
        </w:rPr>
        <w:t xml:space="preserve"> Тула қаласы; </w:t>
      </w:r>
    </w:p>
    <w:p>
      <w:pPr>
        <w:spacing w:after="0"/>
        <w:ind w:left="0"/>
        <w:jc w:val="both"/>
      </w:pPr>
      <w:r>
        <w:rPr>
          <w:rFonts w:ascii="Times New Roman"/>
          <w:b w:val="false"/>
          <w:i w:val="false"/>
          <w:color w:val="000000"/>
          <w:sz w:val="28"/>
        </w:rPr>
        <w:t xml:space="preserve"> "Климов мөртаңба  ДАА дыбыссыз ату </w:t>
      </w:r>
    </w:p>
    <w:p>
      <w:pPr>
        <w:spacing w:after="0"/>
        <w:ind w:left="0"/>
        <w:jc w:val="both"/>
      </w:pPr>
      <w:r>
        <w:rPr>
          <w:rFonts w:ascii="Times New Roman"/>
          <w:b w:val="false"/>
          <w:i w:val="false"/>
          <w:color w:val="000000"/>
          <w:sz w:val="28"/>
        </w:rPr>
        <w:t xml:space="preserve"> зауыты" ААҚ       аспабымен 9А-91 9мм </w:t>
      </w:r>
    </w:p>
    <w:p>
      <w:pPr>
        <w:spacing w:after="0"/>
        <w:ind w:left="0"/>
        <w:jc w:val="both"/>
      </w:pPr>
      <w:r>
        <w:rPr>
          <w:rFonts w:ascii="Times New Roman"/>
          <w:b w:val="false"/>
          <w:i w:val="false"/>
          <w:color w:val="000000"/>
          <w:sz w:val="28"/>
        </w:rPr>
        <w:t xml:space="preserve"> Климов қаласы     шағын автомат</w:t>
      </w:r>
    </w:p>
    <w:p>
      <w:pPr>
        <w:spacing w:after="0"/>
        <w:ind w:left="0"/>
        <w:jc w:val="both"/>
      </w:pPr>
      <w:r>
        <w:rPr>
          <w:rFonts w:ascii="Times New Roman"/>
          <w:b w:val="false"/>
          <w:i w:val="false"/>
          <w:color w:val="000000"/>
          <w:sz w:val="28"/>
        </w:rPr>
        <w:t xml:space="preserve"> Алушы:            ПКС-01 нысанасымен </w:t>
      </w:r>
    </w:p>
    <w:p>
      <w:pPr>
        <w:spacing w:after="0"/>
        <w:ind w:left="0"/>
        <w:jc w:val="both"/>
      </w:pPr>
      <w:r>
        <w:rPr>
          <w:rFonts w:ascii="Times New Roman"/>
          <w:b w:val="false"/>
          <w:i w:val="false"/>
          <w:color w:val="000000"/>
          <w:sz w:val="28"/>
        </w:rPr>
        <w:t xml:space="preserve"> Өзбекстан         9А-91.08.000        930100000    796       900</w:t>
      </w:r>
    </w:p>
    <w:p>
      <w:pPr>
        <w:spacing w:after="0"/>
        <w:ind w:left="0"/>
        <w:jc w:val="both"/>
      </w:pPr>
      <w:r>
        <w:rPr>
          <w:rFonts w:ascii="Times New Roman"/>
          <w:b w:val="false"/>
          <w:i w:val="false"/>
          <w:color w:val="000000"/>
          <w:sz w:val="28"/>
        </w:rPr>
        <w:t xml:space="preserve"> Республикасының                   </w:t>
      </w:r>
    </w:p>
    <w:p>
      <w:pPr>
        <w:spacing w:after="0"/>
        <w:ind w:left="0"/>
        <w:jc w:val="both"/>
      </w:pPr>
      <w:r>
        <w:rPr>
          <w:rFonts w:ascii="Times New Roman"/>
          <w:b w:val="false"/>
          <w:i w:val="false"/>
          <w:color w:val="000000"/>
          <w:sz w:val="28"/>
        </w:rPr>
        <w:t xml:space="preserve"> "Узмахсусимпэкс"  ВСК-94 винтовкасына 930630300    796    1983424</w:t>
      </w:r>
    </w:p>
    <w:p>
      <w:pPr>
        <w:spacing w:after="0"/>
        <w:ind w:left="0"/>
        <w:jc w:val="both"/>
      </w:pPr>
      <w:r>
        <w:rPr>
          <w:rFonts w:ascii="Times New Roman"/>
          <w:b w:val="false"/>
          <w:i w:val="false"/>
          <w:color w:val="000000"/>
          <w:sz w:val="28"/>
        </w:rPr>
        <w:t xml:space="preserve"> мемлекеттік       арналған 9х39мм </w:t>
      </w:r>
    </w:p>
    <w:p>
      <w:pPr>
        <w:spacing w:after="0"/>
        <w:ind w:left="0"/>
        <w:jc w:val="both"/>
      </w:pPr>
      <w:r>
        <w:rPr>
          <w:rFonts w:ascii="Times New Roman"/>
          <w:b w:val="false"/>
          <w:i w:val="false"/>
          <w:color w:val="000000"/>
          <w:sz w:val="28"/>
        </w:rPr>
        <w:t xml:space="preserve"> кәсіпорны         ПАБ-9 патрондары</w:t>
      </w:r>
    </w:p>
    <w:p>
      <w:pPr>
        <w:spacing w:after="0"/>
        <w:ind w:left="0"/>
        <w:jc w:val="both"/>
      </w:pPr>
      <w:r>
        <w:rPr>
          <w:rFonts w:ascii="Times New Roman"/>
          <w:b w:val="false"/>
          <w:i w:val="false"/>
          <w:color w:val="000000"/>
          <w:sz w:val="28"/>
        </w:rPr>
        <w:t xml:space="preserve"> Озинки-Шеңгелді</w:t>
      </w:r>
    </w:p>
    <w:p>
      <w:pPr>
        <w:spacing w:after="0"/>
        <w:ind w:left="0"/>
        <w:jc w:val="both"/>
      </w:pPr>
      <w:r>
        <w:rPr>
          <w:rFonts w:ascii="Times New Roman"/>
          <w:b w:val="false"/>
          <w:i w:val="false"/>
          <w:color w:val="000000"/>
          <w:sz w:val="28"/>
        </w:rPr>
        <w:t>                   СП-5 9мм патрондары 930630300    796     183825</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Барлығы: 1-партия - 1 жабық вагон және қарауылдың жеке құрамын </w:t>
      </w:r>
    </w:p>
    <w:p>
      <w:pPr>
        <w:spacing w:after="0"/>
        <w:ind w:left="0"/>
        <w:jc w:val="both"/>
      </w:pPr>
      <w:r>
        <w:rPr>
          <w:rFonts w:ascii="Times New Roman"/>
          <w:b w:val="false"/>
          <w:i w:val="false"/>
          <w:color w:val="000000"/>
          <w:sz w:val="28"/>
        </w:rPr>
        <w:t>тасымалдау үшін 1 вагон;</w:t>
      </w:r>
    </w:p>
    <w:p>
      <w:pPr>
        <w:spacing w:after="0"/>
        <w:ind w:left="0"/>
        <w:jc w:val="both"/>
      </w:pPr>
      <w:r>
        <w:rPr>
          <w:rFonts w:ascii="Times New Roman"/>
          <w:b w:val="false"/>
          <w:i w:val="false"/>
          <w:color w:val="000000"/>
          <w:sz w:val="28"/>
        </w:rPr>
        <w:t xml:space="preserve">              2-партия - 1 жабық вагон және қарауылдың жеке құрамын </w:t>
      </w:r>
    </w:p>
    <w:p>
      <w:pPr>
        <w:spacing w:after="0"/>
        <w:ind w:left="0"/>
        <w:jc w:val="both"/>
      </w:pPr>
      <w:r>
        <w:rPr>
          <w:rFonts w:ascii="Times New Roman"/>
          <w:b w:val="false"/>
          <w:i w:val="false"/>
          <w:color w:val="000000"/>
          <w:sz w:val="28"/>
        </w:rPr>
        <w:t xml:space="preserve">тасымалдау үшін 1 вагон. Ай сайын 300.000 дана партиямен тиеп жөнелту </w:t>
      </w:r>
    </w:p>
    <w:p>
      <w:pPr>
        <w:spacing w:after="0"/>
        <w:ind w:left="0"/>
        <w:jc w:val="both"/>
      </w:pPr>
      <w:r>
        <w:rPr>
          <w:rFonts w:ascii="Times New Roman"/>
          <w:b w:val="false"/>
          <w:i w:val="false"/>
          <w:color w:val="000000"/>
          <w:sz w:val="28"/>
        </w:rPr>
        <w:t>(барлығы 7 вагон).</w:t>
      </w:r>
    </w:p>
    <w:p>
      <w:pPr>
        <w:spacing w:after="0"/>
        <w:ind w:left="0"/>
        <w:jc w:val="both"/>
      </w:pPr>
      <w:r>
        <w:rPr>
          <w:rFonts w:ascii="Times New Roman"/>
          <w:b w:val="false"/>
          <w:i w:val="false"/>
          <w:color w:val="000000"/>
          <w:sz w:val="28"/>
        </w:rPr>
        <w:t xml:space="preserve">              3-партия - 1 жабық вагон және қарауылдың жеке құрамын </w:t>
      </w:r>
    </w:p>
    <w:p>
      <w:pPr>
        <w:spacing w:after="0"/>
        <w:ind w:left="0"/>
        <w:jc w:val="both"/>
      </w:pPr>
      <w:r>
        <w:rPr>
          <w:rFonts w:ascii="Times New Roman"/>
          <w:b w:val="false"/>
          <w:i w:val="false"/>
          <w:color w:val="000000"/>
          <w:sz w:val="28"/>
        </w:rPr>
        <w:t>тасымалдау үшін 1 вагон.</w:t>
      </w:r>
    </w:p>
    <w:p>
      <w:pPr>
        <w:spacing w:after="0"/>
        <w:ind w:left="0"/>
        <w:jc w:val="both"/>
      </w:pPr>
      <w:r>
        <w:rPr>
          <w:rFonts w:ascii="Times New Roman"/>
          <w:b w:val="false"/>
          <w:i w:val="false"/>
          <w:color w:val="000000"/>
          <w:sz w:val="28"/>
        </w:rPr>
        <w:t>     Ілесушілер - 4 адамнан тұратын қарауыл: қарауыл бастығы, үш қарауыл.</w:t>
      </w:r>
    </w:p>
    <w:p>
      <w:pPr>
        <w:spacing w:after="0"/>
        <w:ind w:left="0"/>
        <w:jc w:val="both"/>
      </w:pPr>
      <w:r>
        <w:rPr>
          <w:rFonts w:ascii="Times New Roman"/>
          <w:b w:val="false"/>
          <w:i w:val="false"/>
          <w:color w:val="000000"/>
          <w:sz w:val="28"/>
        </w:rPr>
        <w:t xml:space="preserve">     Штаттық қару - жауынгерлік қорымен 1 тиесілі қару және әрқайсысы 30 </w:t>
      </w:r>
    </w:p>
    <w:p>
      <w:pPr>
        <w:spacing w:after="0"/>
        <w:ind w:left="0"/>
        <w:jc w:val="both"/>
      </w:pPr>
      <w:r>
        <w:rPr>
          <w:rFonts w:ascii="Times New Roman"/>
          <w:b w:val="false"/>
          <w:i w:val="false"/>
          <w:color w:val="000000"/>
          <w:sz w:val="28"/>
        </w:rPr>
        <w:t>патронымен 4 СКС карабині.</w:t>
      </w:r>
    </w:p>
    <w:p>
      <w:pPr>
        <w:spacing w:after="0"/>
        <w:ind w:left="0"/>
        <w:jc w:val="both"/>
      </w:pPr>
      <w:r>
        <w:rPr>
          <w:rFonts w:ascii="Times New Roman"/>
          <w:b w:val="false"/>
          <w:i w:val="false"/>
          <w:color w:val="000000"/>
          <w:sz w:val="28"/>
        </w:rPr>
        <w:t>     Жүк транзиті 2001 жылдың 2-4 тоқсандарына жоспарлануда.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1         !        2             !    3     !   4    !   5    !  6</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N 2/01326            7,62мм винтовкалы</w:t>
      </w:r>
    </w:p>
    <w:p>
      <w:pPr>
        <w:spacing w:after="0"/>
        <w:ind w:left="0"/>
        <w:jc w:val="both"/>
      </w:pPr>
      <w:r>
        <w:rPr>
          <w:rFonts w:ascii="Times New Roman"/>
          <w:b w:val="false"/>
          <w:i w:val="false"/>
          <w:color w:val="000000"/>
          <w:sz w:val="28"/>
        </w:rPr>
        <w:t>толықтыру бойынша    мерген патроны</w:t>
      </w:r>
    </w:p>
    <w:p>
      <w:pPr>
        <w:spacing w:after="0"/>
        <w:ind w:left="0"/>
        <w:jc w:val="both"/>
      </w:pPr>
      <w:r>
        <w:rPr>
          <w:rFonts w:ascii="Times New Roman"/>
          <w:b w:val="false"/>
          <w:i w:val="false"/>
          <w:color w:val="000000"/>
          <w:sz w:val="28"/>
        </w:rPr>
        <w:t>Жөнелтуші:           (индексі 7Н1)         930630300    796     651.000</w:t>
      </w:r>
    </w:p>
    <w:p>
      <w:pPr>
        <w:spacing w:after="0"/>
        <w:ind w:left="0"/>
        <w:jc w:val="both"/>
      </w:pPr>
      <w:r>
        <w:rPr>
          <w:rFonts w:ascii="Times New Roman"/>
          <w:b w:val="false"/>
          <w:i w:val="false"/>
          <w:color w:val="000000"/>
          <w:sz w:val="28"/>
        </w:rPr>
        <w:t>"Новосибирь төмен</w:t>
      </w:r>
    </w:p>
    <w:p>
      <w:pPr>
        <w:spacing w:after="0"/>
        <w:ind w:left="0"/>
        <w:jc w:val="both"/>
      </w:pPr>
      <w:r>
        <w:rPr>
          <w:rFonts w:ascii="Times New Roman"/>
          <w:b w:val="false"/>
          <w:i w:val="false"/>
          <w:color w:val="000000"/>
          <w:sz w:val="28"/>
        </w:rPr>
        <w:t>вольтті аппаратура   Т-46 жарқылды оғымен</w:t>
      </w:r>
    </w:p>
    <w:p>
      <w:pPr>
        <w:spacing w:after="0"/>
        <w:ind w:left="0"/>
        <w:jc w:val="both"/>
      </w:pPr>
      <w:r>
        <w:rPr>
          <w:rFonts w:ascii="Times New Roman"/>
          <w:b w:val="false"/>
          <w:i w:val="false"/>
          <w:color w:val="000000"/>
          <w:sz w:val="28"/>
        </w:rPr>
        <w:t>зауыты" ААҚ          7,66мм винтовка</w:t>
      </w:r>
    </w:p>
    <w:p>
      <w:pPr>
        <w:spacing w:after="0"/>
        <w:ind w:left="0"/>
        <w:jc w:val="both"/>
      </w:pPr>
      <w:r>
        <w:rPr>
          <w:rFonts w:ascii="Times New Roman"/>
          <w:b w:val="false"/>
          <w:i w:val="false"/>
          <w:color w:val="000000"/>
          <w:sz w:val="28"/>
        </w:rPr>
        <w:t>                     патроны (индексі 7Т2) 930630300    796     1912340</w:t>
      </w:r>
    </w:p>
    <w:p>
      <w:pPr>
        <w:spacing w:after="0"/>
        <w:ind w:left="0"/>
        <w:jc w:val="both"/>
      </w:pPr>
      <w:r>
        <w:rPr>
          <w:rFonts w:ascii="Times New Roman"/>
          <w:b w:val="false"/>
          <w:i w:val="false"/>
          <w:color w:val="000000"/>
          <w:sz w:val="28"/>
        </w:rPr>
        <w:t xml:space="preserve">Алушы:               </w:t>
      </w:r>
    </w:p>
    <w:p>
      <w:pPr>
        <w:spacing w:after="0"/>
        <w:ind w:left="0"/>
        <w:jc w:val="both"/>
      </w:pPr>
      <w:r>
        <w:rPr>
          <w:rFonts w:ascii="Times New Roman"/>
          <w:b w:val="false"/>
          <w:i w:val="false"/>
          <w:color w:val="000000"/>
          <w:sz w:val="28"/>
        </w:rPr>
        <w:t xml:space="preserve">Өзбекстан                       </w:t>
      </w:r>
    </w:p>
    <w:p>
      <w:pPr>
        <w:spacing w:after="0"/>
        <w:ind w:left="0"/>
        <w:jc w:val="both"/>
      </w:pPr>
      <w:r>
        <w:rPr>
          <w:rFonts w:ascii="Times New Roman"/>
          <w:b w:val="false"/>
          <w:i w:val="false"/>
          <w:color w:val="000000"/>
          <w:sz w:val="28"/>
        </w:rPr>
        <w:t xml:space="preserve">Республикасының      7,62мм бос винтовка                            </w:t>
      </w:r>
    </w:p>
    <w:p>
      <w:pPr>
        <w:spacing w:after="0"/>
        <w:ind w:left="0"/>
        <w:jc w:val="both"/>
      </w:pPr>
      <w:r>
        <w:rPr>
          <w:rFonts w:ascii="Times New Roman"/>
          <w:b w:val="false"/>
          <w:i w:val="false"/>
          <w:color w:val="000000"/>
          <w:sz w:val="28"/>
        </w:rPr>
        <w:t>"Узмахсусимпэкс"     патроны</w:t>
      </w:r>
    </w:p>
    <w:p>
      <w:pPr>
        <w:spacing w:after="0"/>
        <w:ind w:left="0"/>
        <w:jc w:val="both"/>
      </w:pPr>
      <w:r>
        <w:rPr>
          <w:rFonts w:ascii="Times New Roman"/>
          <w:b w:val="false"/>
          <w:i w:val="false"/>
          <w:color w:val="000000"/>
          <w:sz w:val="28"/>
        </w:rPr>
        <w:t>мемлекеттік          (индексі 57-Х-340)    930630300    796      199760</w:t>
      </w:r>
    </w:p>
    <w:p>
      <w:pPr>
        <w:spacing w:after="0"/>
        <w:ind w:left="0"/>
        <w:jc w:val="both"/>
      </w:pPr>
      <w:r>
        <w:rPr>
          <w:rFonts w:ascii="Times New Roman"/>
          <w:b w:val="false"/>
          <w:i w:val="false"/>
          <w:color w:val="000000"/>
          <w:sz w:val="28"/>
        </w:rPr>
        <w:t>кәсіпорны</w:t>
      </w:r>
    </w:p>
    <w:p>
      <w:pPr>
        <w:spacing w:after="0"/>
        <w:ind w:left="0"/>
        <w:jc w:val="both"/>
      </w:pPr>
      <w:r>
        <w:rPr>
          <w:rFonts w:ascii="Times New Roman"/>
          <w:b w:val="false"/>
          <w:i w:val="false"/>
          <w:color w:val="000000"/>
          <w:sz w:val="28"/>
        </w:rPr>
        <w:t>Локоть-Шеңгелді      Б-32 брон бұзғыш</w:t>
      </w:r>
    </w:p>
    <w:p>
      <w:pPr>
        <w:spacing w:after="0"/>
        <w:ind w:left="0"/>
        <w:jc w:val="both"/>
      </w:pPr>
      <w:r>
        <w:rPr>
          <w:rFonts w:ascii="Times New Roman"/>
          <w:b w:val="false"/>
          <w:i w:val="false"/>
          <w:color w:val="000000"/>
          <w:sz w:val="28"/>
        </w:rPr>
        <w:t xml:space="preserve">                     өртегіш оғымен 12,7мм </w:t>
      </w:r>
    </w:p>
    <w:p>
      <w:pPr>
        <w:spacing w:after="0"/>
        <w:ind w:left="0"/>
        <w:jc w:val="both"/>
      </w:pPr>
      <w:r>
        <w:rPr>
          <w:rFonts w:ascii="Times New Roman"/>
          <w:b w:val="false"/>
          <w:i w:val="false"/>
          <w:color w:val="000000"/>
          <w:sz w:val="28"/>
        </w:rPr>
        <w:t xml:space="preserve">                     патрон </w:t>
      </w:r>
    </w:p>
    <w:p>
      <w:pPr>
        <w:spacing w:after="0"/>
        <w:ind w:left="0"/>
        <w:jc w:val="both"/>
      </w:pPr>
      <w:r>
        <w:rPr>
          <w:rFonts w:ascii="Times New Roman"/>
          <w:b w:val="false"/>
          <w:i w:val="false"/>
          <w:color w:val="000000"/>
          <w:sz w:val="28"/>
        </w:rPr>
        <w:t>                     (индексі 57-Б3-542    930630300    796        5040</w:t>
      </w:r>
    </w:p>
    <w:p>
      <w:pPr>
        <w:spacing w:after="0"/>
        <w:ind w:left="0"/>
        <w:jc w:val="both"/>
      </w:pPr>
      <w:r>
        <w:rPr>
          <w:rFonts w:ascii="Times New Roman"/>
          <w:b w:val="false"/>
          <w:i w:val="false"/>
          <w:color w:val="000000"/>
          <w:sz w:val="28"/>
        </w:rPr>
        <w:t>                     БЗТ-44 брон бұзғыш</w:t>
      </w:r>
    </w:p>
    <w:p>
      <w:pPr>
        <w:spacing w:after="0"/>
        <w:ind w:left="0"/>
        <w:jc w:val="both"/>
      </w:pPr>
      <w:r>
        <w:rPr>
          <w:rFonts w:ascii="Times New Roman"/>
          <w:b w:val="false"/>
          <w:i w:val="false"/>
          <w:color w:val="000000"/>
          <w:sz w:val="28"/>
        </w:rPr>
        <w:t>                     өртегіш жарқылды</w:t>
      </w:r>
    </w:p>
    <w:p>
      <w:pPr>
        <w:spacing w:after="0"/>
        <w:ind w:left="0"/>
        <w:jc w:val="both"/>
      </w:pPr>
      <w:r>
        <w:rPr>
          <w:rFonts w:ascii="Times New Roman"/>
          <w:b w:val="false"/>
          <w:i w:val="false"/>
          <w:color w:val="000000"/>
          <w:sz w:val="28"/>
        </w:rPr>
        <w:t>                     оғымен 12,7мм</w:t>
      </w:r>
    </w:p>
    <w:p>
      <w:pPr>
        <w:spacing w:after="0"/>
        <w:ind w:left="0"/>
        <w:jc w:val="both"/>
      </w:pPr>
      <w:r>
        <w:rPr>
          <w:rFonts w:ascii="Times New Roman"/>
          <w:b w:val="false"/>
          <w:i w:val="false"/>
          <w:color w:val="000000"/>
          <w:sz w:val="28"/>
        </w:rPr>
        <w:t>                     патрон</w:t>
      </w:r>
    </w:p>
    <w:p>
      <w:pPr>
        <w:spacing w:after="0"/>
        <w:ind w:left="0"/>
        <w:jc w:val="both"/>
      </w:pPr>
      <w:r>
        <w:rPr>
          <w:rFonts w:ascii="Times New Roman"/>
          <w:b w:val="false"/>
          <w:i w:val="false"/>
          <w:color w:val="000000"/>
          <w:sz w:val="28"/>
        </w:rPr>
        <w:t>                     (индексі 57-Б3Т-542)   930630300    796       5040</w:t>
      </w:r>
    </w:p>
    <w:p>
      <w:pPr>
        <w:spacing w:after="0"/>
        <w:ind w:left="0"/>
        <w:jc w:val="both"/>
      </w:pPr>
      <w:r>
        <w:rPr>
          <w:rFonts w:ascii="Times New Roman"/>
          <w:b w:val="false"/>
          <w:i w:val="false"/>
          <w:color w:val="000000"/>
          <w:sz w:val="28"/>
        </w:rPr>
        <w:t>                     Б-32 брон бұзғыш</w:t>
      </w:r>
    </w:p>
    <w:p>
      <w:pPr>
        <w:spacing w:after="0"/>
        <w:ind w:left="0"/>
        <w:jc w:val="both"/>
      </w:pPr>
      <w:r>
        <w:rPr>
          <w:rFonts w:ascii="Times New Roman"/>
          <w:b w:val="false"/>
          <w:i w:val="false"/>
          <w:color w:val="000000"/>
          <w:sz w:val="28"/>
        </w:rPr>
        <w:t xml:space="preserve">                     өртегіш оғымен 14,5мм </w:t>
      </w:r>
    </w:p>
    <w:p>
      <w:pPr>
        <w:spacing w:after="0"/>
        <w:ind w:left="0"/>
        <w:jc w:val="both"/>
      </w:pPr>
      <w:r>
        <w:rPr>
          <w:rFonts w:ascii="Times New Roman"/>
          <w:b w:val="false"/>
          <w:i w:val="false"/>
          <w:color w:val="000000"/>
          <w:sz w:val="28"/>
        </w:rPr>
        <w:t xml:space="preserve">                     патрон             </w:t>
      </w:r>
    </w:p>
    <w:p>
      <w:pPr>
        <w:spacing w:after="0"/>
        <w:ind w:left="0"/>
        <w:jc w:val="both"/>
      </w:pPr>
      <w:r>
        <w:rPr>
          <w:rFonts w:ascii="Times New Roman"/>
          <w:b w:val="false"/>
          <w:i w:val="false"/>
          <w:color w:val="000000"/>
          <w:sz w:val="28"/>
        </w:rPr>
        <w:t>                     (индексі 57-Б3-561С)   930630300    796      124960</w:t>
      </w:r>
    </w:p>
    <w:p>
      <w:pPr>
        <w:spacing w:after="0"/>
        <w:ind w:left="0"/>
        <w:jc w:val="both"/>
      </w:pPr>
      <w:r>
        <w:rPr>
          <w:rFonts w:ascii="Times New Roman"/>
          <w:b w:val="false"/>
          <w:i w:val="false"/>
          <w:color w:val="000000"/>
          <w:sz w:val="28"/>
        </w:rPr>
        <w:t>                     БЗТ брон бұзғыш</w:t>
      </w:r>
    </w:p>
    <w:p>
      <w:pPr>
        <w:spacing w:after="0"/>
        <w:ind w:left="0"/>
        <w:jc w:val="both"/>
      </w:pPr>
      <w:r>
        <w:rPr>
          <w:rFonts w:ascii="Times New Roman"/>
          <w:b w:val="false"/>
          <w:i w:val="false"/>
          <w:color w:val="000000"/>
          <w:sz w:val="28"/>
        </w:rPr>
        <w:t>                     өртегіш жарқылды</w:t>
      </w:r>
    </w:p>
    <w:p>
      <w:pPr>
        <w:spacing w:after="0"/>
        <w:ind w:left="0"/>
        <w:jc w:val="both"/>
      </w:pPr>
      <w:r>
        <w:rPr>
          <w:rFonts w:ascii="Times New Roman"/>
          <w:b w:val="false"/>
          <w:i w:val="false"/>
          <w:color w:val="000000"/>
          <w:sz w:val="28"/>
        </w:rPr>
        <w:t xml:space="preserve">                     оғымен 14,5мм </w:t>
      </w:r>
    </w:p>
    <w:p>
      <w:pPr>
        <w:spacing w:after="0"/>
        <w:ind w:left="0"/>
        <w:jc w:val="both"/>
      </w:pPr>
      <w:r>
        <w:rPr>
          <w:rFonts w:ascii="Times New Roman"/>
          <w:b w:val="false"/>
          <w:i w:val="false"/>
          <w:color w:val="000000"/>
          <w:sz w:val="28"/>
        </w:rPr>
        <w:t xml:space="preserve">                     патрон                     </w:t>
      </w:r>
    </w:p>
    <w:p>
      <w:pPr>
        <w:spacing w:after="0"/>
        <w:ind w:left="0"/>
        <w:jc w:val="both"/>
      </w:pPr>
      <w:r>
        <w:rPr>
          <w:rFonts w:ascii="Times New Roman"/>
          <w:b w:val="false"/>
          <w:i w:val="false"/>
          <w:color w:val="000000"/>
          <w:sz w:val="28"/>
        </w:rPr>
        <w:t>                     (индексі 57-Б3Т-561С)  930630300    796      249920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Барлығы: 1-партия - 2 жабық вагон және қарауылдың жеке құрамын </w:t>
      </w:r>
    </w:p>
    <w:p>
      <w:pPr>
        <w:spacing w:after="0"/>
        <w:ind w:left="0"/>
        <w:jc w:val="both"/>
      </w:pPr>
      <w:r>
        <w:rPr>
          <w:rFonts w:ascii="Times New Roman"/>
          <w:b w:val="false"/>
          <w:i w:val="false"/>
          <w:color w:val="000000"/>
          <w:sz w:val="28"/>
        </w:rPr>
        <w:t>тасымалдау үшін 1 вагон;</w:t>
      </w:r>
    </w:p>
    <w:p>
      <w:pPr>
        <w:spacing w:after="0"/>
        <w:ind w:left="0"/>
        <w:jc w:val="both"/>
      </w:pPr>
      <w:r>
        <w:rPr>
          <w:rFonts w:ascii="Times New Roman"/>
          <w:b w:val="false"/>
          <w:i w:val="false"/>
          <w:color w:val="000000"/>
          <w:sz w:val="28"/>
        </w:rPr>
        <w:t xml:space="preserve">              2-партия -  жабық вагондар және қарауылдың жеке құрамын </w:t>
      </w:r>
    </w:p>
    <w:p>
      <w:pPr>
        <w:spacing w:after="0"/>
        <w:ind w:left="0"/>
        <w:jc w:val="both"/>
      </w:pPr>
      <w:r>
        <w:rPr>
          <w:rFonts w:ascii="Times New Roman"/>
          <w:b w:val="false"/>
          <w:i w:val="false"/>
          <w:color w:val="000000"/>
          <w:sz w:val="28"/>
        </w:rPr>
        <w:t xml:space="preserve">тасымалдау үшін 1 вагон. </w:t>
      </w:r>
    </w:p>
    <w:p>
      <w:pPr>
        <w:spacing w:after="0"/>
        <w:ind w:left="0"/>
        <w:jc w:val="both"/>
      </w:pPr>
      <w:r>
        <w:rPr>
          <w:rFonts w:ascii="Times New Roman"/>
          <w:b w:val="false"/>
          <w:i w:val="false"/>
          <w:color w:val="000000"/>
          <w:sz w:val="28"/>
        </w:rPr>
        <w:t>     Ілесушілер - 4 адамнан тұратын қарауыл: қарауыл бастығы, үш қарауыл.</w:t>
      </w:r>
    </w:p>
    <w:p>
      <w:pPr>
        <w:spacing w:after="0"/>
        <w:ind w:left="0"/>
        <w:jc w:val="both"/>
      </w:pPr>
      <w:r>
        <w:rPr>
          <w:rFonts w:ascii="Times New Roman"/>
          <w:b w:val="false"/>
          <w:i w:val="false"/>
          <w:color w:val="000000"/>
          <w:sz w:val="28"/>
        </w:rPr>
        <w:t xml:space="preserve">     Штаттық қару - жауынгерлік қорымен 1 тиесілі қару - 16 патронымен </w:t>
      </w:r>
    </w:p>
    <w:p>
      <w:pPr>
        <w:spacing w:after="0"/>
        <w:ind w:left="0"/>
        <w:jc w:val="both"/>
      </w:pPr>
      <w:r>
        <w:rPr>
          <w:rFonts w:ascii="Times New Roman"/>
          <w:b w:val="false"/>
          <w:i w:val="false"/>
          <w:color w:val="000000"/>
          <w:sz w:val="28"/>
        </w:rPr>
        <w:t>Макаров тапаншасы және әрқайсысы 30 патронымен 3 СКС карабині.</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1         !        2               !    3     !   4   !  5   !   6</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N 3/01342           </w:t>
      </w:r>
    </w:p>
    <w:p>
      <w:pPr>
        <w:spacing w:after="0"/>
        <w:ind w:left="0"/>
        <w:jc w:val="both"/>
      </w:pPr>
      <w:r>
        <w:rPr>
          <w:rFonts w:ascii="Times New Roman"/>
          <w:b w:val="false"/>
          <w:i w:val="false"/>
          <w:color w:val="000000"/>
          <w:sz w:val="28"/>
        </w:rPr>
        <w:t>толықтыру бойынша   Қосалқы бөлшектер</w:t>
      </w:r>
    </w:p>
    <w:p>
      <w:pPr>
        <w:spacing w:after="0"/>
        <w:ind w:left="0"/>
        <w:jc w:val="both"/>
      </w:pPr>
      <w:r>
        <w:rPr>
          <w:rFonts w:ascii="Times New Roman"/>
          <w:b w:val="false"/>
          <w:i w:val="false"/>
          <w:color w:val="000000"/>
          <w:sz w:val="28"/>
        </w:rPr>
        <w:t>Жөнелтуші: Ресей    жинақталымымен</w:t>
      </w:r>
    </w:p>
    <w:p>
      <w:pPr>
        <w:spacing w:after="0"/>
        <w:ind w:left="0"/>
        <w:jc w:val="both"/>
      </w:pPr>
      <w:r>
        <w:rPr>
          <w:rFonts w:ascii="Times New Roman"/>
          <w:b w:val="false"/>
          <w:i w:val="false"/>
          <w:color w:val="000000"/>
          <w:sz w:val="28"/>
        </w:rPr>
        <w:t xml:space="preserve">Федерациясының      ДГР1А-16/1500 230В </w:t>
      </w:r>
    </w:p>
    <w:p>
      <w:pPr>
        <w:spacing w:after="0"/>
        <w:ind w:left="0"/>
        <w:jc w:val="both"/>
      </w:pPr>
      <w:r>
        <w:rPr>
          <w:rFonts w:ascii="Times New Roman"/>
          <w:b w:val="false"/>
          <w:i w:val="false"/>
          <w:color w:val="000000"/>
          <w:sz w:val="28"/>
        </w:rPr>
        <w:t>"Вита-Л" ААҚ        дизель генераторы</w:t>
      </w:r>
    </w:p>
    <w:p>
      <w:pPr>
        <w:spacing w:after="0"/>
        <w:ind w:left="0"/>
        <w:jc w:val="both"/>
      </w:pPr>
      <w:r>
        <w:rPr>
          <w:rFonts w:ascii="Times New Roman"/>
          <w:b w:val="false"/>
          <w:i w:val="false"/>
          <w:color w:val="000000"/>
          <w:sz w:val="28"/>
        </w:rPr>
        <w:t>Саратов қаласы;     5Д4-13.09-төсеніш       848410900   796     20</w:t>
      </w:r>
    </w:p>
    <w:p>
      <w:pPr>
        <w:spacing w:after="0"/>
        <w:ind w:left="0"/>
        <w:jc w:val="both"/>
      </w:pPr>
      <w:r>
        <w:rPr>
          <w:rFonts w:ascii="Times New Roman"/>
          <w:b w:val="false"/>
          <w:i w:val="false"/>
          <w:color w:val="000000"/>
          <w:sz w:val="28"/>
        </w:rPr>
        <w:t>"Судосервис" ААҚ    5Д4-16.00.05-төсеніш    848410900   796     20</w:t>
      </w:r>
    </w:p>
    <w:p>
      <w:pPr>
        <w:spacing w:after="0"/>
        <w:ind w:left="0"/>
        <w:jc w:val="both"/>
      </w:pPr>
      <w:r>
        <w:rPr>
          <w:rFonts w:ascii="Times New Roman"/>
          <w:b w:val="false"/>
          <w:i w:val="false"/>
          <w:color w:val="000000"/>
          <w:sz w:val="28"/>
        </w:rPr>
        <w:t>Санкт-Петербург     5Д2-16.00.05-төсеніш    848410900   796     20</w:t>
      </w:r>
    </w:p>
    <w:p>
      <w:pPr>
        <w:spacing w:after="0"/>
        <w:ind w:left="0"/>
        <w:jc w:val="both"/>
      </w:pPr>
      <w:r>
        <w:rPr>
          <w:rFonts w:ascii="Times New Roman"/>
          <w:b w:val="false"/>
          <w:i w:val="false"/>
          <w:color w:val="000000"/>
          <w:sz w:val="28"/>
        </w:rPr>
        <w:t>қаласы;             5/4(44,8,5/11)          850211990   796     20</w:t>
      </w:r>
    </w:p>
    <w:p>
      <w:pPr>
        <w:spacing w:after="0"/>
        <w:ind w:left="0"/>
        <w:jc w:val="both"/>
      </w:pPr>
      <w:r>
        <w:rPr>
          <w:rFonts w:ascii="Times New Roman"/>
          <w:b w:val="false"/>
          <w:i w:val="false"/>
          <w:color w:val="000000"/>
          <w:sz w:val="28"/>
        </w:rPr>
        <w:t>Алушы:              двигателіне қосалқы</w:t>
      </w:r>
    </w:p>
    <w:p>
      <w:pPr>
        <w:spacing w:after="0"/>
        <w:ind w:left="0"/>
        <w:jc w:val="both"/>
      </w:pPr>
      <w:r>
        <w:rPr>
          <w:rFonts w:ascii="Times New Roman"/>
          <w:b w:val="false"/>
          <w:i w:val="false"/>
          <w:color w:val="000000"/>
          <w:sz w:val="28"/>
        </w:rPr>
        <w:t>Өзбекстан           бөлшектер</w:t>
      </w:r>
    </w:p>
    <w:p>
      <w:pPr>
        <w:spacing w:after="0"/>
        <w:ind w:left="0"/>
        <w:jc w:val="both"/>
      </w:pPr>
      <w:r>
        <w:rPr>
          <w:rFonts w:ascii="Times New Roman"/>
          <w:b w:val="false"/>
          <w:i w:val="false"/>
          <w:color w:val="000000"/>
          <w:sz w:val="28"/>
        </w:rPr>
        <w:t>Республикасының     Шағын катерлердің</w:t>
      </w:r>
    </w:p>
    <w:p>
      <w:pPr>
        <w:spacing w:after="0"/>
        <w:ind w:left="0"/>
        <w:jc w:val="both"/>
      </w:pPr>
      <w:r>
        <w:rPr>
          <w:rFonts w:ascii="Times New Roman"/>
          <w:b w:val="false"/>
          <w:i w:val="false"/>
          <w:color w:val="000000"/>
          <w:sz w:val="28"/>
        </w:rPr>
        <w:t>"Узмахсусимпэкс"    қосалқы бөлшектері</w:t>
      </w:r>
    </w:p>
    <w:p>
      <w:pPr>
        <w:spacing w:after="0"/>
        <w:ind w:left="0"/>
        <w:jc w:val="both"/>
      </w:pPr>
      <w:r>
        <w:rPr>
          <w:rFonts w:ascii="Times New Roman"/>
          <w:b w:val="false"/>
          <w:i w:val="false"/>
          <w:color w:val="000000"/>
          <w:sz w:val="28"/>
        </w:rPr>
        <w:t>мемлекеттік         ("Аист" тұрпатындағы)</w:t>
      </w:r>
    </w:p>
    <w:p>
      <w:pPr>
        <w:spacing w:after="0"/>
        <w:ind w:left="0"/>
        <w:jc w:val="both"/>
      </w:pPr>
      <w:r>
        <w:rPr>
          <w:rFonts w:ascii="Times New Roman"/>
          <w:b w:val="false"/>
          <w:i w:val="false"/>
          <w:color w:val="000000"/>
          <w:sz w:val="28"/>
        </w:rPr>
        <w:t>кәсіпорны           Тірек подшипнигі        848210900   796     45</w:t>
      </w:r>
    </w:p>
    <w:p>
      <w:pPr>
        <w:spacing w:after="0"/>
        <w:ind w:left="0"/>
        <w:jc w:val="both"/>
      </w:pPr>
      <w:r>
        <w:rPr>
          <w:rFonts w:ascii="Times New Roman"/>
          <w:b w:val="false"/>
          <w:i w:val="false"/>
          <w:color w:val="000000"/>
          <w:sz w:val="28"/>
        </w:rPr>
        <w:t>Озинки-Шеңгелді     Тірек білегі            848310800   796     15</w:t>
      </w:r>
    </w:p>
    <w:p>
      <w:pPr>
        <w:spacing w:after="0"/>
        <w:ind w:left="0"/>
        <w:jc w:val="both"/>
      </w:pPr>
      <w:r>
        <w:rPr>
          <w:rFonts w:ascii="Times New Roman"/>
          <w:b w:val="false"/>
          <w:i w:val="false"/>
          <w:color w:val="000000"/>
          <w:sz w:val="28"/>
        </w:rPr>
        <w:t>                    Гайка шығарғыш          731816300   796     40</w:t>
      </w:r>
    </w:p>
    <w:p>
      <w:pPr>
        <w:spacing w:after="0"/>
        <w:ind w:left="0"/>
        <w:jc w:val="both"/>
      </w:pPr>
      <w:r>
        <w:rPr>
          <w:rFonts w:ascii="Times New Roman"/>
          <w:b w:val="false"/>
          <w:i w:val="false"/>
          <w:color w:val="000000"/>
          <w:sz w:val="28"/>
        </w:rPr>
        <w:t>                    Жеңілдеткіш клапан      848140900   796     40</w:t>
      </w:r>
    </w:p>
    <w:p>
      <w:pPr>
        <w:spacing w:after="0"/>
        <w:ind w:left="0"/>
        <w:jc w:val="both"/>
      </w:pPr>
      <w:r>
        <w:rPr>
          <w:rFonts w:ascii="Times New Roman"/>
          <w:b w:val="false"/>
          <w:i w:val="false"/>
          <w:color w:val="000000"/>
          <w:sz w:val="28"/>
        </w:rPr>
        <w:t xml:space="preserve">                    ЭМ-320-80       </w:t>
      </w:r>
    </w:p>
    <w:p>
      <w:pPr>
        <w:spacing w:after="0"/>
        <w:ind w:left="0"/>
        <w:jc w:val="both"/>
      </w:pPr>
      <w:r>
        <w:rPr>
          <w:rFonts w:ascii="Times New Roman"/>
          <w:b w:val="false"/>
          <w:i w:val="false"/>
          <w:color w:val="000000"/>
          <w:sz w:val="28"/>
        </w:rPr>
        <w:t>                    резеңкекордтты элемент  848390980   796     40</w:t>
      </w:r>
    </w:p>
    <w:p>
      <w:pPr>
        <w:spacing w:after="0"/>
        <w:ind w:left="0"/>
        <w:jc w:val="both"/>
      </w:pPr>
      <w:r>
        <w:rPr>
          <w:rFonts w:ascii="Times New Roman"/>
          <w:b w:val="false"/>
          <w:i w:val="false"/>
          <w:color w:val="000000"/>
          <w:sz w:val="28"/>
        </w:rPr>
        <w:t>                    Есу винті               848510900   796     45</w:t>
      </w:r>
    </w:p>
    <w:p>
      <w:pPr>
        <w:spacing w:after="0"/>
        <w:ind w:left="0"/>
        <w:jc w:val="both"/>
      </w:pPr>
      <w:r>
        <w:rPr>
          <w:rFonts w:ascii="Times New Roman"/>
          <w:b w:val="false"/>
          <w:i w:val="false"/>
          <w:color w:val="000000"/>
          <w:sz w:val="28"/>
        </w:rPr>
        <w:t>                    Түзеткіш аппарат        841290500   796     40</w:t>
      </w:r>
    </w:p>
    <w:p>
      <w:pPr>
        <w:spacing w:after="0"/>
        <w:ind w:left="0"/>
        <w:jc w:val="both"/>
      </w:pPr>
      <w:r>
        <w:rPr>
          <w:rFonts w:ascii="Times New Roman"/>
          <w:b w:val="false"/>
          <w:i w:val="false"/>
          <w:color w:val="000000"/>
          <w:sz w:val="28"/>
        </w:rPr>
        <w:t xml:space="preserve">                    Резеңкеметалды </w:t>
      </w:r>
    </w:p>
    <w:p>
      <w:pPr>
        <w:spacing w:after="0"/>
        <w:ind w:left="0"/>
        <w:jc w:val="both"/>
      </w:pPr>
      <w:r>
        <w:rPr>
          <w:rFonts w:ascii="Times New Roman"/>
          <w:b w:val="false"/>
          <w:i w:val="false"/>
          <w:color w:val="000000"/>
          <w:sz w:val="28"/>
        </w:rPr>
        <w:t>                    подшипник               848330900   796    200</w:t>
      </w:r>
    </w:p>
    <w:p>
      <w:pPr>
        <w:spacing w:after="0"/>
        <w:ind w:left="0"/>
        <w:jc w:val="both"/>
      </w:pPr>
      <w:r>
        <w:rPr>
          <w:rFonts w:ascii="Times New Roman"/>
          <w:b w:val="false"/>
          <w:i w:val="false"/>
          <w:color w:val="000000"/>
          <w:sz w:val="28"/>
        </w:rPr>
        <w:t>                    Ескек білегі            848310800   796     45</w:t>
      </w:r>
    </w:p>
    <w:p>
      <w:pPr>
        <w:spacing w:after="0"/>
        <w:ind w:left="0"/>
        <w:jc w:val="both"/>
      </w:pPr>
      <w:r>
        <w:rPr>
          <w:rFonts w:ascii="Times New Roman"/>
          <w:b w:val="false"/>
          <w:i w:val="false"/>
          <w:color w:val="000000"/>
          <w:sz w:val="28"/>
        </w:rPr>
        <w:t xml:space="preserve">                    Ескек білегінің </w:t>
      </w:r>
    </w:p>
    <w:p>
      <w:pPr>
        <w:spacing w:after="0"/>
        <w:ind w:left="0"/>
        <w:jc w:val="both"/>
      </w:pPr>
      <w:r>
        <w:rPr>
          <w:rFonts w:ascii="Times New Roman"/>
          <w:b w:val="false"/>
          <w:i w:val="false"/>
          <w:color w:val="000000"/>
          <w:sz w:val="28"/>
        </w:rPr>
        <w:t>                    жартылай муфтасы        848390980   796     40</w:t>
      </w:r>
    </w:p>
    <w:p>
      <w:pPr>
        <w:spacing w:after="0"/>
        <w:ind w:left="0"/>
        <w:jc w:val="both"/>
      </w:pPr>
      <w:r>
        <w:rPr>
          <w:rFonts w:ascii="Times New Roman"/>
          <w:b w:val="false"/>
          <w:i w:val="false"/>
          <w:color w:val="000000"/>
          <w:sz w:val="28"/>
        </w:rPr>
        <w:t xml:space="preserve">                    ПНО-2 стационарлық </w:t>
      </w:r>
    </w:p>
    <w:p>
      <w:pPr>
        <w:spacing w:after="0"/>
        <w:ind w:left="0"/>
        <w:jc w:val="both"/>
      </w:pPr>
      <w:r>
        <w:rPr>
          <w:rFonts w:ascii="Times New Roman"/>
          <w:b w:val="false"/>
          <w:i w:val="false"/>
          <w:color w:val="000000"/>
          <w:sz w:val="28"/>
        </w:rPr>
        <w:t>                    қорғау протекторы       761699100   796    100</w:t>
      </w:r>
    </w:p>
    <w:p>
      <w:pPr>
        <w:spacing w:after="0"/>
        <w:ind w:left="0"/>
        <w:jc w:val="both"/>
      </w:pPr>
      <w:r>
        <w:rPr>
          <w:rFonts w:ascii="Times New Roman"/>
          <w:b w:val="false"/>
          <w:i w:val="false"/>
          <w:color w:val="000000"/>
          <w:sz w:val="28"/>
        </w:rPr>
        <w:t xml:space="preserve">                    "Vetuc модель 100"       </w:t>
      </w:r>
    </w:p>
    <w:p>
      <w:pPr>
        <w:spacing w:after="0"/>
        <w:ind w:left="0"/>
        <w:jc w:val="both"/>
      </w:pPr>
      <w:r>
        <w:rPr>
          <w:rFonts w:ascii="Times New Roman"/>
          <w:b w:val="false"/>
          <w:i w:val="false"/>
          <w:color w:val="000000"/>
          <w:sz w:val="28"/>
        </w:rPr>
        <w:t>                    кеме фирмасының сорғысы 841320900   796     50</w:t>
      </w:r>
    </w:p>
    <w:p>
      <w:pPr>
        <w:spacing w:after="0"/>
        <w:ind w:left="0"/>
        <w:jc w:val="both"/>
      </w:pPr>
      <w:r>
        <w:rPr>
          <w:rFonts w:ascii="Times New Roman"/>
          <w:b w:val="false"/>
          <w:i w:val="false"/>
          <w:color w:val="000000"/>
          <w:sz w:val="28"/>
        </w:rPr>
        <w:t>                    Жартылай муфта          848390980   796     40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1 партия - 1 вагон (жарты вагон);</w:t>
      </w:r>
    </w:p>
    <w:p>
      <w:pPr>
        <w:spacing w:after="0"/>
        <w:ind w:left="0"/>
        <w:jc w:val="both"/>
      </w:pPr>
      <w:r>
        <w:rPr>
          <w:rFonts w:ascii="Times New Roman"/>
          <w:b w:val="false"/>
          <w:i w:val="false"/>
          <w:color w:val="000000"/>
          <w:sz w:val="28"/>
        </w:rPr>
        <w:t>     2, 3 партиялар - 3 т/жол контейнері.</w:t>
      </w:r>
    </w:p>
    <w:p>
      <w:pPr>
        <w:spacing w:after="0"/>
        <w:ind w:left="0"/>
        <w:jc w:val="both"/>
      </w:pPr>
      <w:r>
        <w:rPr>
          <w:rFonts w:ascii="Times New Roman"/>
          <w:b w:val="false"/>
          <w:i w:val="false"/>
          <w:color w:val="000000"/>
          <w:sz w:val="28"/>
        </w:rPr>
        <w:t>     Ілесушілер - арнайы ілесусіз.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1                 2               3        4      5          6</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N 11/186006141001;   УДЗ-мен         930690100   796   4000</w:t>
      </w:r>
    </w:p>
    <w:p>
      <w:pPr>
        <w:spacing w:after="0"/>
        <w:ind w:left="0"/>
        <w:jc w:val="both"/>
      </w:pPr>
      <w:r>
        <w:rPr>
          <w:rFonts w:ascii="Times New Roman"/>
          <w:b w:val="false"/>
          <w:i w:val="false"/>
          <w:color w:val="000000"/>
          <w:sz w:val="28"/>
        </w:rPr>
        <w:t>N 15/186006141002    РГН 7Г21</w:t>
      </w:r>
    </w:p>
    <w:p>
      <w:pPr>
        <w:spacing w:after="0"/>
        <w:ind w:left="0"/>
        <w:jc w:val="both"/>
      </w:pPr>
      <w:r>
        <w:rPr>
          <w:rFonts w:ascii="Times New Roman"/>
          <w:b w:val="false"/>
          <w:i w:val="false"/>
          <w:color w:val="000000"/>
          <w:sz w:val="28"/>
        </w:rPr>
        <w:t>толықтырулар         шабуылдық</w:t>
      </w:r>
    </w:p>
    <w:p>
      <w:pPr>
        <w:spacing w:after="0"/>
        <w:ind w:left="0"/>
        <w:jc w:val="both"/>
      </w:pPr>
      <w:r>
        <w:rPr>
          <w:rFonts w:ascii="Times New Roman"/>
          <w:b w:val="false"/>
          <w:i w:val="false"/>
          <w:color w:val="000000"/>
          <w:sz w:val="28"/>
        </w:rPr>
        <w:t>бойынша              қол гранатасы</w:t>
      </w:r>
    </w:p>
    <w:p>
      <w:pPr>
        <w:spacing w:after="0"/>
        <w:ind w:left="0"/>
        <w:jc w:val="both"/>
      </w:pPr>
      <w:r>
        <w:rPr>
          <w:rFonts w:ascii="Times New Roman"/>
          <w:b w:val="false"/>
          <w:i w:val="false"/>
          <w:color w:val="000000"/>
          <w:sz w:val="28"/>
        </w:rPr>
        <w:t>Жөнелтушi: "МҒӨК</w:t>
      </w:r>
    </w:p>
    <w:p>
      <w:pPr>
        <w:spacing w:after="0"/>
        <w:ind w:left="0"/>
        <w:jc w:val="both"/>
      </w:pPr>
      <w:r>
        <w:rPr>
          <w:rFonts w:ascii="Times New Roman"/>
          <w:b w:val="false"/>
          <w:i w:val="false"/>
          <w:color w:val="000000"/>
          <w:sz w:val="28"/>
        </w:rPr>
        <w:t>"Базальт" ФМБК</w:t>
      </w:r>
    </w:p>
    <w:p>
      <w:pPr>
        <w:spacing w:after="0"/>
        <w:ind w:left="0"/>
        <w:jc w:val="both"/>
      </w:pPr>
      <w:r>
        <w:rPr>
          <w:rFonts w:ascii="Times New Roman"/>
          <w:b w:val="false"/>
          <w:i w:val="false"/>
          <w:color w:val="000000"/>
          <w:sz w:val="28"/>
        </w:rPr>
        <w:t xml:space="preserve">Мәскеу қаласы        УДЗ-мен         930690100   796   2000 </w:t>
      </w:r>
    </w:p>
    <w:p>
      <w:pPr>
        <w:spacing w:after="0"/>
        <w:ind w:left="0"/>
        <w:jc w:val="both"/>
      </w:pPr>
      <w:r>
        <w:rPr>
          <w:rFonts w:ascii="Times New Roman"/>
          <w:b w:val="false"/>
          <w:i w:val="false"/>
          <w:color w:val="000000"/>
          <w:sz w:val="28"/>
        </w:rPr>
        <w:t>Ресей Федерациясы    РГО 7Г22</w:t>
      </w:r>
    </w:p>
    <w:p>
      <w:pPr>
        <w:spacing w:after="0"/>
        <w:ind w:left="0"/>
        <w:jc w:val="both"/>
      </w:pPr>
      <w:r>
        <w:rPr>
          <w:rFonts w:ascii="Times New Roman"/>
          <w:b w:val="false"/>
          <w:i w:val="false"/>
          <w:color w:val="000000"/>
          <w:sz w:val="28"/>
        </w:rPr>
        <w:t>Алушы:               қорғаныс қол</w:t>
      </w:r>
    </w:p>
    <w:p>
      <w:pPr>
        <w:spacing w:after="0"/>
        <w:ind w:left="0"/>
        <w:jc w:val="both"/>
      </w:pPr>
      <w:r>
        <w:rPr>
          <w:rFonts w:ascii="Times New Roman"/>
          <w:b w:val="false"/>
          <w:i w:val="false"/>
          <w:color w:val="000000"/>
          <w:sz w:val="28"/>
        </w:rPr>
        <w:t>"Узмахсусимпекс"     гранатасы</w:t>
      </w:r>
    </w:p>
    <w:p>
      <w:pPr>
        <w:spacing w:after="0"/>
        <w:ind w:left="0"/>
        <w:jc w:val="both"/>
      </w:pPr>
      <w:r>
        <w:rPr>
          <w:rFonts w:ascii="Times New Roman"/>
          <w:b w:val="false"/>
          <w:i w:val="false"/>
          <w:color w:val="000000"/>
          <w:sz w:val="28"/>
        </w:rPr>
        <w:t>мемлекеттiк</w:t>
      </w:r>
    </w:p>
    <w:p>
      <w:pPr>
        <w:spacing w:after="0"/>
        <w:ind w:left="0"/>
        <w:jc w:val="both"/>
      </w:pPr>
      <w:r>
        <w:rPr>
          <w:rFonts w:ascii="Times New Roman"/>
          <w:b w:val="false"/>
          <w:i w:val="false"/>
          <w:color w:val="000000"/>
          <w:sz w:val="28"/>
        </w:rPr>
        <w:t>кәсiпорны Өзбекстан</w:t>
      </w:r>
    </w:p>
    <w:p>
      <w:pPr>
        <w:spacing w:after="0"/>
        <w:ind w:left="0"/>
        <w:jc w:val="both"/>
      </w:pPr>
      <w:r>
        <w:rPr>
          <w:rFonts w:ascii="Times New Roman"/>
          <w:b w:val="false"/>
          <w:i w:val="false"/>
          <w:color w:val="000000"/>
          <w:sz w:val="28"/>
        </w:rPr>
        <w:t>Республикасы</w:t>
      </w:r>
    </w:p>
    <w:p>
      <w:pPr>
        <w:spacing w:after="0"/>
        <w:ind w:left="0"/>
        <w:jc w:val="both"/>
      </w:pPr>
      <w:r>
        <w:rPr>
          <w:rFonts w:ascii="Times New Roman"/>
          <w:b w:val="false"/>
          <w:i w:val="false"/>
          <w:color w:val="000000"/>
          <w:sz w:val="28"/>
        </w:rPr>
        <w:t>Илецк-1 - Шеңгелдi</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1 - партияның құрамында - 1 жабық вагон және қарауылдың жеке құрамын </w:t>
      </w:r>
    </w:p>
    <w:p>
      <w:pPr>
        <w:spacing w:after="0"/>
        <w:ind w:left="0"/>
        <w:jc w:val="both"/>
      </w:pPr>
      <w:r>
        <w:rPr>
          <w:rFonts w:ascii="Times New Roman"/>
          <w:b w:val="false"/>
          <w:i w:val="false"/>
          <w:color w:val="000000"/>
          <w:sz w:val="28"/>
        </w:rPr>
        <w:t>тасымалдау үшiн 1 вагон.</w:t>
      </w:r>
    </w:p>
    <w:p>
      <w:pPr>
        <w:spacing w:after="0"/>
        <w:ind w:left="0"/>
        <w:jc w:val="both"/>
      </w:pPr>
      <w:r>
        <w:rPr>
          <w:rFonts w:ascii="Times New Roman"/>
          <w:b w:val="false"/>
          <w:i w:val="false"/>
          <w:color w:val="000000"/>
          <w:sz w:val="28"/>
        </w:rPr>
        <w:t>     Iлесушiлер - 4 адамнан тұратын қарауыл: қарауыл бастығы, үш қарауыл.</w:t>
      </w:r>
    </w:p>
    <w:p>
      <w:pPr>
        <w:spacing w:after="0"/>
        <w:ind w:left="0"/>
        <w:jc w:val="both"/>
      </w:pPr>
      <w:r>
        <w:rPr>
          <w:rFonts w:ascii="Times New Roman"/>
          <w:b w:val="false"/>
          <w:i w:val="false"/>
          <w:color w:val="000000"/>
          <w:sz w:val="28"/>
        </w:rPr>
        <w:t xml:space="preserve">     Штаттық қару - 18 патронымен "Макаров" жүйесiнiң 1 тапаншасы және </w:t>
      </w:r>
    </w:p>
    <w:p>
      <w:pPr>
        <w:spacing w:after="0"/>
        <w:ind w:left="0"/>
        <w:jc w:val="both"/>
      </w:pPr>
      <w:r>
        <w:rPr>
          <w:rFonts w:ascii="Times New Roman"/>
          <w:b w:val="false"/>
          <w:i w:val="false"/>
          <w:color w:val="000000"/>
          <w:sz w:val="28"/>
        </w:rPr>
        <w:t>әрқайсысында 90 патроны бар 3 АК автоматы.</w:t>
      </w:r>
    </w:p>
    <w:p>
      <w:pPr>
        <w:spacing w:after="0"/>
        <w:ind w:left="0"/>
        <w:jc w:val="both"/>
      </w:pPr>
      <w:r>
        <w:rPr>
          <w:rFonts w:ascii="Times New Roman"/>
          <w:b w:val="false"/>
          <w:i w:val="false"/>
          <w:color w:val="000000"/>
          <w:sz w:val="28"/>
        </w:rPr>
        <w:t xml:space="preserve">     Жүк транзитi 2001 жылдың 4-тоқсаны - 2002 жылдың 2-тоқсанында </w:t>
      </w:r>
    </w:p>
    <w:p>
      <w:pPr>
        <w:spacing w:after="0"/>
        <w:ind w:left="0"/>
        <w:jc w:val="both"/>
      </w:pPr>
      <w:r>
        <w:rPr>
          <w:rFonts w:ascii="Times New Roman"/>
          <w:b w:val="false"/>
          <w:i w:val="false"/>
          <w:color w:val="000000"/>
          <w:sz w:val="28"/>
        </w:rPr>
        <w:t>жоспарлануда.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1                   2             3          4       5        6</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N 11/186006141001;    26 мм жарық.    360490000     796     5000</w:t>
      </w:r>
    </w:p>
    <w:p>
      <w:pPr>
        <w:spacing w:after="0"/>
        <w:ind w:left="0"/>
        <w:jc w:val="both"/>
      </w:pPr>
      <w:r>
        <w:rPr>
          <w:rFonts w:ascii="Times New Roman"/>
          <w:b w:val="false"/>
          <w:i w:val="false"/>
          <w:color w:val="000000"/>
          <w:sz w:val="28"/>
        </w:rPr>
        <w:t>N 15/186006141002     тандыру пат.</w:t>
      </w:r>
    </w:p>
    <w:p>
      <w:pPr>
        <w:spacing w:after="0"/>
        <w:ind w:left="0"/>
        <w:jc w:val="both"/>
      </w:pPr>
      <w:r>
        <w:rPr>
          <w:rFonts w:ascii="Times New Roman"/>
          <w:b w:val="false"/>
          <w:i w:val="false"/>
          <w:color w:val="000000"/>
          <w:sz w:val="28"/>
        </w:rPr>
        <w:t>толықтырулар          трондары</w:t>
      </w:r>
    </w:p>
    <w:p>
      <w:pPr>
        <w:spacing w:after="0"/>
        <w:ind w:left="0"/>
        <w:jc w:val="both"/>
      </w:pPr>
      <w:r>
        <w:rPr>
          <w:rFonts w:ascii="Times New Roman"/>
          <w:b w:val="false"/>
          <w:i w:val="false"/>
          <w:color w:val="000000"/>
          <w:sz w:val="28"/>
        </w:rPr>
        <w:t xml:space="preserve">бойынша               (индексi </w:t>
      </w:r>
    </w:p>
    <w:p>
      <w:pPr>
        <w:spacing w:after="0"/>
        <w:ind w:left="0"/>
        <w:jc w:val="both"/>
      </w:pPr>
      <w:r>
        <w:rPr>
          <w:rFonts w:ascii="Times New Roman"/>
          <w:b w:val="false"/>
          <w:i w:val="false"/>
          <w:color w:val="000000"/>
          <w:sz w:val="28"/>
        </w:rPr>
        <w:t>Жөнелтушi:            7С15)</w:t>
      </w:r>
    </w:p>
    <w:p>
      <w:pPr>
        <w:spacing w:after="0"/>
        <w:ind w:left="0"/>
        <w:jc w:val="both"/>
      </w:pPr>
      <w:r>
        <w:rPr>
          <w:rFonts w:ascii="Times New Roman"/>
          <w:b w:val="false"/>
          <w:i w:val="false"/>
          <w:color w:val="000000"/>
          <w:sz w:val="28"/>
        </w:rPr>
        <w:t xml:space="preserve">"Краснозаводск       </w:t>
      </w:r>
    </w:p>
    <w:p>
      <w:pPr>
        <w:spacing w:after="0"/>
        <w:ind w:left="0"/>
        <w:jc w:val="both"/>
      </w:pPr>
      <w:r>
        <w:rPr>
          <w:rFonts w:ascii="Times New Roman"/>
          <w:b w:val="false"/>
          <w:i w:val="false"/>
          <w:color w:val="000000"/>
          <w:sz w:val="28"/>
        </w:rPr>
        <w:t>химиязауыты"          26 мм қызыл     360490000     796     5000</w:t>
      </w:r>
    </w:p>
    <w:p>
      <w:pPr>
        <w:spacing w:after="0"/>
        <w:ind w:left="0"/>
        <w:jc w:val="both"/>
      </w:pPr>
      <w:r>
        <w:rPr>
          <w:rFonts w:ascii="Times New Roman"/>
          <w:b w:val="false"/>
          <w:i w:val="false"/>
          <w:color w:val="000000"/>
          <w:sz w:val="28"/>
        </w:rPr>
        <w:t xml:space="preserve">ФМБК,                 отты </w:t>
      </w:r>
    </w:p>
    <w:p>
      <w:pPr>
        <w:spacing w:after="0"/>
        <w:ind w:left="0"/>
        <w:jc w:val="both"/>
      </w:pPr>
      <w:r>
        <w:rPr>
          <w:rFonts w:ascii="Times New Roman"/>
          <w:b w:val="false"/>
          <w:i w:val="false"/>
          <w:color w:val="000000"/>
          <w:sz w:val="28"/>
        </w:rPr>
        <w:t>Краснозаводск         сигналды</w:t>
      </w:r>
    </w:p>
    <w:p>
      <w:pPr>
        <w:spacing w:after="0"/>
        <w:ind w:left="0"/>
        <w:jc w:val="both"/>
      </w:pPr>
      <w:r>
        <w:rPr>
          <w:rFonts w:ascii="Times New Roman"/>
          <w:b w:val="false"/>
          <w:i w:val="false"/>
          <w:color w:val="000000"/>
          <w:sz w:val="28"/>
        </w:rPr>
        <w:t xml:space="preserve">қаласы                патрондар </w:t>
      </w:r>
    </w:p>
    <w:p>
      <w:pPr>
        <w:spacing w:after="0"/>
        <w:ind w:left="0"/>
        <w:jc w:val="both"/>
      </w:pPr>
      <w:r>
        <w:rPr>
          <w:rFonts w:ascii="Times New Roman"/>
          <w:b w:val="false"/>
          <w:i w:val="false"/>
          <w:color w:val="000000"/>
          <w:sz w:val="28"/>
        </w:rPr>
        <w:t>Ресей Федерациясы     (индексi</w:t>
      </w:r>
    </w:p>
    <w:p>
      <w:pPr>
        <w:spacing w:after="0"/>
        <w:ind w:left="0"/>
        <w:jc w:val="both"/>
      </w:pPr>
      <w:r>
        <w:rPr>
          <w:rFonts w:ascii="Times New Roman"/>
          <w:b w:val="false"/>
          <w:i w:val="false"/>
          <w:color w:val="000000"/>
          <w:sz w:val="28"/>
        </w:rPr>
        <w:t>Алушы:                7С15)</w:t>
      </w:r>
    </w:p>
    <w:p>
      <w:pPr>
        <w:spacing w:after="0"/>
        <w:ind w:left="0"/>
        <w:jc w:val="both"/>
      </w:pPr>
      <w:r>
        <w:rPr>
          <w:rFonts w:ascii="Times New Roman"/>
          <w:b w:val="false"/>
          <w:i w:val="false"/>
          <w:color w:val="000000"/>
          <w:sz w:val="28"/>
        </w:rPr>
        <w:t>"Узмахсусимпекс"</w:t>
      </w:r>
    </w:p>
    <w:p>
      <w:pPr>
        <w:spacing w:after="0"/>
        <w:ind w:left="0"/>
        <w:jc w:val="both"/>
      </w:pPr>
      <w:r>
        <w:rPr>
          <w:rFonts w:ascii="Times New Roman"/>
          <w:b w:val="false"/>
          <w:i w:val="false"/>
          <w:color w:val="000000"/>
          <w:sz w:val="28"/>
        </w:rPr>
        <w:t>мемлекеттiк           26 мм жасыл     360490000     796     5000</w:t>
      </w:r>
    </w:p>
    <w:p>
      <w:pPr>
        <w:spacing w:after="0"/>
        <w:ind w:left="0"/>
        <w:jc w:val="both"/>
      </w:pPr>
      <w:r>
        <w:rPr>
          <w:rFonts w:ascii="Times New Roman"/>
          <w:b w:val="false"/>
          <w:i w:val="false"/>
          <w:color w:val="000000"/>
          <w:sz w:val="28"/>
        </w:rPr>
        <w:t>кәсiпорны Өзбекстан   отты</w:t>
      </w:r>
    </w:p>
    <w:p>
      <w:pPr>
        <w:spacing w:after="0"/>
        <w:ind w:left="0"/>
        <w:jc w:val="both"/>
      </w:pPr>
      <w:r>
        <w:rPr>
          <w:rFonts w:ascii="Times New Roman"/>
          <w:b w:val="false"/>
          <w:i w:val="false"/>
          <w:color w:val="000000"/>
          <w:sz w:val="28"/>
        </w:rPr>
        <w:t>Республикасы          сигналды</w:t>
      </w:r>
    </w:p>
    <w:p>
      <w:pPr>
        <w:spacing w:after="0"/>
        <w:ind w:left="0"/>
        <w:jc w:val="both"/>
      </w:pPr>
      <w:r>
        <w:rPr>
          <w:rFonts w:ascii="Times New Roman"/>
          <w:b w:val="false"/>
          <w:i w:val="false"/>
          <w:color w:val="000000"/>
          <w:sz w:val="28"/>
        </w:rPr>
        <w:t xml:space="preserve">Илецк-1 - Шеңгелдi    патрондар </w:t>
      </w:r>
    </w:p>
    <w:p>
      <w:pPr>
        <w:spacing w:after="0"/>
        <w:ind w:left="0"/>
        <w:jc w:val="both"/>
      </w:pPr>
      <w:r>
        <w:rPr>
          <w:rFonts w:ascii="Times New Roman"/>
          <w:b w:val="false"/>
          <w:i w:val="false"/>
          <w:color w:val="000000"/>
          <w:sz w:val="28"/>
        </w:rPr>
        <w:t>                      (индексi</w:t>
      </w:r>
    </w:p>
    <w:p>
      <w:pPr>
        <w:spacing w:after="0"/>
        <w:ind w:left="0"/>
        <w:jc w:val="both"/>
      </w:pPr>
      <w:r>
        <w:rPr>
          <w:rFonts w:ascii="Times New Roman"/>
          <w:b w:val="false"/>
          <w:i w:val="false"/>
          <w:color w:val="000000"/>
          <w:sz w:val="28"/>
        </w:rPr>
        <w:t>                      7С15)</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2-партияның құрамында - 1 жабық вагон және қарауылдың жеке құрамын </w:t>
      </w:r>
    </w:p>
    <w:p>
      <w:pPr>
        <w:spacing w:after="0"/>
        <w:ind w:left="0"/>
        <w:jc w:val="both"/>
      </w:pPr>
      <w:r>
        <w:rPr>
          <w:rFonts w:ascii="Times New Roman"/>
          <w:b w:val="false"/>
          <w:i w:val="false"/>
          <w:color w:val="000000"/>
          <w:sz w:val="28"/>
        </w:rPr>
        <w:t>тасымалдау үшiн 1 вагон.</w:t>
      </w:r>
    </w:p>
    <w:p>
      <w:pPr>
        <w:spacing w:after="0"/>
        <w:ind w:left="0"/>
        <w:jc w:val="both"/>
      </w:pPr>
      <w:r>
        <w:rPr>
          <w:rFonts w:ascii="Times New Roman"/>
          <w:b w:val="false"/>
          <w:i w:val="false"/>
          <w:color w:val="000000"/>
          <w:sz w:val="28"/>
        </w:rPr>
        <w:t>     Ілесушілер - 4 адамнан тұратын қарауыл: қарауыл бастығы, үш қарауыл.</w:t>
      </w:r>
    </w:p>
    <w:p>
      <w:pPr>
        <w:spacing w:after="0"/>
        <w:ind w:left="0"/>
        <w:jc w:val="both"/>
      </w:pPr>
      <w:r>
        <w:rPr>
          <w:rFonts w:ascii="Times New Roman"/>
          <w:b w:val="false"/>
          <w:i w:val="false"/>
          <w:color w:val="000000"/>
          <w:sz w:val="28"/>
        </w:rPr>
        <w:t xml:space="preserve">     Штаттық қару - 18 патронымен "Макаров" жүйесiнiң 1 тапаншасы және </w:t>
      </w:r>
    </w:p>
    <w:p>
      <w:pPr>
        <w:spacing w:after="0"/>
        <w:ind w:left="0"/>
        <w:jc w:val="both"/>
      </w:pPr>
      <w:r>
        <w:rPr>
          <w:rFonts w:ascii="Times New Roman"/>
          <w:b w:val="false"/>
          <w:i w:val="false"/>
          <w:color w:val="000000"/>
          <w:sz w:val="28"/>
        </w:rPr>
        <w:t>әрқайсысында 90 патроны бар 3 АК автоматы.</w:t>
      </w:r>
    </w:p>
    <w:p>
      <w:pPr>
        <w:spacing w:after="0"/>
        <w:ind w:left="0"/>
        <w:jc w:val="both"/>
      </w:pPr>
      <w:r>
        <w:rPr>
          <w:rFonts w:ascii="Times New Roman"/>
          <w:b w:val="false"/>
          <w:i w:val="false"/>
          <w:color w:val="000000"/>
          <w:sz w:val="28"/>
        </w:rPr>
        <w:t xml:space="preserve">     Жүк транзитi 2001 жылдың 4-тоқсаны - 2002 жылдың 2-тоқсанында </w:t>
      </w:r>
    </w:p>
    <w:p>
      <w:pPr>
        <w:spacing w:after="0"/>
        <w:ind w:left="0"/>
        <w:jc w:val="both"/>
      </w:pPr>
      <w:r>
        <w:rPr>
          <w:rFonts w:ascii="Times New Roman"/>
          <w:b w:val="false"/>
          <w:i w:val="false"/>
          <w:color w:val="000000"/>
          <w:sz w:val="28"/>
        </w:rPr>
        <w:t>жоспарлануда.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1                  2             3         4        5         6</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N 11/186006141001;    9 мм ПМ       930690100    796    100000</w:t>
      </w:r>
    </w:p>
    <w:p>
      <w:pPr>
        <w:spacing w:after="0"/>
        <w:ind w:left="0"/>
        <w:jc w:val="both"/>
      </w:pPr>
      <w:r>
        <w:rPr>
          <w:rFonts w:ascii="Times New Roman"/>
          <w:b w:val="false"/>
          <w:i w:val="false"/>
          <w:color w:val="000000"/>
          <w:sz w:val="28"/>
        </w:rPr>
        <w:t xml:space="preserve">N 15/186006141002     патрондары </w:t>
      </w:r>
    </w:p>
    <w:p>
      <w:pPr>
        <w:spacing w:after="0"/>
        <w:ind w:left="0"/>
        <w:jc w:val="both"/>
      </w:pPr>
      <w:r>
        <w:rPr>
          <w:rFonts w:ascii="Times New Roman"/>
          <w:b w:val="false"/>
          <w:i w:val="false"/>
          <w:color w:val="000000"/>
          <w:sz w:val="28"/>
        </w:rPr>
        <w:t>толықтырулар</w:t>
      </w:r>
    </w:p>
    <w:p>
      <w:pPr>
        <w:spacing w:after="0"/>
        <w:ind w:left="0"/>
        <w:jc w:val="both"/>
      </w:pPr>
      <w:r>
        <w:rPr>
          <w:rFonts w:ascii="Times New Roman"/>
          <w:b w:val="false"/>
          <w:i w:val="false"/>
          <w:color w:val="000000"/>
          <w:sz w:val="28"/>
        </w:rPr>
        <w:t xml:space="preserve">бойынша               5,45х39 мм    930690100    796    100000 </w:t>
      </w:r>
    </w:p>
    <w:p>
      <w:pPr>
        <w:spacing w:after="0"/>
        <w:ind w:left="0"/>
        <w:jc w:val="both"/>
      </w:pPr>
      <w:r>
        <w:rPr>
          <w:rFonts w:ascii="Times New Roman"/>
          <w:b w:val="false"/>
          <w:i w:val="false"/>
          <w:color w:val="000000"/>
          <w:sz w:val="28"/>
        </w:rPr>
        <w:t>Жөнелтуші:            ПС</w:t>
      </w:r>
    </w:p>
    <w:p>
      <w:pPr>
        <w:spacing w:after="0"/>
        <w:ind w:left="0"/>
        <w:jc w:val="both"/>
      </w:pPr>
      <w:r>
        <w:rPr>
          <w:rFonts w:ascii="Times New Roman"/>
          <w:b w:val="false"/>
          <w:i w:val="false"/>
          <w:color w:val="000000"/>
          <w:sz w:val="28"/>
        </w:rPr>
        <w:t>"Вымпел" МБК          патрондары</w:t>
      </w:r>
    </w:p>
    <w:p>
      <w:pPr>
        <w:spacing w:after="0"/>
        <w:ind w:left="0"/>
        <w:jc w:val="both"/>
      </w:pPr>
      <w:r>
        <w:rPr>
          <w:rFonts w:ascii="Times New Roman"/>
          <w:b w:val="false"/>
          <w:i w:val="false"/>
          <w:color w:val="000000"/>
          <w:sz w:val="28"/>
        </w:rPr>
        <w:t>Амурск қаласы         оғымен</w:t>
      </w:r>
    </w:p>
    <w:p>
      <w:pPr>
        <w:spacing w:after="0"/>
        <w:ind w:left="0"/>
        <w:jc w:val="both"/>
      </w:pPr>
      <w:r>
        <w:rPr>
          <w:rFonts w:ascii="Times New Roman"/>
          <w:b w:val="false"/>
          <w:i w:val="false"/>
          <w:color w:val="000000"/>
          <w:sz w:val="28"/>
        </w:rPr>
        <w:t>Ресей Федерациясы</w:t>
      </w:r>
    </w:p>
    <w:p>
      <w:pPr>
        <w:spacing w:after="0"/>
        <w:ind w:left="0"/>
        <w:jc w:val="both"/>
      </w:pPr>
      <w:r>
        <w:rPr>
          <w:rFonts w:ascii="Times New Roman"/>
          <w:b w:val="false"/>
          <w:i w:val="false"/>
          <w:color w:val="000000"/>
          <w:sz w:val="28"/>
        </w:rPr>
        <w:t>Алушы:                7,62 мм 1943  930690100    796    500000</w:t>
      </w:r>
    </w:p>
    <w:p>
      <w:pPr>
        <w:spacing w:after="0"/>
        <w:ind w:left="0"/>
        <w:jc w:val="both"/>
      </w:pPr>
      <w:r>
        <w:rPr>
          <w:rFonts w:ascii="Times New Roman"/>
          <w:b w:val="false"/>
          <w:i w:val="false"/>
          <w:color w:val="000000"/>
          <w:sz w:val="28"/>
        </w:rPr>
        <w:t>"Узмахсусимпекс"      жылғы үлгі.</w:t>
      </w:r>
    </w:p>
    <w:p>
      <w:pPr>
        <w:spacing w:after="0"/>
        <w:ind w:left="0"/>
        <w:jc w:val="both"/>
      </w:pPr>
      <w:r>
        <w:rPr>
          <w:rFonts w:ascii="Times New Roman"/>
          <w:b w:val="false"/>
          <w:i w:val="false"/>
          <w:color w:val="000000"/>
          <w:sz w:val="28"/>
        </w:rPr>
        <w:t>мемлекеттiк           дегі ПС</w:t>
      </w:r>
    </w:p>
    <w:p>
      <w:pPr>
        <w:spacing w:after="0"/>
        <w:ind w:left="0"/>
        <w:jc w:val="both"/>
      </w:pPr>
      <w:r>
        <w:rPr>
          <w:rFonts w:ascii="Times New Roman"/>
          <w:b w:val="false"/>
          <w:i w:val="false"/>
          <w:color w:val="000000"/>
          <w:sz w:val="28"/>
        </w:rPr>
        <w:t>кәсiпорны Өзбекстан   патрондары</w:t>
      </w:r>
    </w:p>
    <w:p>
      <w:pPr>
        <w:spacing w:after="0"/>
        <w:ind w:left="0"/>
        <w:jc w:val="both"/>
      </w:pPr>
      <w:r>
        <w:rPr>
          <w:rFonts w:ascii="Times New Roman"/>
          <w:b w:val="false"/>
          <w:i w:val="false"/>
          <w:color w:val="000000"/>
          <w:sz w:val="28"/>
        </w:rPr>
        <w:t>Республикасы          оғымен</w:t>
      </w:r>
    </w:p>
    <w:p>
      <w:pPr>
        <w:spacing w:after="0"/>
        <w:ind w:left="0"/>
        <w:jc w:val="both"/>
      </w:pPr>
      <w:r>
        <w:rPr>
          <w:rFonts w:ascii="Times New Roman"/>
          <w:b w:val="false"/>
          <w:i w:val="false"/>
          <w:color w:val="000000"/>
          <w:sz w:val="28"/>
        </w:rPr>
        <w:t>Локоть - Шеңгелдi</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3-партияның құрамында - 3 жабық вагон және қарауылдың жеке құрамын </w:t>
      </w:r>
    </w:p>
    <w:p>
      <w:pPr>
        <w:spacing w:after="0"/>
        <w:ind w:left="0"/>
        <w:jc w:val="both"/>
      </w:pPr>
      <w:r>
        <w:rPr>
          <w:rFonts w:ascii="Times New Roman"/>
          <w:b w:val="false"/>
          <w:i w:val="false"/>
          <w:color w:val="000000"/>
          <w:sz w:val="28"/>
        </w:rPr>
        <w:t>тасымалдау үшiн 1 вагон.</w:t>
      </w:r>
    </w:p>
    <w:p>
      <w:pPr>
        <w:spacing w:after="0"/>
        <w:ind w:left="0"/>
        <w:jc w:val="both"/>
      </w:pPr>
      <w:r>
        <w:rPr>
          <w:rFonts w:ascii="Times New Roman"/>
          <w:b w:val="false"/>
          <w:i w:val="false"/>
          <w:color w:val="000000"/>
          <w:sz w:val="28"/>
        </w:rPr>
        <w:t>     Ілесушiлер - 5 адамнан тұратын қарауыл: қарауыл бастығы, төрт қарауыл.</w:t>
      </w:r>
    </w:p>
    <w:p>
      <w:pPr>
        <w:spacing w:after="0"/>
        <w:ind w:left="0"/>
        <w:jc w:val="both"/>
      </w:pPr>
      <w:r>
        <w:rPr>
          <w:rFonts w:ascii="Times New Roman"/>
          <w:b w:val="false"/>
          <w:i w:val="false"/>
          <w:color w:val="000000"/>
          <w:sz w:val="28"/>
        </w:rPr>
        <w:t xml:space="preserve">     Штаттық қару - 16 патронымен "Макаров" жүйесiнiң 1 тапаншасы және </w:t>
      </w:r>
    </w:p>
    <w:p>
      <w:pPr>
        <w:spacing w:after="0"/>
        <w:ind w:left="0"/>
        <w:jc w:val="both"/>
      </w:pPr>
      <w:r>
        <w:rPr>
          <w:rFonts w:ascii="Times New Roman"/>
          <w:b w:val="false"/>
          <w:i w:val="false"/>
          <w:color w:val="000000"/>
          <w:sz w:val="28"/>
        </w:rPr>
        <w:t xml:space="preserve">әрқайсысында 50 патроны бар 2 АКМ автоматы және әрқайсысында 40 патрон бар </w:t>
      </w:r>
    </w:p>
    <w:p>
      <w:pPr>
        <w:spacing w:after="0"/>
        <w:ind w:left="0"/>
        <w:jc w:val="both"/>
      </w:pPr>
      <w:r>
        <w:rPr>
          <w:rFonts w:ascii="Times New Roman"/>
          <w:b w:val="false"/>
          <w:i w:val="false"/>
          <w:color w:val="000000"/>
          <w:sz w:val="28"/>
        </w:rPr>
        <w:t>4 СКС карабинi.</w:t>
      </w:r>
    </w:p>
    <w:p>
      <w:pPr>
        <w:spacing w:after="0"/>
        <w:ind w:left="0"/>
        <w:jc w:val="both"/>
      </w:pPr>
      <w:r>
        <w:rPr>
          <w:rFonts w:ascii="Times New Roman"/>
          <w:b w:val="false"/>
          <w:i w:val="false"/>
          <w:color w:val="000000"/>
          <w:sz w:val="28"/>
        </w:rPr>
        <w:t xml:space="preserve">     Жүк транзитi 2001 жылдың 4-тоқсаны - 2002 жылдың 2-тоқсанында </w:t>
      </w:r>
    </w:p>
    <w:p>
      <w:pPr>
        <w:spacing w:after="0"/>
        <w:ind w:left="0"/>
        <w:jc w:val="both"/>
      </w:pPr>
      <w:r>
        <w:rPr>
          <w:rFonts w:ascii="Times New Roman"/>
          <w:b w:val="false"/>
          <w:i w:val="false"/>
          <w:color w:val="000000"/>
          <w:sz w:val="28"/>
        </w:rPr>
        <w:t>жоспарлануда.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1                  2             3        4      5        6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N 11/186006141001;    7,62 мм винт-   930690100  796   30000</w:t>
      </w:r>
    </w:p>
    <w:p>
      <w:pPr>
        <w:spacing w:after="0"/>
        <w:ind w:left="0"/>
        <w:jc w:val="both"/>
      </w:pPr>
      <w:r>
        <w:rPr>
          <w:rFonts w:ascii="Times New Roman"/>
          <w:b w:val="false"/>
          <w:i w:val="false"/>
          <w:color w:val="000000"/>
          <w:sz w:val="28"/>
        </w:rPr>
        <w:t>N 15/186006141002     патрондары</w:t>
      </w:r>
    </w:p>
    <w:p>
      <w:pPr>
        <w:spacing w:after="0"/>
        <w:ind w:left="0"/>
        <w:jc w:val="both"/>
      </w:pPr>
      <w:r>
        <w:rPr>
          <w:rFonts w:ascii="Times New Roman"/>
          <w:b w:val="false"/>
          <w:i w:val="false"/>
          <w:color w:val="000000"/>
          <w:sz w:val="28"/>
        </w:rPr>
        <w:t>толықтырулар          Б-32 оғымен</w:t>
      </w:r>
    </w:p>
    <w:p>
      <w:pPr>
        <w:spacing w:after="0"/>
        <w:ind w:left="0"/>
        <w:jc w:val="both"/>
      </w:pPr>
      <w:r>
        <w:rPr>
          <w:rFonts w:ascii="Times New Roman"/>
          <w:b w:val="false"/>
          <w:i w:val="false"/>
          <w:color w:val="000000"/>
          <w:sz w:val="28"/>
        </w:rPr>
        <w:t>бойынша</w:t>
      </w:r>
    </w:p>
    <w:p>
      <w:pPr>
        <w:spacing w:after="0"/>
        <w:ind w:left="0"/>
        <w:jc w:val="both"/>
      </w:pPr>
      <w:r>
        <w:rPr>
          <w:rFonts w:ascii="Times New Roman"/>
          <w:b w:val="false"/>
          <w:i w:val="false"/>
          <w:color w:val="000000"/>
          <w:sz w:val="28"/>
        </w:rPr>
        <w:t>Жөнелтушi: "Ново-     7,62 мм винт-   930690100  796   160000</w:t>
      </w:r>
    </w:p>
    <w:p>
      <w:pPr>
        <w:spacing w:after="0"/>
        <w:ind w:left="0"/>
        <w:jc w:val="both"/>
      </w:pPr>
      <w:r>
        <w:rPr>
          <w:rFonts w:ascii="Times New Roman"/>
          <w:b w:val="false"/>
          <w:i w:val="false"/>
          <w:color w:val="000000"/>
          <w:sz w:val="28"/>
        </w:rPr>
        <w:t>сибирск төмен         патрон Т-46</w:t>
      </w:r>
    </w:p>
    <w:p>
      <w:pPr>
        <w:spacing w:after="0"/>
        <w:ind w:left="0"/>
        <w:jc w:val="both"/>
      </w:pPr>
      <w:r>
        <w:rPr>
          <w:rFonts w:ascii="Times New Roman"/>
          <w:b w:val="false"/>
          <w:i w:val="false"/>
          <w:color w:val="000000"/>
          <w:sz w:val="28"/>
        </w:rPr>
        <w:t>вольттi аппаратура    оғымен</w:t>
      </w:r>
    </w:p>
    <w:p>
      <w:pPr>
        <w:spacing w:after="0"/>
        <w:ind w:left="0"/>
        <w:jc w:val="both"/>
      </w:pPr>
      <w:r>
        <w:rPr>
          <w:rFonts w:ascii="Times New Roman"/>
          <w:b w:val="false"/>
          <w:i w:val="false"/>
          <w:color w:val="000000"/>
          <w:sz w:val="28"/>
        </w:rPr>
        <w:t>зауыты" ААҚ</w:t>
      </w:r>
    </w:p>
    <w:p>
      <w:pPr>
        <w:spacing w:after="0"/>
        <w:ind w:left="0"/>
        <w:jc w:val="both"/>
      </w:pPr>
      <w:r>
        <w:rPr>
          <w:rFonts w:ascii="Times New Roman"/>
          <w:b w:val="false"/>
          <w:i w:val="false"/>
          <w:color w:val="000000"/>
          <w:sz w:val="28"/>
        </w:rPr>
        <w:t xml:space="preserve">Ресей Федерациясы     7,62 мм винт-   930690100  796   100000 </w:t>
      </w:r>
    </w:p>
    <w:p>
      <w:pPr>
        <w:spacing w:after="0"/>
        <w:ind w:left="0"/>
        <w:jc w:val="both"/>
      </w:pPr>
      <w:r>
        <w:rPr>
          <w:rFonts w:ascii="Times New Roman"/>
          <w:b w:val="false"/>
          <w:i w:val="false"/>
          <w:color w:val="000000"/>
          <w:sz w:val="28"/>
        </w:rPr>
        <w:t>Алушы:                патрон СН</w:t>
      </w:r>
    </w:p>
    <w:p>
      <w:pPr>
        <w:spacing w:after="0"/>
        <w:ind w:left="0"/>
        <w:jc w:val="both"/>
      </w:pPr>
      <w:r>
        <w:rPr>
          <w:rFonts w:ascii="Times New Roman"/>
          <w:b w:val="false"/>
          <w:i w:val="false"/>
          <w:color w:val="000000"/>
          <w:sz w:val="28"/>
        </w:rPr>
        <w:t>"Узмахсусимпекс"</w:t>
      </w:r>
    </w:p>
    <w:p>
      <w:pPr>
        <w:spacing w:after="0"/>
        <w:ind w:left="0"/>
        <w:jc w:val="both"/>
      </w:pPr>
      <w:r>
        <w:rPr>
          <w:rFonts w:ascii="Times New Roman"/>
          <w:b w:val="false"/>
          <w:i w:val="false"/>
          <w:color w:val="000000"/>
          <w:sz w:val="28"/>
        </w:rPr>
        <w:t>мемлекеттiк</w:t>
      </w:r>
    </w:p>
    <w:p>
      <w:pPr>
        <w:spacing w:after="0"/>
        <w:ind w:left="0"/>
        <w:jc w:val="both"/>
      </w:pPr>
      <w:r>
        <w:rPr>
          <w:rFonts w:ascii="Times New Roman"/>
          <w:b w:val="false"/>
          <w:i w:val="false"/>
          <w:color w:val="000000"/>
          <w:sz w:val="28"/>
        </w:rPr>
        <w:t>кәсiпорны Өзбекстан</w:t>
      </w:r>
    </w:p>
    <w:p>
      <w:pPr>
        <w:spacing w:after="0"/>
        <w:ind w:left="0"/>
        <w:jc w:val="both"/>
      </w:pPr>
      <w:r>
        <w:rPr>
          <w:rFonts w:ascii="Times New Roman"/>
          <w:b w:val="false"/>
          <w:i w:val="false"/>
          <w:color w:val="000000"/>
          <w:sz w:val="28"/>
        </w:rPr>
        <w:t>Республикасы</w:t>
      </w:r>
    </w:p>
    <w:p>
      <w:pPr>
        <w:spacing w:after="0"/>
        <w:ind w:left="0"/>
        <w:jc w:val="both"/>
      </w:pPr>
      <w:r>
        <w:rPr>
          <w:rFonts w:ascii="Times New Roman"/>
          <w:b w:val="false"/>
          <w:i w:val="false"/>
          <w:color w:val="000000"/>
          <w:sz w:val="28"/>
        </w:rPr>
        <w:t>Локоть - Шеңгелдi</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4-партияның құрамында - 1 жабық вагон және қарауылдың жеке құрамын </w:t>
      </w:r>
    </w:p>
    <w:p>
      <w:pPr>
        <w:spacing w:after="0"/>
        <w:ind w:left="0"/>
        <w:jc w:val="both"/>
      </w:pPr>
      <w:r>
        <w:rPr>
          <w:rFonts w:ascii="Times New Roman"/>
          <w:b w:val="false"/>
          <w:i w:val="false"/>
          <w:color w:val="000000"/>
          <w:sz w:val="28"/>
        </w:rPr>
        <w:t>тасымалдау үшiн 1 вагон.</w:t>
      </w:r>
    </w:p>
    <w:p>
      <w:pPr>
        <w:spacing w:after="0"/>
        <w:ind w:left="0"/>
        <w:jc w:val="both"/>
      </w:pPr>
      <w:r>
        <w:rPr>
          <w:rFonts w:ascii="Times New Roman"/>
          <w:b w:val="false"/>
          <w:i w:val="false"/>
          <w:color w:val="000000"/>
          <w:sz w:val="28"/>
        </w:rPr>
        <w:t>     Ілесушiлер - 5 адамнан тұратын қарауыл: қарауыл бастығы, төрт қарауыл.</w:t>
      </w:r>
    </w:p>
    <w:p>
      <w:pPr>
        <w:spacing w:after="0"/>
        <w:ind w:left="0"/>
        <w:jc w:val="both"/>
      </w:pPr>
      <w:r>
        <w:rPr>
          <w:rFonts w:ascii="Times New Roman"/>
          <w:b w:val="false"/>
          <w:i w:val="false"/>
          <w:color w:val="000000"/>
          <w:sz w:val="28"/>
        </w:rPr>
        <w:t xml:space="preserve">     Штаттық қару - 16 патронымен "Макаров" жүйесiнiң 1 тапаншасы және </w:t>
      </w:r>
    </w:p>
    <w:p>
      <w:pPr>
        <w:spacing w:after="0"/>
        <w:ind w:left="0"/>
        <w:jc w:val="both"/>
      </w:pPr>
      <w:r>
        <w:rPr>
          <w:rFonts w:ascii="Times New Roman"/>
          <w:b w:val="false"/>
          <w:i w:val="false"/>
          <w:color w:val="000000"/>
          <w:sz w:val="28"/>
        </w:rPr>
        <w:t>әрқайсысында 40 патроны бар 4 СКС карабинi.</w:t>
      </w:r>
    </w:p>
    <w:p>
      <w:pPr>
        <w:spacing w:after="0"/>
        <w:ind w:left="0"/>
        <w:jc w:val="both"/>
      </w:pPr>
      <w:r>
        <w:rPr>
          <w:rFonts w:ascii="Times New Roman"/>
          <w:b w:val="false"/>
          <w:i w:val="false"/>
          <w:color w:val="000000"/>
          <w:sz w:val="28"/>
        </w:rPr>
        <w:t xml:space="preserve">     Жүк транзитi 2001 жылдың 4-тоқсаны - 2002 жылдың 2-тоқсанында </w:t>
      </w:r>
    </w:p>
    <w:p>
      <w:pPr>
        <w:spacing w:after="0"/>
        <w:ind w:left="0"/>
        <w:jc w:val="both"/>
      </w:pPr>
      <w:r>
        <w:rPr>
          <w:rFonts w:ascii="Times New Roman"/>
          <w:b w:val="false"/>
          <w:i w:val="false"/>
          <w:color w:val="000000"/>
          <w:sz w:val="28"/>
        </w:rPr>
        <w:t>жоспарлануда.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1                     2               3       4     5        6</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N 11/186006141001;     7,62 мм 1943     930690100   796  120000</w:t>
      </w:r>
    </w:p>
    <w:p>
      <w:pPr>
        <w:spacing w:after="0"/>
        <w:ind w:left="0"/>
        <w:jc w:val="both"/>
      </w:pPr>
      <w:r>
        <w:rPr>
          <w:rFonts w:ascii="Times New Roman"/>
          <w:b w:val="false"/>
          <w:i w:val="false"/>
          <w:color w:val="000000"/>
          <w:sz w:val="28"/>
        </w:rPr>
        <w:t>N 15/186006141002      жылғы үлгiдегі</w:t>
      </w:r>
    </w:p>
    <w:p>
      <w:pPr>
        <w:spacing w:after="0"/>
        <w:ind w:left="0"/>
        <w:jc w:val="both"/>
      </w:pPr>
      <w:r>
        <w:rPr>
          <w:rFonts w:ascii="Times New Roman"/>
          <w:b w:val="false"/>
          <w:i w:val="false"/>
          <w:color w:val="000000"/>
          <w:sz w:val="28"/>
        </w:rPr>
        <w:t>толықтырулар           патрондары</w:t>
      </w:r>
    </w:p>
    <w:p>
      <w:pPr>
        <w:spacing w:after="0"/>
        <w:ind w:left="0"/>
        <w:jc w:val="both"/>
      </w:pPr>
      <w:r>
        <w:rPr>
          <w:rFonts w:ascii="Times New Roman"/>
          <w:b w:val="false"/>
          <w:i w:val="false"/>
          <w:color w:val="000000"/>
          <w:sz w:val="28"/>
        </w:rPr>
        <w:t>бойынша                Т-45 оғымен</w:t>
      </w:r>
    </w:p>
    <w:p>
      <w:pPr>
        <w:spacing w:after="0"/>
        <w:ind w:left="0"/>
        <w:jc w:val="both"/>
      </w:pPr>
      <w:r>
        <w:rPr>
          <w:rFonts w:ascii="Times New Roman"/>
          <w:b w:val="false"/>
          <w:i w:val="false"/>
          <w:color w:val="000000"/>
          <w:sz w:val="28"/>
        </w:rPr>
        <w:t>Жөнелтушi: "Улья.</w:t>
      </w:r>
    </w:p>
    <w:p>
      <w:pPr>
        <w:spacing w:after="0"/>
        <w:ind w:left="0"/>
        <w:jc w:val="both"/>
      </w:pPr>
      <w:r>
        <w:rPr>
          <w:rFonts w:ascii="Times New Roman"/>
          <w:b w:val="false"/>
          <w:i w:val="false"/>
          <w:color w:val="000000"/>
          <w:sz w:val="28"/>
        </w:rPr>
        <w:t>новск машина жасау</w:t>
      </w:r>
    </w:p>
    <w:p>
      <w:pPr>
        <w:spacing w:after="0"/>
        <w:ind w:left="0"/>
        <w:jc w:val="both"/>
      </w:pPr>
      <w:r>
        <w:rPr>
          <w:rFonts w:ascii="Times New Roman"/>
          <w:b w:val="false"/>
          <w:i w:val="false"/>
          <w:color w:val="000000"/>
          <w:sz w:val="28"/>
        </w:rPr>
        <w:t>зауыты" ӨБ МБК</w:t>
      </w:r>
    </w:p>
    <w:p>
      <w:pPr>
        <w:spacing w:after="0"/>
        <w:ind w:left="0"/>
        <w:jc w:val="both"/>
      </w:pPr>
      <w:r>
        <w:rPr>
          <w:rFonts w:ascii="Times New Roman"/>
          <w:b w:val="false"/>
          <w:i w:val="false"/>
          <w:color w:val="000000"/>
          <w:sz w:val="28"/>
        </w:rPr>
        <w:t>Ресей Федерациясы</w:t>
      </w:r>
    </w:p>
    <w:p>
      <w:pPr>
        <w:spacing w:after="0"/>
        <w:ind w:left="0"/>
        <w:jc w:val="both"/>
      </w:pPr>
      <w:r>
        <w:rPr>
          <w:rFonts w:ascii="Times New Roman"/>
          <w:b w:val="false"/>
          <w:i w:val="false"/>
          <w:color w:val="000000"/>
          <w:sz w:val="28"/>
        </w:rPr>
        <w:t>Алушы:</w:t>
      </w:r>
    </w:p>
    <w:p>
      <w:pPr>
        <w:spacing w:after="0"/>
        <w:ind w:left="0"/>
        <w:jc w:val="both"/>
      </w:pPr>
      <w:r>
        <w:rPr>
          <w:rFonts w:ascii="Times New Roman"/>
          <w:b w:val="false"/>
          <w:i w:val="false"/>
          <w:color w:val="000000"/>
          <w:sz w:val="28"/>
        </w:rPr>
        <w:t>"Узмахсусимпекс"</w:t>
      </w:r>
    </w:p>
    <w:p>
      <w:pPr>
        <w:spacing w:after="0"/>
        <w:ind w:left="0"/>
        <w:jc w:val="both"/>
      </w:pPr>
      <w:r>
        <w:rPr>
          <w:rFonts w:ascii="Times New Roman"/>
          <w:b w:val="false"/>
          <w:i w:val="false"/>
          <w:color w:val="000000"/>
          <w:sz w:val="28"/>
        </w:rPr>
        <w:t>мемлекеттiк</w:t>
      </w:r>
    </w:p>
    <w:p>
      <w:pPr>
        <w:spacing w:after="0"/>
        <w:ind w:left="0"/>
        <w:jc w:val="both"/>
      </w:pPr>
      <w:r>
        <w:rPr>
          <w:rFonts w:ascii="Times New Roman"/>
          <w:b w:val="false"/>
          <w:i w:val="false"/>
          <w:color w:val="000000"/>
          <w:sz w:val="28"/>
        </w:rPr>
        <w:t>кәсiпорны Өзбекстан</w:t>
      </w:r>
    </w:p>
    <w:p>
      <w:pPr>
        <w:spacing w:after="0"/>
        <w:ind w:left="0"/>
        <w:jc w:val="both"/>
      </w:pPr>
      <w:r>
        <w:rPr>
          <w:rFonts w:ascii="Times New Roman"/>
          <w:b w:val="false"/>
          <w:i w:val="false"/>
          <w:color w:val="000000"/>
          <w:sz w:val="28"/>
        </w:rPr>
        <w:t>Республикасы</w:t>
      </w:r>
    </w:p>
    <w:p>
      <w:pPr>
        <w:spacing w:after="0"/>
        <w:ind w:left="0"/>
        <w:jc w:val="both"/>
      </w:pPr>
      <w:r>
        <w:rPr>
          <w:rFonts w:ascii="Times New Roman"/>
          <w:b w:val="false"/>
          <w:i w:val="false"/>
          <w:color w:val="000000"/>
          <w:sz w:val="28"/>
        </w:rPr>
        <w:t>Озинки - Шеңгелдi</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5-партияның құрамында - 1 жабық вагон және қарауылдың жеке құрамын </w:t>
      </w:r>
    </w:p>
    <w:p>
      <w:pPr>
        <w:spacing w:after="0"/>
        <w:ind w:left="0"/>
        <w:jc w:val="both"/>
      </w:pPr>
      <w:r>
        <w:rPr>
          <w:rFonts w:ascii="Times New Roman"/>
          <w:b w:val="false"/>
          <w:i w:val="false"/>
          <w:color w:val="000000"/>
          <w:sz w:val="28"/>
        </w:rPr>
        <w:t>тасымалдау үшiн 1 вагон.</w:t>
      </w:r>
    </w:p>
    <w:p>
      <w:pPr>
        <w:spacing w:after="0"/>
        <w:ind w:left="0"/>
        <w:jc w:val="both"/>
      </w:pPr>
      <w:r>
        <w:rPr>
          <w:rFonts w:ascii="Times New Roman"/>
          <w:b w:val="false"/>
          <w:i w:val="false"/>
          <w:color w:val="000000"/>
          <w:sz w:val="28"/>
        </w:rPr>
        <w:t>     Ілесушiлер - 5 адамнан тұратын қарауыл: қарауыл бастығы, төрт қарауыл.</w:t>
      </w:r>
    </w:p>
    <w:p>
      <w:pPr>
        <w:spacing w:after="0"/>
        <w:ind w:left="0"/>
        <w:jc w:val="both"/>
      </w:pPr>
      <w:r>
        <w:rPr>
          <w:rFonts w:ascii="Times New Roman"/>
          <w:b w:val="false"/>
          <w:i w:val="false"/>
          <w:color w:val="000000"/>
          <w:sz w:val="28"/>
        </w:rPr>
        <w:t xml:space="preserve">     Штаттық қару - 16 патронымен "Макаров" жүйесiнiң 1 тапаншасы және </w:t>
      </w:r>
    </w:p>
    <w:p>
      <w:pPr>
        <w:spacing w:after="0"/>
        <w:ind w:left="0"/>
        <w:jc w:val="both"/>
      </w:pPr>
      <w:r>
        <w:rPr>
          <w:rFonts w:ascii="Times New Roman"/>
          <w:b w:val="false"/>
          <w:i w:val="false"/>
          <w:color w:val="000000"/>
          <w:sz w:val="28"/>
        </w:rPr>
        <w:t xml:space="preserve">әрқайсысында 50 патроны бар 2 АКМ автоматы және әрқайсысында 40 патроны </w:t>
      </w:r>
    </w:p>
    <w:p>
      <w:pPr>
        <w:spacing w:after="0"/>
        <w:ind w:left="0"/>
        <w:jc w:val="both"/>
      </w:pPr>
      <w:r>
        <w:rPr>
          <w:rFonts w:ascii="Times New Roman"/>
          <w:b w:val="false"/>
          <w:i w:val="false"/>
          <w:color w:val="000000"/>
          <w:sz w:val="28"/>
        </w:rPr>
        <w:t>бар 4 СКС карабинi.</w:t>
      </w:r>
    </w:p>
    <w:p>
      <w:pPr>
        <w:spacing w:after="0"/>
        <w:ind w:left="0"/>
        <w:jc w:val="both"/>
      </w:pPr>
      <w:r>
        <w:rPr>
          <w:rFonts w:ascii="Times New Roman"/>
          <w:b w:val="false"/>
          <w:i w:val="false"/>
          <w:color w:val="000000"/>
          <w:sz w:val="28"/>
        </w:rPr>
        <w:t xml:space="preserve">     Жүк транзитi 2001 жылдың 4-тоқсаны - 2002 жылдың 2-тоқсанында </w:t>
      </w:r>
    </w:p>
    <w:p>
      <w:pPr>
        <w:spacing w:after="0"/>
        <w:ind w:left="0"/>
        <w:jc w:val="both"/>
      </w:pPr>
      <w:r>
        <w:rPr>
          <w:rFonts w:ascii="Times New Roman"/>
          <w:b w:val="false"/>
          <w:i w:val="false"/>
          <w:color w:val="000000"/>
          <w:sz w:val="28"/>
        </w:rPr>
        <w:t>жоспарлануда.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1                   2              3        4      5        6</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N 11/186006141001;    Жинақталымдағы   930100000   671    10</w:t>
      </w:r>
    </w:p>
    <w:p>
      <w:pPr>
        <w:spacing w:after="0"/>
        <w:ind w:left="0"/>
        <w:jc w:val="both"/>
      </w:pPr>
      <w:r>
        <w:rPr>
          <w:rFonts w:ascii="Times New Roman"/>
          <w:b w:val="false"/>
          <w:i w:val="false"/>
          <w:color w:val="000000"/>
          <w:sz w:val="28"/>
        </w:rPr>
        <w:t>N 15/186006141002     12,7 мм</w:t>
      </w:r>
    </w:p>
    <w:p>
      <w:pPr>
        <w:spacing w:after="0"/>
        <w:ind w:left="0"/>
        <w:jc w:val="both"/>
      </w:pPr>
      <w:r>
        <w:rPr>
          <w:rFonts w:ascii="Times New Roman"/>
          <w:b w:val="false"/>
          <w:i w:val="false"/>
          <w:color w:val="000000"/>
          <w:sz w:val="28"/>
        </w:rPr>
        <w:t>толықтырулар          ОСВ-96</w:t>
      </w:r>
    </w:p>
    <w:p>
      <w:pPr>
        <w:spacing w:after="0"/>
        <w:ind w:left="0"/>
        <w:jc w:val="both"/>
      </w:pPr>
      <w:r>
        <w:rPr>
          <w:rFonts w:ascii="Times New Roman"/>
          <w:b w:val="false"/>
          <w:i w:val="false"/>
          <w:color w:val="000000"/>
          <w:sz w:val="28"/>
        </w:rPr>
        <w:t>бойынша               снайперлік</w:t>
      </w:r>
    </w:p>
    <w:p>
      <w:pPr>
        <w:spacing w:after="0"/>
        <w:ind w:left="0"/>
        <w:jc w:val="both"/>
      </w:pPr>
      <w:r>
        <w:rPr>
          <w:rFonts w:ascii="Times New Roman"/>
          <w:b w:val="false"/>
          <w:i w:val="false"/>
          <w:color w:val="000000"/>
          <w:sz w:val="28"/>
        </w:rPr>
        <w:t>Жөнелтушi: "Аспап     винтовкасы</w:t>
      </w:r>
    </w:p>
    <w:p>
      <w:pPr>
        <w:spacing w:after="0"/>
        <w:ind w:left="0"/>
        <w:jc w:val="both"/>
      </w:pPr>
      <w:r>
        <w:rPr>
          <w:rFonts w:ascii="Times New Roman"/>
          <w:b w:val="false"/>
          <w:i w:val="false"/>
          <w:color w:val="000000"/>
          <w:sz w:val="28"/>
        </w:rPr>
        <w:t>жасау конструктор.                     905800000   671    4</w:t>
      </w:r>
    </w:p>
    <w:p>
      <w:pPr>
        <w:spacing w:after="0"/>
        <w:ind w:left="0"/>
        <w:jc w:val="both"/>
      </w:pPr>
      <w:r>
        <w:rPr>
          <w:rFonts w:ascii="Times New Roman"/>
          <w:b w:val="false"/>
          <w:i w:val="false"/>
          <w:color w:val="000000"/>
          <w:sz w:val="28"/>
        </w:rPr>
        <w:t>лық бюросы" МБК       ОСВ-95-ке</w:t>
      </w:r>
    </w:p>
    <w:p>
      <w:pPr>
        <w:spacing w:after="0"/>
        <w:ind w:left="0"/>
        <w:jc w:val="both"/>
      </w:pPr>
      <w:r>
        <w:rPr>
          <w:rFonts w:ascii="Times New Roman"/>
          <w:b w:val="false"/>
          <w:i w:val="false"/>
          <w:color w:val="000000"/>
          <w:sz w:val="28"/>
        </w:rPr>
        <w:t>Тула қаласы           ПКН-05</w:t>
      </w:r>
    </w:p>
    <w:p>
      <w:pPr>
        <w:spacing w:after="0"/>
        <w:ind w:left="0"/>
        <w:jc w:val="both"/>
      </w:pPr>
      <w:r>
        <w:rPr>
          <w:rFonts w:ascii="Times New Roman"/>
          <w:b w:val="false"/>
          <w:i w:val="false"/>
          <w:color w:val="000000"/>
          <w:sz w:val="28"/>
        </w:rPr>
        <w:t>Ресей Федерациясы     түнде көретін</w:t>
      </w:r>
    </w:p>
    <w:p>
      <w:pPr>
        <w:spacing w:after="0"/>
        <w:ind w:left="0"/>
        <w:jc w:val="both"/>
      </w:pPr>
      <w:r>
        <w:rPr>
          <w:rFonts w:ascii="Times New Roman"/>
          <w:b w:val="false"/>
          <w:i w:val="false"/>
          <w:color w:val="000000"/>
          <w:sz w:val="28"/>
        </w:rPr>
        <w:t>Алушы:                көздеуіш</w:t>
      </w:r>
    </w:p>
    <w:p>
      <w:pPr>
        <w:spacing w:after="0"/>
        <w:ind w:left="0"/>
        <w:jc w:val="both"/>
      </w:pPr>
      <w:r>
        <w:rPr>
          <w:rFonts w:ascii="Times New Roman"/>
          <w:b w:val="false"/>
          <w:i w:val="false"/>
          <w:color w:val="000000"/>
          <w:sz w:val="28"/>
        </w:rPr>
        <w:t>"Узмахсусимпекс"</w:t>
      </w:r>
    </w:p>
    <w:p>
      <w:pPr>
        <w:spacing w:after="0"/>
        <w:ind w:left="0"/>
        <w:jc w:val="both"/>
      </w:pPr>
      <w:r>
        <w:rPr>
          <w:rFonts w:ascii="Times New Roman"/>
          <w:b w:val="false"/>
          <w:i w:val="false"/>
          <w:color w:val="000000"/>
          <w:sz w:val="28"/>
        </w:rPr>
        <w:t>мемлекеттiк</w:t>
      </w:r>
    </w:p>
    <w:p>
      <w:pPr>
        <w:spacing w:after="0"/>
        <w:ind w:left="0"/>
        <w:jc w:val="both"/>
      </w:pPr>
      <w:r>
        <w:rPr>
          <w:rFonts w:ascii="Times New Roman"/>
          <w:b w:val="false"/>
          <w:i w:val="false"/>
          <w:color w:val="000000"/>
          <w:sz w:val="28"/>
        </w:rPr>
        <w:t>кәсiпорны  Өзбекстан</w:t>
      </w:r>
    </w:p>
    <w:p>
      <w:pPr>
        <w:spacing w:after="0"/>
        <w:ind w:left="0"/>
        <w:jc w:val="both"/>
      </w:pPr>
      <w:r>
        <w:rPr>
          <w:rFonts w:ascii="Times New Roman"/>
          <w:b w:val="false"/>
          <w:i w:val="false"/>
          <w:color w:val="000000"/>
          <w:sz w:val="28"/>
        </w:rPr>
        <w:t>Республикасы</w:t>
      </w:r>
    </w:p>
    <w:p>
      <w:pPr>
        <w:spacing w:after="0"/>
        <w:ind w:left="0"/>
        <w:jc w:val="both"/>
      </w:pPr>
      <w:r>
        <w:rPr>
          <w:rFonts w:ascii="Times New Roman"/>
          <w:b w:val="false"/>
          <w:i w:val="false"/>
          <w:color w:val="000000"/>
          <w:sz w:val="28"/>
        </w:rPr>
        <w:t>Озинки - Шеңгелдi</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6-партияның құрамында - 1 жабық вагон және қарауылдың жеке құрамын </w:t>
      </w:r>
    </w:p>
    <w:p>
      <w:pPr>
        <w:spacing w:after="0"/>
        <w:ind w:left="0"/>
        <w:jc w:val="both"/>
      </w:pPr>
      <w:r>
        <w:rPr>
          <w:rFonts w:ascii="Times New Roman"/>
          <w:b w:val="false"/>
          <w:i w:val="false"/>
          <w:color w:val="000000"/>
          <w:sz w:val="28"/>
        </w:rPr>
        <w:t>тасымалдау үшiн 1 вагон.</w:t>
      </w:r>
    </w:p>
    <w:p>
      <w:pPr>
        <w:spacing w:after="0"/>
        <w:ind w:left="0"/>
        <w:jc w:val="both"/>
      </w:pPr>
      <w:r>
        <w:rPr>
          <w:rFonts w:ascii="Times New Roman"/>
          <w:b w:val="false"/>
          <w:i w:val="false"/>
          <w:color w:val="000000"/>
          <w:sz w:val="28"/>
        </w:rPr>
        <w:t>     Ілесушiлер - 5 адамнан тұратын қарауыл: қарауыл бастығы, төрт қарауыл.</w:t>
      </w:r>
    </w:p>
    <w:p>
      <w:pPr>
        <w:spacing w:after="0"/>
        <w:ind w:left="0"/>
        <w:jc w:val="both"/>
      </w:pPr>
      <w:r>
        <w:rPr>
          <w:rFonts w:ascii="Times New Roman"/>
          <w:b w:val="false"/>
          <w:i w:val="false"/>
          <w:color w:val="000000"/>
          <w:sz w:val="28"/>
        </w:rPr>
        <w:t xml:space="preserve">     Штаттық қару - әрқайсысында 50 патроны бар 2 АКМ автоматы және </w:t>
      </w:r>
    </w:p>
    <w:p>
      <w:pPr>
        <w:spacing w:after="0"/>
        <w:ind w:left="0"/>
        <w:jc w:val="both"/>
      </w:pPr>
      <w:r>
        <w:rPr>
          <w:rFonts w:ascii="Times New Roman"/>
          <w:b w:val="false"/>
          <w:i w:val="false"/>
          <w:color w:val="000000"/>
          <w:sz w:val="28"/>
        </w:rPr>
        <w:t>әрқайсысында 50 патроны бар 5 СКС карабинi.</w:t>
      </w:r>
    </w:p>
    <w:p>
      <w:pPr>
        <w:spacing w:after="0"/>
        <w:ind w:left="0"/>
        <w:jc w:val="both"/>
      </w:pPr>
      <w:r>
        <w:rPr>
          <w:rFonts w:ascii="Times New Roman"/>
          <w:b w:val="false"/>
          <w:i w:val="false"/>
          <w:color w:val="000000"/>
          <w:sz w:val="28"/>
        </w:rPr>
        <w:t xml:space="preserve">     Жүк транзитi 2001 жылдың 4-тоқсаны - 2002 жылдың 2-тоқсанында </w:t>
      </w:r>
    </w:p>
    <w:p>
      <w:pPr>
        <w:spacing w:after="0"/>
        <w:ind w:left="0"/>
        <w:jc w:val="both"/>
      </w:pPr>
      <w:r>
        <w:rPr>
          <w:rFonts w:ascii="Times New Roman"/>
          <w:b w:val="false"/>
          <w:i w:val="false"/>
          <w:color w:val="000000"/>
          <w:sz w:val="28"/>
        </w:rPr>
        <w:t>жоспарлануда.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1                   2                  3      4       5       6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N 11/186006141001;     АГС-17             930690100  796    5000</w:t>
      </w:r>
    </w:p>
    <w:p>
      <w:pPr>
        <w:spacing w:after="0"/>
        <w:ind w:left="0"/>
        <w:jc w:val="both"/>
      </w:pPr>
      <w:r>
        <w:rPr>
          <w:rFonts w:ascii="Times New Roman"/>
          <w:b w:val="false"/>
          <w:i w:val="false"/>
          <w:color w:val="000000"/>
          <w:sz w:val="28"/>
        </w:rPr>
        <w:t>N 15/186006141002      гранататқышына</w:t>
      </w:r>
    </w:p>
    <w:p>
      <w:pPr>
        <w:spacing w:after="0"/>
        <w:ind w:left="0"/>
        <w:jc w:val="both"/>
      </w:pPr>
      <w:r>
        <w:rPr>
          <w:rFonts w:ascii="Times New Roman"/>
          <w:b w:val="false"/>
          <w:i w:val="false"/>
          <w:color w:val="000000"/>
          <w:sz w:val="28"/>
        </w:rPr>
        <w:t>толықтырулар           30 мм ВОГ-30</w:t>
      </w:r>
    </w:p>
    <w:p>
      <w:pPr>
        <w:spacing w:after="0"/>
        <w:ind w:left="0"/>
        <w:jc w:val="both"/>
      </w:pPr>
      <w:r>
        <w:rPr>
          <w:rFonts w:ascii="Times New Roman"/>
          <w:b w:val="false"/>
          <w:i w:val="false"/>
          <w:color w:val="000000"/>
          <w:sz w:val="28"/>
        </w:rPr>
        <w:t>бойынша                (индексi</w:t>
      </w:r>
    </w:p>
    <w:p>
      <w:pPr>
        <w:spacing w:after="0"/>
        <w:ind w:left="0"/>
        <w:jc w:val="both"/>
      </w:pPr>
      <w:r>
        <w:rPr>
          <w:rFonts w:ascii="Times New Roman"/>
          <w:b w:val="false"/>
          <w:i w:val="false"/>
          <w:color w:val="000000"/>
          <w:sz w:val="28"/>
        </w:rPr>
        <w:t>Жөнелтушi:             7П36) атулары</w:t>
      </w:r>
    </w:p>
    <w:p>
      <w:pPr>
        <w:spacing w:after="0"/>
        <w:ind w:left="0"/>
        <w:jc w:val="both"/>
      </w:pPr>
      <w:r>
        <w:rPr>
          <w:rFonts w:ascii="Times New Roman"/>
          <w:b w:val="false"/>
          <w:i w:val="false"/>
          <w:color w:val="000000"/>
          <w:sz w:val="28"/>
        </w:rPr>
        <w:t>"Прибор" ФҒӨО</w:t>
      </w:r>
    </w:p>
    <w:p>
      <w:pPr>
        <w:spacing w:after="0"/>
        <w:ind w:left="0"/>
        <w:jc w:val="both"/>
      </w:pPr>
      <w:r>
        <w:rPr>
          <w:rFonts w:ascii="Times New Roman"/>
          <w:b w:val="false"/>
          <w:i w:val="false"/>
          <w:color w:val="000000"/>
          <w:sz w:val="28"/>
        </w:rPr>
        <w:t>Мәскеу қаласы          АГС-17             930630300  796    1000</w:t>
      </w:r>
    </w:p>
    <w:p>
      <w:pPr>
        <w:spacing w:after="0"/>
        <w:ind w:left="0"/>
        <w:jc w:val="both"/>
      </w:pPr>
      <w:r>
        <w:rPr>
          <w:rFonts w:ascii="Times New Roman"/>
          <w:b w:val="false"/>
          <w:i w:val="false"/>
          <w:color w:val="000000"/>
          <w:sz w:val="28"/>
        </w:rPr>
        <w:t>Ресей Федерациясы      гранататқышына</w:t>
      </w:r>
    </w:p>
    <w:p>
      <w:pPr>
        <w:spacing w:after="0"/>
        <w:ind w:left="0"/>
        <w:jc w:val="both"/>
      </w:pPr>
      <w:r>
        <w:rPr>
          <w:rFonts w:ascii="Times New Roman"/>
          <w:b w:val="false"/>
          <w:i w:val="false"/>
          <w:color w:val="000000"/>
          <w:sz w:val="28"/>
        </w:rPr>
        <w:t>Алушы:                 инертті 30 мм</w:t>
      </w:r>
    </w:p>
    <w:p>
      <w:pPr>
        <w:spacing w:after="0"/>
        <w:ind w:left="0"/>
        <w:jc w:val="both"/>
      </w:pPr>
      <w:r>
        <w:rPr>
          <w:rFonts w:ascii="Times New Roman"/>
          <w:b w:val="false"/>
          <w:i w:val="false"/>
          <w:color w:val="000000"/>
          <w:sz w:val="28"/>
        </w:rPr>
        <w:t xml:space="preserve">"Узмахсусимпекс"       ВОГ-30 </w:t>
      </w:r>
    </w:p>
    <w:p>
      <w:pPr>
        <w:spacing w:after="0"/>
        <w:ind w:left="0"/>
        <w:jc w:val="both"/>
      </w:pPr>
      <w:r>
        <w:rPr>
          <w:rFonts w:ascii="Times New Roman"/>
          <w:b w:val="false"/>
          <w:i w:val="false"/>
          <w:color w:val="000000"/>
          <w:sz w:val="28"/>
        </w:rPr>
        <w:t>мемлекеттiк            (индексi</w:t>
      </w:r>
    </w:p>
    <w:p>
      <w:pPr>
        <w:spacing w:after="0"/>
        <w:ind w:left="0"/>
        <w:jc w:val="both"/>
      </w:pPr>
      <w:r>
        <w:rPr>
          <w:rFonts w:ascii="Times New Roman"/>
          <w:b w:val="false"/>
          <w:i w:val="false"/>
          <w:color w:val="000000"/>
          <w:sz w:val="28"/>
        </w:rPr>
        <w:t xml:space="preserve">кәсiпорны Өзбекстан    7П36ИН)  </w:t>
      </w:r>
    </w:p>
    <w:p>
      <w:pPr>
        <w:spacing w:after="0"/>
        <w:ind w:left="0"/>
        <w:jc w:val="both"/>
      </w:pPr>
      <w:r>
        <w:rPr>
          <w:rFonts w:ascii="Times New Roman"/>
          <w:b w:val="false"/>
          <w:i w:val="false"/>
          <w:color w:val="000000"/>
          <w:sz w:val="28"/>
        </w:rPr>
        <w:t>Республикасы           атулары</w:t>
      </w:r>
    </w:p>
    <w:p>
      <w:pPr>
        <w:spacing w:after="0"/>
        <w:ind w:left="0"/>
        <w:jc w:val="both"/>
      </w:pPr>
      <w:r>
        <w:rPr>
          <w:rFonts w:ascii="Times New Roman"/>
          <w:b w:val="false"/>
          <w:i w:val="false"/>
          <w:color w:val="000000"/>
          <w:sz w:val="28"/>
        </w:rPr>
        <w:t>Озинки - Шеңгелдi</w:t>
      </w:r>
    </w:p>
    <w:p>
      <w:pPr>
        <w:spacing w:after="0"/>
        <w:ind w:left="0"/>
        <w:jc w:val="both"/>
      </w:pPr>
      <w:r>
        <w:rPr>
          <w:rFonts w:ascii="Times New Roman"/>
          <w:b w:val="false"/>
          <w:i w:val="false"/>
          <w:color w:val="000000"/>
          <w:sz w:val="28"/>
        </w:rPr>
        <w:t>                       ГП-25              930630300  796    1000</w:t>
      </w:r>
    </w:p>
    <w:p>
      <w:pPr>
        <w:spacing w:after="0"/>
        <w:ind w:left="0"/>
        <w:jc w:val="both"/>
      </w:pPr>
      <w:r>
        <w:rPr>
          <w:rFonts w:ascii="Times New Roman"/>
          <w:b w:val="false"/>
          <w:i w:val="false"/>
          <w:color w:val="000000"/>
          <w:sz w:val="28"/>
        </w:rPr>
        <w:t>                       гранататқышына 40</w:t>
      </w:r>
    </w:p>
    <w:p>
      <w:pPr>
        <w:spacing w:after="0"/>
        <w:ind w:left="0"/>
        <w:jc w:val="both"/>
      </w:pPr>
      <w:r>
        <w:rPr>
          <w:rFonts w:ascii="Times New Roman"/>
          <w:b w:val="false"/>
          <w:i w:val="false"/>
          <w:color w:val="000000"/>
          <w:sz w:val="28"/>
        </w:rPr>
        <w:t>                       мм ВОГ-25</w:t>
      </w:r>
    </w:p>
    <w:p>
      <w:pPr>
        <w:spacing w:after="0"/>
        <w:ind w:left="0"/>
        <w:jc w:val="both"/>
      </w:pPr>
      <w:r>
        <w:rPr>
          <w:rFonts w:ascii="Times New Roman"/>
          <w:b w:val="false"/>
          <w:i w:val="false"/>
          <w:color w:val="000000"/>
          <w:sz w:val="28"/>
        </w:rPr>
        <w:t>                       жарықшақты</w:t>
      </w:r>
    </w:p>
    <w:p>
      <w:pPr>
        <w:spacing w:after="0"/>
        <w:ind w:left="0"/>
        <w:jc w:val="both"/>
      </w:pPr>
      <w:r>
        <w:rPr>
          <w:rFonts w:ascii="Times New Roman"/>
          <w:b w:val="false"/>
          <w:i w:val="false"/>
          <w:color w:val="000000"/>
          <w:sz w:val="28"/>
        </w:rPr>
        <w:t>                       гранаталы</w:t>
      </w:r>
    </w:p>
    <w:p>
      <w:pPr>
        <w:spacing w:after="0"/>
        <w:ind w:left="0"/>
        <w:jc w:val="both"/>
      </w:pPr>
      <w:r>
        <w:rPr>
          <w:rFonts w:ascii="Times New Roman"/>
          <w:b w:val="false"/>
          <w:i w:val="false"/>
          <w:color w:val="000000"/>
          <w:sz w:val="28"/>
        </w:rPr>
        <w:t>                       (индексi</w:t>
      </w:r>
    </w:p>
    <w:p>
      <w:pPr>
        <w:spacing w:after="0"/>
        <w:ind w:left="0"/>
        <w:jc w:val="both"/>
      </w:pPr>
      <w:r>
        <w:rPr>
          <w:rFonts w:ascii="Times New Roman"/>
          <w:b w:val="false"/>
          <w:i w:val="false"/>
          <w:color w:val="000000"/>
          <w:sz w:val="28"/>
        </w:rPr>
        <w:t>                       7П17) атулар</w:t>
      </w:r>
    </w:p>
    <w:p>
      <w:pPr>
        <w:spacing w:after="0"/>
        <w:ind w:left="0"/>
        <w:jc w:val="both"/>
      </w:pPr>
      <w:r>
        <w:rPr>
          <w:rFonts w:ascii="Times New Roman"/>
          <w:b w:val="false"/>
          <w:i w:val="false"/>
          <w:color w:val="000000"/>
          <w:sz w:val="28"/>
        </w:rPr>
        <w:t xml:space="preserve">                       ГП-25 </w:t>
      </w:r>
    </w:p>
    <w:p>
      <w:pPr>
        <w:spacing w:after="0"/>
        <w:ind w:left="0"/>
        <w:jc w:val="both"/>
      </w:pPr>
      <w:r>
        <w:rPr>
          <w:rFonts w:ascii="Times New Roman"/>
          <w:b w:val="false"/>
          <w:i w:val="false"/>
          <w:color w:val="000000"/>
          <w:sz w:val="28"/>
        </w:rPr>
        <w:t>                       гранататқышына     930630300  796     600</w:t>
      </w:r>
    </w:p>
    <w:p>
      <w:pPr>
        <w:spacing w:after="0"/>
        <w:ind w:left="0"/>
        <w:jc w:val="both"/>
      </w:pPr>
      <w:r>
        <w:rPr>
          <w:rFonts w:ascii="Times New Roman"/>
          <w:b w:val="false"/>
          <w:i w:val="false"/>
          <w:color w:val="000000"/>
          <w:sz w:val="28"/>
        </w:rPr>
        <w:t>                       40 мм ВОГ-25ИН</w:t>
      </w:r>
    </w:p>
    <w:p>
      <w:pPr>
        <w:spacing w:after="0"/>
        <w:ind w:left="0"/>
        <w:jc w:val="both"/>
      </w:pPr>
      <w:r>
        <w:rPr>
          <w:rFonts w:ascii="Times New Roman"/>
          <w:b w:val="false"/>
          <w:i w:val="false"/>
          <w:color w:val="000000"/>
          <w:sz w:val="28"/>
        </w:rPr>
        <w:t>                       инерттi</w:t>
      </w:r>
    </w:p>
    <w:p>
      <w:pPr>
        <w:spacing w:after="0"/>
        <w:ind w:left="0"/>
        <w:jc w:val="both"/>
      </w:pPr>
      <w:r>
        <w:rPr>
          <w:rFonts w:ascii="Times New Roman"/>
          <w:b w:val="false"/>
          <w:i w:val="false"/>
          <w:color w:val="000000"/>
          <w:sz w:val="28"/>
        </w:rPr>
        <w:t>                       жарықшақты</w:t>
      </w:r>
    </w:p>
    <w:p>
      <w:pPr>
        <w:spacing w:after="0"/>
        <w:ind w:left="0"/>
        <w:jc w:val="both"/>
      </w:pPr>
      <w:r>
        <w:rPr>
          <w:rFonts w:ascii="Times New Roman"/>
          <w:b w:val="false"/>
          <w:i w:val="false"/>
          <w:color w:val="000000"/>
          <w:sz w:val="28"/>
        </w:rPr>
        <w:t>                       гранаталы</w:t>
      </w:r>
    </w:p>
    <w:p>
      <w:pPr>
        <w:spacing w:after="0"/>
        <w:ind w:left="0"/>
        <w:jc w:val="both"/>
      </w:pPr>
      <w:r>
        <w:rPr>
          <w:rFonts w:ascii="Times New Roman"/>
          <w:b w:val="false"/>
          <w:i w:val="false"/>
          <w:color w:val="000000"/>
          <w:sz w:val="28"/>
        </w:rPr>
        <w:t>                       (индексi 7П17)</w:t>
      </w:r>
    </w:p>
    <w:p>
      <w:pPr>
        <w:spacing w:after="0"/>
        <w:ind w:left="0"/>
        <w:jc w:val="both"/>
      </w:pPr>
      <w:r>
        <w:rPr>
          <w:rFonts w:ascii="Times New Roman"/>
          <w:b w:val="false"/>
          <w:i w:val="false"/>
          <w:color w:val="000000"/>
          <w:sz w:val="28"/>
        </w:rPr>
        <w:t>                       атулар</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7-партияның құрамында - 1 жабық вагон және қарауылдың жеке құрамын </w:t>
      </w:r>
    </w:p>
    <w:p>
      <w:pPr>
        <w:spacing w:after="0"/>
        <w:ind w:left="0"/>
        <w:jc w:val="both"/>
      </w:pPr>
      <w:r>
        <w:rPr>
          <w:rFonts w:ascii="Times New Roman"/>
          <w:b w:val="false"/>
          <w:i w:val="false"/>
          <w:color w:val="000000"/>
          <w:sz w:val="28"/>
        </w:rPr>
        <w:t>тасымалдау үшiн 1 вагон.</w:t>
      </w:r>
    </w:p>
    <w:p>
      <w:pPr>
        <w:spacing w:after="0"/>
        <w:ind w:left="0"/>
        <w:jc w:val="both"/>
      </w:pPr>
      <w:r>
        <w:rPr>
          <w:rFonts w:ascii="Times New Roman"/>
          <w:b w:val="false"/>
          <w:i w:val="false"/>
          <w:color w:val="000000"/>
          <w:sz w:val="28"/>
        </w:rPr>
        <w:t>     Ілесушiлер - 5 адамнан тұратын қарауыл: қарауыл бастығы, төрт қарауыл.</w:t>
      </w:r>
    </w:p>
    <w:p>
      <w:pPr>
        <w:spacing w:after="0"/>
        <w:ind w:left="0"/>
        <w:jc w:val="both"/>
      </w:pPr>
      <w:r>
        <w:rPr>
          <w:rFonts w:ascii="Times New Roman"/>
          <w:b w:val="false"/>
          <w:i w:val="false"/>
          <w:color w:val="000000"/>
          <w:sz w:val="28"/>
        </w:rPr>
        <w:t xml:space="preserve">     Штаттық қару - әрқайсысында 50 патроны бар 2 АКМ автоматы және </w:t>
      </w:r>
    </w:p>
    <w:p>
      <w:pPr>
        <w:spacing w:after="0"/>
        <w:ind w:left="0"/>
        <w:jc w:val="both"/>
      </w:pPr>
      <w:r>
        <w:rPr>
          <w:rFonts w:ascii="Times New Roman"/>
          <w:b w:val="false"/>
          <w:i w:val="false"/>
          <w:color w:val="000000"/>
          <w:sz w:val="28"/>
        </w:rPr>
        <w:t>әрқайсысында 50 патроны бар 5 СКС карабинi.</w:t>
      </w:r>
    </w:p>
    <w:p>
      <w:pPr>
        <w:spacing w:after="0"/>
        <w:ind w:left="0"/>
        <w:jc w:val="both"/>
      </w:pPr>
      <w:r>
        <w:rPr>
          <w:rFonts w:ascii="Times New Roman"/>
          <w:b w:val="false"/>
          <w:i w:val="false"/>
          <w:color w:val="000000"/>
          <w:sz w:val="28"/>
        </w:rPr>
        <w:t xml:space="preserve">     Жүк транзитi 2001 жылдың 4-тоқсаны - 2002 жылдың 2-тоқсанында </w:t>
      </w:r>
    </w:p>
    <w:p>
      <w:pPr>
        <w:spacing w:after="0"/>
        <w:ind w:left="0"/>
        <w:jc w:val="both"/>
      </w:pPr>
      <w:r>
        <w:rPr>
          <w:rFonts w:ascii="Times New Roman"/>
          <w:b w:val="false"/>
          <w:i w:val="false"/>
          <w:color w:val="000000"/>
          <w:sz w:val="28"/>
        </w:rPr>
        <w:t>жоспарлануда.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