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ee07f" w14:textId="9dee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19 наурыздағы N 368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9 маусым N 784. Күші жойылды - Қазақстан Республикасы Үкіметінің 2001.09.13. N 1197 қаулысымен. ~P011197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Республикасының әлеуметтік-экономикалық дамуының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2001-2005 жылдарға арналған индикативтік жоспарының өлшемдері туралы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шикізат тауарларына тұрақты әлемдік есептік бағалар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Үкіметінің 2001 жылғы 19 наурыздағы N 368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P010368_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қаулыға 1-қосымша жаңа редакцияда қосымшаға сай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2001 жылғы 9 маусымдағы N 784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қаулысына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2001 жылғы 19 наурыздағы N 368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қаулысына 1-қосымша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Қазақстан Республикасының әлеуметтік-экономикалық дамуының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2002-2004 жылдарға арналған индикативтік жоспарының өлшемдері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!2000 ж.!2001 ж.!         Болжам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! есеп  !бағалау!_______________________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!       !       !2002 ж.!2003 ж.!2004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___________________________________!_______!_______!_______!_______!_______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ЖІӨ, млрд. теңге                   2 596,0   2957,0  3230,2  3473,2  3704,0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алдындағы жылға, %                109,6    107,0   104,9   104,2   103,6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Тұтыну бағалары индексі,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есебімен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жыл аяғына                         109,8    106,8   106,5   105,9   105,8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бір жылға орташа                   113,2    109,0   105,9   106,3   105,9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Теңгенің АҚШ долларына бағамы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жыл аяғына                         145,4    150,5   157,7   164,4   168,9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бір жылға орташа                   142,4    148,0   154,1   161,1   166,6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Өнеркәсіп өнімі көлемі,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алдындағы жылға, %                 114,6    109,2   106,4   105,9   103,0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Ауыл шаруашылығы жалпы өнімінің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көлемі, алдындағы жылға, %            96,7    100,8   102,8   102,9   103,0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Негізгі капиталға инвестициялар,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алдындағы жылға, %                  129,4    124,0   120,0   118,0   112,0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Мембюджетке түсімдер, ЖІӨ-ге %        23,1     23,9    21,7    21,8    21,1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Кірістер, ЖІӨ-ге % есебімен         22,6     23,5    21,3    21,4    20,7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Салық түсімдері, ЖІӨ-ге, %          20,2     21,0    19,4    19,6    19,0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Ұлттық қорға түсімдер, ЖІӨ-ге %      -       2,7     0,6     0,7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Салықтық емес түсімдер, ЖІӨ-ге, %   1,5      1,7     1,3     1,3     1,3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Капиталмен операциялардан кірістер,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ЖІӨ-ге % есебімен                   0,9      0,8     0,6     0,5     0,4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Экспорт, млн. АҚШ доллары           9615,0   9740,0  9440,0  9360,0  9720,0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Импорт, млн. АҚШ доллары            6849,8  7 590,0 8 730,0 9 000,0 9 405,0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Мұнайдың әлемдік бағасы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(Brent қоспасы)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барреліне АҚШ доллары                 28,2     25,0    21,5    20,0    19,0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Мұнайдың әлемдік бағасы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(Urals қоспасы)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барреліне АҚШ доллары                 26,0     23,4    20,0    18,5    18,2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