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54ef" w14:textId="6575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 құқығына берілген лицензияны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9 маусым N 785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Президентінің "Жер қойнауы және жер қойнауын пайдалану туралы" 1996 жылғы 27 қаңтардағы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күші бар Жарлығының 40-бабына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"Қант цемент-шифер комбинаты"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жалдық кәсіпорнына Жамбыл облысы Қордай ауданындағы Ағалатас кен орнынан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 тас пен сланец өндіруге арналған 1995 жылғы 11 желтоқсанда берген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сериясы МГ N 757 (әк тастар) лицензиясы кері қайтарылып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Энергетика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осы қаулыны орындау жөнінде қажетті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