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f5479a" w14:textId="bf5479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"Атырауқұрылысинвест" республикалық мемлекеттік кәсіпорнын Атырау облысының коммуналдық меншігіне беру туралы</w:t>
      </w:r>
    </w:p>
    <w:p>
      <w:pPr>
        <w:spacing w:after="0"/>
        <w:ind w:left="0"/>
        <w:jc w:val="both"/>
      </w:pPr>
      <w:r>
        <w:rPr>
          <w:rFonts w:ascii="Times New Roman"/>
          <w:b w:val="false"/>
          <w:i w:val="false"/>
          <w:color w:val="000000"/>
          <w:sz w:val="28"/>
        </w:rPr>
        <w:t>Қазақстан Республикасы Үкіметінің қаулысы 2001 жылғы 11 маусым N 793</w:t>
      </w:r>
    </w:p>
    <w:p>
      <w:pPr>
        <w:spacing w:after="0"/>
        <w:ind w:left="0"/>
        <w:jc w:val="both"/>
      </w:pPr>
      <w:bookmarkStart w:name="z0" w:id="0"/>
      <w:r>
        <w:rPr>
          <w:rFonts w:ascii="Times New Roman"/>
          <w:b w:val="false"/>
          <w:i w:val="false"/>
          <w:color w:val="000000"/>
          <w:sz w:val="28"/>
        </w:rPr>
        <w:t xml:space="preserve">
      "Атырауқұрылысинвест" республикалық мемлекеттік кәсіпорны жұмысының тиімділігін арттыру мақсатында Қазақстан Республикасының Үкіметі қаулы етеді: </w:t>
      </w:r>
      <w:r>
        <w:br/>
      </w:r>
      <w:r>
        <w:rPr>
          <w:rFonts w:ascii="Times New Roman"/>
          <w:b w:val="false"/>
          <w:i w:val="false"/>
          <w:color w:val="000000"/>
          <w:sz w:val="28"/>
        </w:rPr>
        <w:t xml:space="preserve">
      1. Атырау облысы әкімінің "Атырауқұрылысинвест" республикалық мемлекеттік кәсіпорны (бұдан әрі - Кәсіпорын) мүліктік кешен ретінде Атырау облысының коммуналдық меншігіне беру туралы ұсынысы қабылдансын. </w:t>
      </w:r>
      <w:r>
        <w:br/>
      </w:r>
      <w:r>
        <w:rPr>
          <w:rFonts w:ascii="Times New Roman"/>
          <w:b w:val="false"/>
          <w:i w:val="false"/>
          <w:color w:val="000000"/>
          <w:sz w:val="28"/>
        </w:rPr>
        <w:t xml:space="preserve">
      2. Қазақстан Республикасы Экономика және сауда министрлігінің Құрылыс істері жөніндегі комитеті Қазақстан Республикасы Қаржы министрлігінің Мемлекеттік мүлік және жекешелендіру комитетімен бірлесіп Атырау облысының әкімімен келісім бойынша заңнамада белгіленген тәртіппен Кәсіпорынды республикалық меншіктен коммуналдық меншікке қабылдау-беру жөніндегі </w:t>
      </w:r>
    </w:p>
    <w:bookmarkEnd w:id="0"/>
    <w:bookmarkStart w:name="z1"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қажетті іс-шараларды жүзеге асырсын.</w:t>
      </w:r>
    </w:p>
    <w:p>
      <w:pPr>
        <w:spacing w:after="0"/>
        <w:ind w:left="0"/>
        <w:jc w:val="both"/>
      </w:pPr>
      <w:r>
        <w:rPr>
          <w:rFonts w:ascii="Times New Roman"/>
          <w:b w:val="false"/>
          <w:i w:val="false"/>
          <w:color w:val="000000"/>
          <w:sz w:val="28"/>
        </w:rPr>
        <w:t xml:space="preserve">     3. Атырау облысының әкімі Қазақстан Республикасының заңнамасында </w:t>
      </w:r>
    </w:p>
    <w:p>
      <w:pPr>
        <w:spacing w:after="0"/>
        <w:ind w:left="0"/>
        <w:jc w:val="both"/>
      </w:pPr>
      <w:r>
        <w:rPr>
          <w:rFonts w:ascii="Times New Roman"/>
          <w:b w:val="false"/>
          <w:i w:val="false"/>
          <w:color w:val="000000"/>
          <w:sz w:val="28"/>
        </w:rPr>
        <w:t>белгіленген тәртіппен Кәсіпорынның қайта тіркелуін қамтамасыз етсін.</w:t>
      </w:r>
    </w:p>
    <w:p>
      <w:pPr>
        <w:spacing w:after="0"/>
        <w:ind w:left="0"/>
        <w:jc w:val="both"/>
      </w:pPr>
      <w:r>
        <w:rPr>
          <w:rFonts w:ascii="Times New Roman"/>
          <w:b w:val="false"/>
          <w:i w:val="false"/>
          <w:color w:val="000000"/>
          <w:sz w:val="28"/>
        </w:rPr>
        <w:t>     4. Осы қаулы қол қойылған күнінен бастап күшіне енеді.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Премьер-Министрі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Мамандар:</w:t>
      </w:r>
    </w:p>
    <w:p>
      <w:pPr>
        <w:spacing w:after="0"/>
        <w:ind w:left="0"/>
        <w:jc w:val="both"/>
      </w:pPr>
      <w:r>
        <w:rPr>
          <w:rFonts w:ascii="Times New Roman"/>
          <w:b w:val="false"/>
          <w:i w:val="false"/>
          <w:color w:val="000000"/>
          <w:sz w:val="28"/>
        </w:rPr>
        <w:t>     Багарова Ж.А.</w:t>
      </w:r>
    </w:p>
    <w:p>
      <w:pPr>
        <w:spacing w:after="0"/>
        <w:ind w:left="0"/>
        <w:jc w:val="both"/>
      </w:pPr>
      <w:r>
        <w:rPr>
          <w:rFonts w:ascii="Times New Roman"/>
          <w:b w:val="false"/>
          <w:i w:val="false"/>
          <w:color w:val="000000"/>
          <w:sz w:val="28"/>
        </w:rPr>
        <w:t>     Жұманазарова А.Б.</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