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8d42" w14:textId="65a8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мұрағат ісiн дамытудың 2001-2005 жылдарға арналған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маусым N 797</w:t>
      </w:r>
    </w:p>
    <w:p>
      <w:pPr>
        <w:spacing w:after="0"/>
        <w:ind w:left="0"/>
        <w:jc w:val="both"/>
      </w:pPr>
      <w:bookmarkStart w:name="z16" w:id="0"/>
      <w:r>
        <w:rPr>
          <w:rFonts w:ascii="Times New Roman"/>
          <w:b w:val="false"/>
          <w:i w:val="false"/>
          <w:color w:val="000000"/>
          <w:sz w:val="28"/>
        </w:rPr>
        <w:t xml:space="preserve">
      Мұрағат iсi саласында мемлекеттiк саясатты жүзеге асыру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Республикасында мұрағат ісiн дамытудың 2001-2005 жылдарға арналған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Мәдениет, ақпарат және спорт  министрлiгi Қазақстан Республикасының Yкiметiне жыл сайын Бағдарламаның iске асырылу барысы туралы есеп тапсырсын.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2004.03.04. N 272  </w:t>
      </w:r>
      <w:r>
        <w:rPr>
          <w:rFonts w:ascii="Times New Roman"/>
          <w:b w:val="false"/>
          <w:i w:val="false"/>
          <w:color w:val="000000"/>
          <w:sz w:val="28"/>
        </w:rPr>
        <w:t xml:space="preserve">қаулысымен </w:t>
      </w:r>
      <w:r>
        <w:rPr>
          <w:rFonts w:ascii="Times New Roman"/>
          <w:b w:val="false"/>
          <w:i w:val="false"/>
          <w:color w:val="ff0000"/>
          <w:sz w:val="28"/>
        </w:rPr>
        <w:t xml:space="preserve">, 2005.01.28. N 73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2001 жылғы 11 маусымдағы        </w:t>
      </w:r>
      <w:r>
        <w:br/>
      </w:r>
      <w:r>
        <w:rPr>
          <w:rFonts w:ascii="Times New Roman"/>
          <w:b w:val="false"/>
          <w:i w:val="false"/>
          <w:color w:val="000000"/>
          <w:sz w:val="28"/>
        </w:rPr>
        <w:t xml:space="preserve">
N 797 қаулысымен           </w:t>
      </w:r>
      <w:r>
        <w:br/>
      </w:r>
      <w:r>
        <w:rPr>
          <w:rFonts w:ascii="Times New Roman"/>
          <w:b w:val="false"/>
          <w:i w:val="false"/>
          <w:color w:val="000000"/>
          <w:sz w:val="28"/>
        </w:rPr>
        <w:t xml:space="preserve">
бекітілген           </w:t>
      </w:r>
    </w:p>
    <w:bookmarkStart w:name="z4" w:id="4"/>
    <w:p>
      <w:pPr>
        <w:spacing w:after="0"/>
        <w:ind w:left="0"/>
        <w:jc w:val="left"/>
      </w:pPr>
      <w:r>
        <w:rPr>
          <w:rFonts w:ascii="Times New Roman"/>
          <w:b/>
          <w:i w:val="false"/>
          <w:color w:val="000000"/>
        </w:rPr>
        <w:t xml:space="preserve"> 
  Қазақстан Республикасында мұрағат ісін дамытудың 2001-2005 жылдарға арналған бағдарламасы </w:t>
      </w:r>
    </w:p>
    <w:bookmarkEnd w:id="4"/>
    <w:bookmarkStart w:name="z5" w:id="5"/>
    <w:p>
      <w:pPr>
        <w:spacing w:after="0"/>
        <w:ind w:left="0"/>
        <w:jc w:val="left"/>
      </w:pPr>
      <w:r>
        <w:rPr>
          <w:rFonts w:ascii="Times New Roman"/>
          <w:b/>
          <w:i w:val="false"/>
          <w:color w:val="000000"/>
        </w:rPr>
        <w:t xml:space="preserve"> 
  1. Қазақстан Республикасында мұрағат ісiн дамытудың 2001-2005 жылдарға арналған бағдарламасының </w:t>
      </w:r>
      <w:r>
        <w:br/>
      </w:r>
      <w:r>
        <w:rPr>
          <w:rFonts w:ascii="Times New Roman"/>
          <w:b/>
          <w:i w:val="false"/>
          <w:color w:val="000000"/>
        </w:rPr>
        <w:t xml:space="preserve">
ПАСПОРТЫ </w:t>
      </w:r>
    </w:p>
    <w:bookmarkEnd w:id="5"/>
    <w:p>
      <w:pPr>
        <w:spacing w:after="0"/>
        <w:ind w:left="0"/>
        <w:jc w:val="both"/>
      </w:pPr>
      <w:r>
        <w:rPr>
          <w:rFonts w:ascii="Times New Roman"/>
          <w:b w:val="false"/>
          <w:i w:val="false"/>
          <w:color w:val="000000"/>
          <w:sz w:val="28"/>
        </w:rPr>
        <w:t xml:space="preserve">      Бағдарламаның     Қазақстан Республикасында мұрағат ісiн </w:t>
      </w:r>
      <w:r>
        <w:br/>
      </w:r>
      <w:r>
        <w:rPr>
          <w:rFonts w:ascii="Times New Roman"/>
          <w:b w:val="false"/>
          <w:i w:val="false"/>
          <w:color w:val="000000"/>
          <w:sz w:val="28"/>
        </w:rPr>
        <w:t xml:space="preserve">
      атауы             дамытудың 2001-2005 жылдарға арналған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      Бағдарламаны      "Қазақстан Республикасында мұрағат ісiн </w:t>
      </w:r>
      <w:r>
        <w:br/>
      </w:r>
      <w:r>
        <w:rPr>
          <w:rFonts w:ascii="Times New Roman"/>
          <w:b w:val="false"/>
          <w:i w:val="false"/>
          <w:color w:val="000000"/>
          <w:sz w:val="28"/>
        </w:rPr>
        <w:t xml:space="preserve">
      әзiрлеу үшiн      дамытудың 2001-2005 жылдарға арналған </w:t>
      </w:r>
      <w:r>
        <w:br/>
      </w:r>
      <w:r>
        <w:rPr>
          <w:rFonts w:ascii="Times New Roman"/>
          <w:b w:val="false"/>
          <w:i w:val="false"/>
          <w:color w:val="000000"/>
          <w:sz w:val="28"/>
        </w:rPr>
        <w:t xml:space="preserve">
      негiздеме         тұжырымдамасы туралы Қазақстан Республикасы </w:t>
      </w:r>
      <w:r>
        <w:br/>
      </w:r>
      <w:r>
        <w:rPr>
          <w:rFonts w:ascii="Times New Roman"/>
          <w:b w:val="false"/>
          <w:i w:val="false"/>
          <w:color w:val="000000"/>
          <w:sz w:val="28"/>
        </w:rPr>
        <w:t xml:space="preserve">
                        Yкiметiнiң 2001 жылғы 26 қаңтардағы N 146 </w:t>
      </w:r>
      <w:r>
        <w:br/>
      </w: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      Бағдарламаны      Қазақстан Республикасының Мәдениет, ақпарат </w:t>
      </w:r>
      <w:r>
        <w:br/>
      </w:r>
      <w:r>
        <w:rPr>
          <w:rFonts w:ascii="Times New Roman"/>
          <w:b w:val="false"/>
          <w:i w:val="false"/>
          <w:color w:val="000000"/>
          <w:sz w:val="28"/>
        </w:rPr>
        <w:t xml:space="preserve">
      негiзгi           және қоғамдық келiсiм министрлiгi; </w:t>
      </w:r>
      <w:r>
        <w:br/>
      </w:r>
      <w:r>
        <w:rPr>
          <w:rFonts w:ascii="Times New Roman"/>
          <w:b w:val="false"/>
          <w:i w:val="false"/>
          <w:color w:val="000000"/>
          <w:sz w:val="28"/>
        </w:rPr>
        <w:t xml:space="preserve">
      әзiрлеушiлер      Қазақстан Республикасы Мәдениет, ақпарат </w:t>
      </w:r>
      <w:r>
        <w:br/>
      </w:r>
      <w:r>
        <w:rPr>
          <w:rFonts w:ascii="Times New Roman"/>
          <w:b w:val="false"/>
          <w:i w:val="false"/>
          <w:color w:val="000000"/>
          <w:sz w:val="28"/>
        </w:rPr>
        <w:t xml:space="preserve">
                        және қоғамдық келiсiм министрлiгiнiң </w:t>
      </w:r>
      <w:r>
        <w:br/>
      </w:r>
      <w:r>
        <w:rPr>
          <w:rFonts w:ascii="Times New Roman"/>
          <w:b w:val="false"/>
          <w:i w:val="false"/>
          <w:color w:val="000000"/>
          <w:sz w:val="28"/>
        </w:rPr>
        <w:t xml:space="preserve">
                        Мұрағаттар мен құжаттаманы басқару </w:t>
      </w:r>
      <w:r>
        <w:br/>
      </w:r>
      <w:r>
        <w:rPr>
          <w:rFonts w:ascii="Times New Roman"/>
          <w:b w:val="false"/>
          <w:i w:val="false"/>
          <w:color w:val="000000"/>
          <w:sz w:val="28"/>
        </w:rPr>
        <w:t xml:space="preserve">
                        жөнiндегi комитетi </w:t>
      </w:r>
    </w:p>
    <w:p>
      <w:pPr>
        <w:spacing w:after="0"/>
        <w:ind w:left="0"/>
        <w:jc w:val="both"/>
      </w:pPr>
      <w:r>
        <w:rPr>
          <w:rFonts w:ascii="Times New Roman"/>
          <w:b w:val="false"/>
          <w:i w:val="false"/>
          <w:color w:val="000000"/>
          <w:sz w:val="28"/>
        </w:rPr>
        <w:t xml:space="preserve">      Iске асырылу      2001-2005 жылдар </w:t>
      </w:r>
      <w:r>
        <w:br/>
      </w:r>
      <w:r>
        <w:rPr>
          <w:rFonts w:ascii="Times New Roman"/>
          <w:b w:val="false"/>
          <w:i w:val="false"/>
          <w:color w:val="000000"/>
          <w:sz w:val="28"/>
        </w:rPr>
        <w:t xml:space="preserve">
      мерзiмi </w:t>
      </w:r>
    </w:p>
    <w:p>
      <w:pPr>
        <w:spacing w:after="0"/>
        <w:ind w:left="0"/>
        <w:jc w:val="both"/>
      </w:pPr>
      <w:r>
        <w:rPr>
          <w:rFonts w:ascii="Times New Roman"/>
          <w:b w:val="false"/>
          <w:i w:val="false"/>
          <w:color w:val="000000"/>
          <w:sz w:val="28"/>
        </w:rPr>
        <w:t xml:space="preserve">      Бағдарламаның     Қазақстан Республикасында мұрағат ісiн </w:t>
      </w:r>
      <w:r>
        <w:br/>
      </w:r>
      <w:r>
        <w:rPr>
          <w:rFonts w:ascii="Times New Roman"/>
          <w:b w:val="false"/>
          <w:i w:val="false"/>
          <w:color w:val="000000"/>
          <w:sz w:val="28"/>
        </w:rPr>
        <w:t xml:space="preserve">
      мақсаты           дамытуды және жетiлдiрудi қамтамасыз ету </w:t>
      </w:r>
    </w:p>
    <w:p>
      <w:pPr>
        <w:spacing w:after="0"/>
        <w:ind w:left="0"/>
        <w:jc w:val="both"/>
      </w:pPr>
      <w:r>
        <w:rPr>
          <w:rFonts w:ascii="Times New Roman"/>
          <w:b w:val="false"/>
          <w:i w:val="false"/>
          <w:color w:val="000000"/>
          <w:sz w:val="28"/>
        </w:rPr>
        <w:t xml:space="preserve">      Бағдарламаның     Мұрағат саласының жұмыс істеуiнiң оңтайлы </w:t>
      </w:r>
      <w:r>
        <w:br/>
      </w:r>
      <w:r>
        <w:rPr>
          <w:rFonts w:ascii="Times New Roman"/>
          <w:b w:val="false"/>
          <w:i w:val="false"/>
          <w:color w:val="000000"/>
          <w:sz w:val="28"/>
        </w:rPr>
        <w:t xml:space="preserve">
      мiндеттерi        моделiн жасау, оны нарықтық экономика </w:t>
      </w:r>
      <w:r>
        <w:br/>
      </w:r>
      <w:r>
        <w:rPr>
          <w:rFonts w:ascii="Times New Roman"/>
          <w:b w:val="false"/>
          <w:i w:val="false"/>
          <w:color w:val="000000"/>
          <w:sz w:val="28"/>
        </w:rPr>
        <w:t xml:space="preserve">
                        жағдайына бейiмдеу Ақпараттық ресурстарды </w:t>
      </w:r>
      <w:r>
        <w:br/>
      </w:r>
      <w:r>
        <w:rPr>
          <w:rFonts w:ascii="Times New Roman"/>
          <w:b w:val="false"/>
          <w:i w:val="false"/>
          <w:color w:val="000000"/>
          <w:sz w:val="28"/>
        </w:rPr>
        <w:t xml:space="preserve">
                        жинақтау, жүйелеу, іздестiру және пайдалану </w:t>
      </w:r>
      <w:r>
        <w:br/>
      </w:r>
      <w:r>
        <w:rPr>
          <w:rFonts w:ascii="Times New Roman"/>
          <w:b w:val="false"/>
          <w:i w:val="false"/>
          <w:color w:val="000000"/>
          <w:sz w:val="28"/>
        </w:rPr>
        <w:t xml:space="preserve">
                        тетiктерiн жетiлдiру                       </w:t>
      </w:r>
      <w:r>
        <w:br/>
      </w:r>
      <w:r>
        <w:rPr>
          <w:rFonts w:ascii="Times New Roman"/>
          <w:b w:val="false"/>
          <w:i w:val="false"/>
          <w:color w:val="000000"/>
          <w:sz w:val="28"/>
        </w:rPr>
        <w:t xml:space="preserve">
                        Саланың материалдық-техникалық базасын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      Негiзгi           Қазақстан Республикасы Мәдениет ақпарат және </w:t>
      </w:r>
      <w:r>
        <w:br/>
      </w:r>
      <w:r>
        <w:rPr>
          <w:rFonts w:ascii="Times New Roman"/>
          <w:b w:val="false"/>
          <w:i w:val="false"/>
          <w:color w:val="000000"/>
          <w:sz w:val="28"/>
        </w:rPr>
        <w:t xml:space="preserve">
      iс-шараларды      спорт министрлігі. Қазақстан Республикасы  </w:t>
      </w:r>
      <w:r>
        <w:br/>
      </w:r>
      <w:r>
        <w:rPr>
          <w:rFonts w:ascii="Times New Roman"/>
          <w:b w:val="false"/>
          <w:i w:val="false"/>
          <w:color w:val="000000"/>
          <w:sz w:val="28"/>
        </w:rPr>
        <w:t xml:space="preserve">
      орындаушылар      Мәдениет, ақпарат және спорт министрлігінiң </w:t>
      </w:r>
      <w:r>
        <w:br/>
      </w:r>
      <w:r>
        <w:rPr>
          <w:rFonts w:ascii="Times New Roman"/>
          <w:b w:val="false"/>
          <w:i w:val="false"/>
          <w:color w:val="000000"/>
          <w:sz w:val="28"/>
        </w:rPr>
        <w:t xml:space="preserve">
                        Ақпарат және мұрағат комитетi. </w:t>
      </w:r>
    </w:p>
    <w:p>
      <w:pPr>
        <w:spacing w:after="0"/>
        <w:ind w:left="0"/>
        <w:jc w:val="both"/>
      </w:pPr>
      <w:r>
        <w:rPr>
          <w:rFonts w:ascii="Times New Roman"/>
          <w:b w:val="false"/>
          <w:i w:val="false"/>
          <w:color w:val="000000"/>
          <w:sz w:val="28"/>
        </w:rPr>
        <w:t xml:space="preserve">      Қаржыландыру      Бағдарламаны қаржыландырудың негiзгi көзi </w:t>
      </w:r>
      <w:r>
        <w:br/>
      </w:r>
      <w:r>
        <w:rPr>
          <w:rFonts w:ascii="Times New Roman"/>
          <w:b w:val="false"/>
          <w:i w:val="false"/>
          <w:color w:val="000000"/>
          <w:sz w:val="28"/>
        </w:rPr>
        <w:t xml:space="preserve">
      көзi және көлемi  республикалық бюджет болып табылады. </w:t>
      </w:r>
      <w:r>
        <w:br/>
      </w:r>
      <w:r>
        <w:rPr>
          <w:rFonts w:ascii="Times New Roman"/>
          <w:b w:val="false"/>
          <w:i w:val="false"/>
          <w:color w:val="000000"/>
          <w:sz w:val="28"/>
        </w:rPr>
        <w:t xml:space="preserve">
                        Бағдарламаны іске асыру үшiн 2002-2005 </w:t>
      </w:r>
      <w:r>
        <w:br/>
      </w:r>
      <w:r>
        <w:rPr>
          <w:rFonts w:ascii="Times New Roman"/>
          <w:b w:val="false"/>
          <w:i w:val="false"/>
          <w:color w:val="000000"/>
          <w:sz w:val="28"/>
        </w:rPr>
        <w:t xml:space="preserve">
                        жылдарға бюджет қаражатына ең төменгi </w:t>
      </w:r>
      <w:r>
        <w:br/>
      </w:r>
      <w:r>
        <w:rPr>
          <w:rFonts w:ascii="Times New Roman"/>
          <w:b w:val="false"/>
          <w:i w:val="false"/>
          <w:color w:val="000000"/>
          <w:sz w:val="28"/>
        </w:rPr>
        <w:t xml:space="preserve">
                        есептiк қажеттiлiк 112,47 миллион теңгенi </w:t>
      </w:r>
      <w:r>
        <w:br/>
      </w:r>
      <w:r>
        <w:rPr>
          <w:rFonts w:ascii="Times New Roman"/>
          <w:b w:val="false"/>
          <w:i w:val="false"/>
          <w:color w:val="000000"/>
          <w:sz w:val="28"/>
        </w:rPr>
        <w:t xml:space="preserve">
                        құрайды. Оның жыл сайынғы көлемi тиiстi </w:t>
      </w:r>
      <w:r>
        <w:br/>
      </w:r>
      <w:r>
        <w:rPr>
          <w:rFonts w:ascii="Times New Roman"/>
          <w:b w:val="false"/>
          <w:i w:val="false"/>
          <w:color w:val="000000"/>
          <w:sz w:val="28"/>
        </w:rPr>
        <w:t xml:space="preserve">
                        жылға арналған республикалық бюджет </w:t>
      </w:r>
      <w:r>
        <w:br/>
      </w:r>
      <w:r>
        <w:rPr>
          <w:rFonts w:ascii="Times New Roman"/>
          <w:b w:val="false"/>
          <w:i w:val="false"/>
          <w:color w:val="000000"/>
          <w:sz w:val="28"/>
        </w:rPr>
        <w:t xml:space="preserve">
                        туралы Қазақстан Республикасы Заңымен </w:t>
      </w:r>
      <w:r>
        <w:br/>
      </w:r>
      <w:r>
        <w:rPr>
          <w:rFonts w:ascii="Times New Roman"/>
          <w:b w:val="false"/>
          <w:i w:val="false"/>
          <w:color w:val="000000"/>
          <w:sz w:val="28"/>
        </w:rPr>
        <w:t xml:space="preserve">
                        нақтыланатын болады. Халықаралық ұйымдардың </w:t>
      </w:r>
      <w:r>
        <w:br/>
      </w:r>
      <w:r>
        <w:rPr>
          <w:rFonts w:ascii="Times New Roman"/>
          <w:b w:val="false"/>
          <w:i w:val="false"/>
          <w:color w:val="000000"/>
          <w:sz w:val="28"/>
        </w:rPr>
        <w:t xml:space="preserve">
                        гранттық көмегiн тарту көзделедi. </w:t>
      </w:r>
    </w:p>
    <w:p>
      <w:pPr>
        <w:spacing w:after="0"/>
        <w:ind w:left="0"/>
        <w:jc w:val="both"/>
      </w:pPr>
      <w:r>
        <w:rPr>
          <w:rFonts w:ascii="Times New Roman"/>
          <w:b w:val="false"/>
          <w:i w:val="false"/>
          <w:color w:val="000000"/>
          <w:sz w:val="28"/>
        </w:rPr>
        <w:t xml:space="preserve">      Күтiлетiн түпкi   Мұрағат саласының қызметiн жетiлдiру; </w:t>
      </w:r>
      <w:r>
        <w:br/>
      </w:r>
      <w:r>
        <w:rPr>
          <w:rFonts w:ascii="Times New Roman"/>
          <w:b w:val="false"/>
          <w:i w:val="false"/>
          <w:color w:val="000000"/>
          <w:sz w:val="28"/>
        </w:rPr>
        <w:t xml:space="preserve">
      нәтиже            мемлекеттiк мұрағат мекемелерiнiң нарықтық </w:t>
      </w:r>
      <w:r>
        <w:br/>
      </w:r>
      <w:r>
        <w:rPr>
          <w:rFonts w:ascii="Times New Roman"/>
          <w:b w:val="false"/>
          <w:i w:val="false"/>
          <w:color w:val="000000"/>
          <w:sz w:val="28"/>
        </w:rPr>
        <w:t xml:space="preserve">
                        экономика жағдайына бейiмделуiн аяқтау; </w:t>
      </w:r>
      <w:r>
        <w:br/>
      </w:r>
      <w:r>
        <w:rPr>
          <w:rFonts w:ascii="Times New Roman"/>
          <w:b w:val="false"/>
          <w:i w:val="false"/>
          <w:color w:val="000000"/>
          <w:sz w:val="28"/>
        </w:rPr>
        <w:t xml:space="preserve">
                        мемлекеттiк мұрағаттардың </w:t>
      </w:r>
      <w:r>
        <w:br/>
      </w:r>
      <w:r>
        <w:rPr>
          <w:rFonts w:ascii="Times New Roman"/>
          <w:b w:val="false"/>
          <w:i w:val="false"/>
          <w:color w:val="000000"/>
          <w:sz w:val="28"/>
        </w:rPr>
        <w:t xml:space="preserve">
                        материалдық-техникалық базасын жаңарту және </w:t>
      </w:r>
      <w:r>
        <w:br/>
      </w:r>
      <w:r>
        <w:rPr>
          <w:rFonts w:ascii="Times New Roman"/>
          <w:b w:val="false"/>
          <w:i w:val="false"/>
          <w:color w:val="000000"/>
          <w:sz w:val="28"/>
        </w:rPr>
        <w:t xml:space="preserve">
                        оларды қазiргi стандартқа жақындату </w:t>
      </w:r>
    </w:p>
    <w:p>
      <w:pPr>
        <w:spacing w:after="0"/>
        <w:ind w:left="0"/>
        <w:jc w:val="both"/>
      </w:pPr>
      <w:r>
        <w:rPr>
          <w:rFonts w:ascii="Times New Roman"/>
          <w:b w:val="false"/>
          <w:i w:val="false"/>
          <w:color w:val="ff0000"/>
          <w:sz w:val="28"/>
        </w:rPr>
        <w:t xml:space="preserve">       Ескерту. 1-бөлімге өзгеріс енгізілді - ҚР Үкіметінің 2002.05.13. N 518  </w:t>
      </w:r>
      <w:r>
        <w:rPr>
          <w:rFonts w:ascii="Times New Roman"/>
          <w:b w:val="false"/>
          <w:i w:val="false"/>
          <w:color w:val="ff0000"/>
          <w:sz w:val="28"/>
        </w:rPr>
        <w:t xml:space="preserve">қаулысымен </w:t>
      </w:r>
      <w:r>
        <w:rPr>
          <w:rFonts w:ascii="Times New Roman"/>
          <w:b w:val="false"/>
          <w:i w:val="false"/>
          <w:color w:val="ff0000"/>
          <w:sz w:val="28"/>
        </w:rPr>
        <w:t xml:space="preserve">, 2002.12.20. N 1336  </w:t>
      </w:r>
      <w:r>
        <w:rPr>
          <w:rFonts w:ascii="Times New Roman"/>
          <w:b w:val="false"/>
          <w:i w:val="false"/>
          <w:color w:val="ff0000"/>
          <w:sz w:val="28"/>
        </w:rPr>
        <w:t xml:space="preserve">қаулысымен </w:t>
      </w:r>
      <w:r>
        <w:rPr>
          <w:rFonts w:ascii="Times New Roman"/>
          <w:b w:val="false"/>
          <w:i w:val="false"/>
          <w:color w:val="ff0000"/>
          <w:sz w:val="28"/>
        </w:rPr>
        <w:t xml:space="preserve">,  2004.03.04. N 272  </w:t>
      </w:r>
      <w:r>
        <w:rPr>
          <w:rFonts w:ascii="Times New Roman"/>
          <w:b w:val="false"/>
          <w:i w:val="false"/>
          <w:color w:val="ff0000"/>
          <w:sz w:val="28"/>
        </w:rPr>
        <w:t xml:space="preserve">қаулысымен </w:t>
      </w:r>
      <w:r>
        <w:rPr>
          <w:rFonts w:ascii="Times New Roman"/>
          <w:b w:val="false"/>
          <w:i w:val="false"/>
          <w:color w:val="ff0000"/>
          <w:sz w:val="28"/>
        </w:rPr>
        <w:t xml:space="preserve">, 2005.01.28. N 73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6" w:id="6"/>
    <w:p>
      <w:pPr>
        <w:spacing w:after="0"/>
        <w:ind w:left="0"/>
        <w:jc w:val="left"/>
      </w:pPr>
      <w:r>
        <w:rPr>
          <w:rFonts w:ascii="Times New Roman"/>
          <w:b/>
          <w:i w:val="false"/>
          <w:color w:val="000000"/>
        </w:rPr>
        <w:t xml:space="preserve"> 
  2. Кiрiспе </w:t>
      </w:r>
    </w:p>
    <w:bookmarkEnd w:id="6"/>
    <w:p>
      <w:pPr>
        <w:spacing w:after="0"/>
        <w:ind w:left="0"/>
        <w:jc w:val="both"/>
      </w:pPr>
      <w:r>
        <w:rPr>
          <w:rFonts w:ascii="Times New Roman"/>
          <w:b w:val="false"/>
          <w:i w:val="false"/>
          <w:color w:val="000000"/>
          <w:sz w:val="28"/>
        </w:rPr>
        <w:t xml:space="preserve">      Мемлекеттiк тетiктiң жұмыс iстеуiнiң бұлжымас шарттарының бiрi оны ақпараттық қамтамасыз ету болып табылады. Бұл мұратты орындауда мұрағат ісi және құжат жасау маңызды орынға ие болады. Мұрағаттар қоғамның ғылыми, мәдени және әлеуметтiк қажеттiлiктерiн қанағаттандыру мақсатында мемлекеттік органдарға өткендi шолатын құжаттық ақпаратты оңтайлы түрде және көлемде пайдалануға бередi. </w:t>
      </w:r>
      <w:r>
        <w:br/>
      </w:r>
      <w:r>
        <w:rPr>
          <w:rFonts w:ascii="Times New Roman"/>
          <w:b w:val="false"/>
          <w:i w:val="false"/>
          <w:color w:val="000000"/>
          <w:sz w:val="28"/>
        </w:rPr>
        <w:t>
      Қазақстан Республикасында мұрағат iсiн дамытудың 2001-2005 жылдарға арналған бағдарламасы Қазақстан Республикасы Yкiметiнiң "Қазақстан Республикасында мұрағат iсiн дамытудың 2001-2005 жылдарға арналған тұжырымдамасы туралы" 2001 жылғы 26 қаңтардағы N 146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Бағдарламаны әзiрлеу мұрағат саласындағы қазiргi ұйымдастырушылық және құқықтық қатынастарды жетiлдiру мемлекеттiк мұрағаттардың материалдық-техникалық базасын жаңалау халықаралық мұрағат ұйымдарында Қазақстанның беделiн көтеру қажеттiлiктерiнен туындады. </w:t>
      </w:r>
      <w:r>
        <w:br/>
      </w:r>
      <w:r>
        <w:rPr>
          <w:rFonts w:ascii="Times New Roman"/>
          <w:b w:val="false"/>
          <w:i w:val="false"/>
          <w:color w:val="000000"/>
          <w:sz w:val="28"/>
        </w:rPr>
        <w:t xml:space="preserve">
      Бағдарламада құжаттық мұраны қалыптастыру мен сақтауда салааралық сипаты бар мұрағат iсiн дамытудың әлемдiк практикасының тәжiрибесi мен қазiргi үрдiстерi ескерiлген. </w:t>
      </w:r>
      <w:r>
        <w:br/>
      </w:r>
      <w:r>
        <w:rPr>
          <w:rFonts w:ascii="Times New Roman"/>
          <w:b w:val="false"/>
          <w:i w:val="false"/>
          <w:color w:val="000000"/>
          <w:sz w:val="28"/>
        </w:rPr>
        <w:t>
      Бағдарламаның негiзгi бағыттары мен оны iске асыру жөнiндегi iс-шаралар "Қазақстан-2030"  </w:t>
      </w:r>
      <w:r>
        <w:rPr>
          <w:rFonts w:ascii="Times New Roman"/>
          <w:b w:val="false"/>
          <w:i w:val="false"/>
          <w:color w:val="000000"/>
          <w:sz w:val="28"/>
        </w:rPr>
        <w:t xml:space="preserve">стратегиясымен </w:t>
      </w:r>
      <w:r>
        <w:rPr>
          <w:rFonts w:ascii="Times New Roman"/>
          <w:b w:val="false"/>
          <w:i w:val="false"/>
          <w:color w:val="000000"/>
          <w:sz w:val="28"/>
        </w:rPr>
        <w:t xml:space="preserve"> анықталған елiмiздiң рухани және мәдени дамуының мақсаттары мен мiндеттерiне жауап бередi. </w:t>
      </w:r>
    </w:p>
    <w:bookmarkStart w:name="z7" w:id="7"/>
    <w:p>
      <w:pPr>
        <w:spacing w:after="0"/>
        <w:ind w:left="0"/>
        <w:jc w:val="left"/>
      </w:pPr>
      <w:r>
        <w:rPr>
          <w:rFonts w:ascii="Times New Roman"/>
          <w:b/>
          <w:i w:val="false"/>
          <w:color w:val="000000"/>
        </w:rPr>
        <w:t xml:space="preserve"> 
  3. Проблеманың қазiргi жай-күйiн талдау </w:t>
      </w:r>
    </w:p>
    <w:bookmarkEnd w:id="7"/>
    <w:p>
      <w:pPr>
        <w:spacing w:after="0"/>
        <w:ind w:left="0"/>
        <w:jc w:val="both"/>
      </w:pPr>
      <w:r>
        <w:rPr>
          <w:rFonts w:ascii="Times New Roman"/>
          <w:b w:val="false"/>
          <w:i w:val="false"/>
          <w:color w:val="000000"/>
          <w:sz w:val="28"/>
        </w:rPr>
        <w:t xml:space="preserve">      Мұрағат ісiнiң қазiргi жағдайына бiрқатар келеңсiз факторлар әсер етуде. Олардың ішiнде, ең алдымен, мұрағат саласының нормативтiк құқықтық базасының толық еместiгiн, қаржыландыру практикасының қажеттi мөлшерiнiң ең төменгi деңгейде екендiгiн атап өту қажет. </w:t>
      </w:r>
      <w:r>
        <w:br/>
      </w:r>
      <w:r>
        <w:rPr>
          <w:rFonts w:ascii="Times New Roman"/>
          <w:b w:val="false"/>
          <w:i w:val="false"/>
          <w:color w:val="000000"/>
          <w:sz w:val="28"/>
        </w:rPr>
        <w:t xml:space="preserve">
      Қазақстан Республикасындағы ұйымдық-құқықтық нысандағы барлық ұйымдарда құжаттау мен құжаттама басқарудың көптеген мәселелерi құқықтық регламенттеу мен ғылыми-әдiстемелiк қамтамасыз етудi, мемлекеттiк органдар үшiн бiрыңғай электрондық құжат айналымы жүйесiн құруды, мемлекеттiк және ведомстволық мұрағаттарда Ұлттық мұрағат қорының құжаттарын сақтауды, оларды материалдық-техникалық, қаржымен және кадрмен қамтамасыз етудi талап етедi. </w:t>
      </w:r>
      <w:r>
        <w:br/>
      </w:r>
      <w:r>
        <w:rPr>
          <w:rFonts w:ascii="Times New Roman"/>
          <w:b w:val="false"/>
          <w:i w:val="false"/>
          <w:color w:val="000000"/>
          <w:sz w:val="28"/>
        </w:rPr>
        <w:t xml:space="preserve">
      Мемлекеттiк сақтауға түскен ақпараттардың өсуi мен саланың кадрлық әлеует динамикасының арасында сәйкессiздiк байқалады. Соның iшiнде, тәуелсiздiк алған жылдары Қазақстан Республикасы Ұлттық мұрағат қорының құжаттары екi есеге ұлғайып, iстер 16 миллионға дейiн жеткен кезде, мемлекеттiк мұрағат мекемелерiндегi штаттар саны екi есеге жуық, яғни, мамандар 1905-тен 1093-ке дейiн қысқарды. Мемлекеттiк органдар құрылымына бiрнеше рет оңтайландыру жүргiзiлген кезде, құралған және сақтауда тұрған құжаттар көлемi азаймағанына қарамастан, көбiнесе iс жүргiзу және мұрағат саласындағы қызметкерлер қысқартуға ұшырайды. </w:t>
      </w:r>
      <w:r>
        <w:br/>
      </w:r>
      <w:r>
        <w:rPr>
          <w:rFonts w:ascii="Times New Roman"/>
          <w:b w:val="false"/>
          <w:i w:val="false"/>
          <w:color w:val="000000"/>
          <w:sz w:val="28"/>
        </w:rPr>
        <w:t xml:space="preserve">
      Мемлекеттiк мұрағаттардың материалдық-техникалық базасы моральдық және материалдық жағынан тозған, қазiргi стандартқа сай емес. Ұзақ уақыттан берi республиканың орталық мемлекеттiк мұрағаттарында, Атырау, Жамбыл, Қарағанды, Солтүстiк Қазақстан облыстық мемлекеттiк мұрағаттарында сақталған істер мен құжаттардың көлемi шектi мөлшерден едәуiр асады. Республикада жиырма жылдан астам уақыт iшiнде мемлекеттiк мұрағаттың үлгiлiк ғимараттары салынбаған, ал әкiмшiлiк ғимараттарды жобалау кезiнде құжаттарды ведомстволық сақтау үшiн арнайы үй-жайлар ескерiлмейдi. Осы уақытқа дейiн Алматы облысының, Астана қаласының мемлекеттiк мұрағаттарының жеке ғимараттары жоқ, барлық қалалық, аудандық мұрағаттар бейiмделген үйлерге орналасқан, Көкшетау қалалық мұрағатының ғимараты апатты жағдайда деп танылған. </w:t>
      </w:r>
      <w:r>
        <w:br/>
      </w:r>
      <w:r>
        <w:rPr>
          <w:rFonts w:ascii="Times New Roman"/>
          <w:b w:val="false"/>
          <w:i w:val="false"/>
          <w:color w:val="000000"/>
          <w:sz w:val="28"/>
        </w:rPr>
        <w:t xml:space="preserve">
      Мұрағаттарды қазiргi өрт сөндiру, күзет және өртке қарсы сигнализация құралдарымен қамтамасыз ету қолайсыз жағдайда қалып келедi. Тозығы жеткен технологиялық жабдықтар және тиiстi қаржының бөлiнбеуi құжаттарды сақтауды қолайлы температуралық-ылғалдылық режимде ұстауға, олардың физикалық-химиялық сақталуын тиiстi деңгейде қамтамасыз етуге мүмкiндiк бермейдi. Осындай себептерден Ұлттық мұрағат қорының неғұрлым құнды бөлiктерiнiң түпнұсқаларын жоғалудан немесе бүлiнуден сақтау үшiн сақтық көшiрмелеу, сақталу көлемiн ықшамдау мақсатында құжаттарды осы заманғы жеткiзушi құралдарға көшiру мәселелерi жүзеге асырылмай отыр. Жеке меншiкте және жеке мұрағаттарда, сондай-ақ басқа елдердiң мұрағаттарындағы ғылыми-тарихи және мәдени құндылықтары бар құжаттарды (көшiрмелерiн) сатып алу мүмкiндiгi жоқ. </w:t>
      </w:r>
      <w:r>
        <w:br/>
      </w:r>
      <w:r>
        <w:rPr>
          <w:rFonts w:ascii="Times New Roman"/>
          <w:b w:val="false"/>
          <w:i w:val="false"/>
          <w:color w:val="000000"/>
          <w:sz w:val="28"/>
        </w:rPr>
        <w:t xml:space="preserve">
      Компьютерлiк мұрағаттық технологияны, мемлекеттiк мұрағаттарды компьютерлендiрудi енгiзу қазiргi заманғы қажеттiлiктен артта қалған, бүгiнгi күнi 226 мекемеде тек 160 компьютер ғана есепте бар. </w:t>
      </w:r>
    </w:p>
    <w:bookmarkStart w:name="z8" w:id="8"/>
    <w:p>
      <w:pPr>
        <w:spacing w:after="0"/>
        <w:ind w:left="0"/>
        <w:jc w:val="left"/>
      </w:pPr>
      <w:r>
        <w:rPr>
          <w:rFonts w:ascii="Times New Roman"/>
          <w:b/>
          <w:i w:val="false"/>
          <w:color w:val="000000"/>
        </w:rPr>
        <w:t xml:space="preserve"> 
  4. Бағдарламаның мақсаты мен мiндеттерi </w:t>
      </w:r>
    </w:p>
    <w:bookmarkEnd w:id="8"/>
    <w:p>
      <w:pPr>
        <w:spacing w:after="0"/>
        <w:ind w:left="0"/>
        <w:jc w:val="both"/>
      </w:pPr>
      <w:r>
        <w:rPr>
          <w:rFonts w:ascii="Times New Roman"/>
          <w:b w:val="false"/>
          <w:i w:val="false"/>
          <w:color w:val="000000"/>
          <w:sz w:val="28"/>
        </w:rPr>
        <w:t xml:space="preserve">      Бағдарламаның мақсаты Қазақстан Республикасында мұрағат iсiн дамыту және жетiлдiрудi қамтамасыз ету болып табылады. </w:t>
      </w:r>
      <w:r>
        <w:br/>
      </w:r>
      <w:r>
        <w:rPr>
          <w:rFonts w:ascii="Times New Roman"/>
          <w:b w:val="false"/>
          <w:i w:val="false"/>
          <w:color w:val="000000"/>
          <w:sz w:val="28"/>
        </w:rPr>
        <w:t xml:space="preserve">
      Бағдарламада қойылған мақсатқа жету үшiн мынадай мiндеттердi шешу көзделген: </w:t>
      </w:r>
      <w:r>
        <w:br/>
      </w:r>
      <w:r>
        <w:rPr>
          <w:rFonts w:ascii="Times New Roman"/>
          <w:b w:val="false"/>
          <w:i w:val="false"/>
          <w:color w:val="000000"/>
          <w:sz w:val="28"/>
        </w:rPr>
        <w:t xml:space="preserve">
      мұрағат ісi мен құжаттама жүйесiн дамытуды реттейтiн нормативтiк құқықтық базаны жетiлдiру; </w:t>
      </w:r>
      <w:r>
        <w:br/>
      </w:r>
      <w:r>
        <w:rPr>
          <w:rFonts w:ascii="Times New Roman"/>
          <w:b w:val="false"/>
          <w:i w:val="false"/>
          <w:color w:val="000000"/>
          <w:sz w:val="28"/>
        </w:rPr>
        <w:t xml:space="preserve">
      нарықтық экономика жағдайында мұрағат iсiн дамытудың және мұрағат саласының жұмыс істеуiнiң оңтайлы моделiн жасау; </w:t>
      </w:r>
      <w:r>
        <w:br/>
      </w:r>
      <w:r>
        <w:rPr>
          <w:rFonts w:ascii="Times New Roman"/>
          <w:b w:val="false"/>
          <w:i w:val="false"/>
          <w:color w:val="000000"/>
          <w:sz w:val="28"/>
        </w:rPr>
        <w:t xml:space="preserve">
      ақпараттық ресурстарды жинақтау, жүйелеу, iздестiру мен пайдаланудың қазiргi заманғы тетiгiн құру; </w:t>
      </w:r>
      <w:r>
        <w:br/>
      </w:r>
      <w:r>
        <w:rPr>
          <w:rFonts w:ascii="Times New Roman"/>
          <w:b w:val="false"/>
          <w:i w:val="false"/>
          <w:color w:val="000000"/>
          <w:sz w:val="28"/>
        </w:rPr>
        <w:t xml:space="preserve">
      мұрағат саласының материалдық-техникалық базасын дамыту. </w:t>
      </w:r>
    </w:p>
    <w:bookmarkStart w:name="z9" w:id="9"/>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9"/>
    <w:p>
      <w:pPr>
        <w:spacing w:after="0"/>
        <w:ind w:left="0"/>
        <w:jc w:val="both"/>
      </w:pPr>
      <w:r>
        <w:rPr>
          <w:rFonts w:ascii="Times New Roman"/>
          <w:b w:val="false"/>
          <w:i w:val="false"/>
          <w:color w:val="000000"/>
          <w:sz w:val="28"/>
        </w:rPr>
        <w:t xml:space="preserve">      Бағдарламада қойылған мақсат пен мiндеттердi орындау мынадай негiзгi бағыттар бойынша жүреді. </w:t>
      </w:r>
      <w:r>
        <w:br/>
      </w:r>
      <w:r>
        <w:rPr>
          <w:rFonts w:ascii="Times New Roman"/>
          <w:b w:val="false"/>
          <w:i w:val="false"/>
          <w:color w:val="000000"/>
          <w:sz w:val="28"/>
        </w:rPr>
        <w:t xml:space="preserve">
      1. Нормативтiк құқықтық базаны дамыту. </w:t>
      </w:r>
      <w:r>
        <w:br/>
      </w:r>
      <w:r>
        <w:rPr>
          <w:rFonts w:ascii="Times New Roman"/>
          <w:b w:val="false"/>
          <w:i w:val="false"/>
          <w:color w:val="000000"/>
          <w:sz w:val="28"/>
        </w:rPr>
        <w:t xml:space="preserve">
      2001-2005 жылдары мұрағат ісiнiң нормативтiк құқықтық базасы жетiлдiрiледi. Бiрiншi кезекте нарықтық экономика жағдайынан туындайтын неғұрлым маңызды проблемаларды шешуге бағытталған мұрағат iсiнде жаңа ағымдар пайда болуы мен технологиялар әкелуге ықпал жасайтын негiз қалаушы нормативтiк құқықтық құжаттарға өзгерiстер мен толықтырулар енгiзудi әзiрлеу көзделедi. </w:t>
      </w:r>
      <w:r>
        <w:br/>
      </w:r>
      <w:r>
        <w:rPr>
          <w:rFonts w:ascii="Times New Roman"/>
          <w:b w:val="false"/>
          <w:i w:val="false"/>
          <w:color w:val="000000"/>
          <w:sz w:val="28"/>
        </w:rPr>
        <w:t>
      Осы мақсатта Қазақстан Республикасының "Ұлттық мұрағат қоры және мұрағаттар туралы"  </w:t>
      </w:r>
      <w:r>
        <w:rPr>
          <w:rFonts w:ascii="Times New Roman"/>
          <w:b w:val="false"/>
          <w:i w:val="false"/>
          <w:color w:val="000000"/>
          <w:sz w:val="28"/>
        </w:rPr>
        <w:t xml:space="preserve">Заңына </w:t>
      </w:r>
      <w:r>
        <w:rPr>
          <w:rFonts w:ascii="Times New Roman"/>
          <w:b w:val="false"/>
          <w:i w:val="false"/>
          <w:color w:val="000000"/>
          <w:sz w:val="28"/>
        </w:rPr>
        <w:t>, "Ұлттық мұрағат қоры туралы"  </w:t>
      </w:r>
      <w:r>
        <w:rPr>
          <w:rFonts w:ascii="Times New Roman"/>
          <w:b w:val="false"/>
          <w:i w:val="false"/>
          <w:color w:val="000000"/>
          <w:sz w:val="28"/>
        </w:rPr>
        <w:t xml:space="preserve">ережеге </w:t>
      </w:r>
      <w:r>
        <w:rPr>
          <w:rFonts w:ascii="Times New Roman"/>
          <w:b w:val="false"/>
          <w:i w:val="false"/>
          <w:color w:val="000000"/>
          <w:sz w:val="28"/>
        </w:rPr>
        <w:t xml:space="preserve">, мұрағат құжаттарына меншiк құқығын, құжаттың жаңа түрлерiн, оның iшiнде электрондық жеткiзгiштердегi құжаттарды жинақтау, сақтауды қамтамасыз ету, есепке алу және пайдалану мәселелерiн реттейтiн Қазақстан Республикасының Ұлттық мұрағат қорындағы құжаттарды мемлекеттiк есепке алу, ережелерiне және құжаттардың сақталу мерзiмiне қатысты нормативтiк құқықтық кесiмдерге өзгерiстер мен толықтырулар енгiзу көзделедi. </w:t>
      </w:r>
      <w:r>
        <w:br/>
      </w:r>
      <w:r>
        <w:rPr>
          <w:rFonts w:ascii="Times New Roman"/>
          <w:b w:val="false"/>
          <w:i w:val="false"/>
          <w:color w:val="000000"/>
          <w:sz w:val="28"/>
        </w:rPr>
        <w:t xml:space="preserve">
      Қазақстан Республикасының Ұлттық мұрағат қорындағы Құжаттар көшiрмелерiнiң мемлекеттiк сақтық қоры туралы, Ұлттық мұрағат қорының құжаттарын Қазақстан Республикасынан тысқары шығарудың тәртiбi туралы ережелердi, Қазақстан Республикасының мемлекеттiк ұйымдарында құжаттау мен құжаттама басқарудың үлгiлiк ережесiн, Ведомстволық мұрағаттарда жұмыс істеудiң негiзгi ережелерiн әзiрлеу көзделуде. </w:t>
      </w:r>
      <w:r>
        <w:br/>
      </w:r>
      <w:r>
        <w:rPr>
          <w:rFonts w:ascii="Times New Roman"/>
          <w:b w:val="false"/>
          <w:i w:val="false"/>
          <w:color w:val="000000"/>
          <w:sz w:val="28"/>
        </w:rPr>
        <w:t xml:space="preserve">
      2. Ғылыми-әдiстемелiк қамтамасыз ету. </w:t>
      </w:r>
      <w:r>
        <w:br/>
      </w:r>
      <w:r>
        <w:rPr>
          <w:rFonts w:ascii="Times New Roman"/>
          <w:b w:val="false"/>
          <w:i w:val="false"/>
          <w:color w:val="000000"/>
          <w:sz w:val="28"/>
        </w:rPr>
        <w:t xml:space="preserve">
      Қазақстан Республикасы мұрағаттар мен құжаттама басқарудың уәкiлеттi мемлекеттiк органдарының, мұрағаттар мен құжаттама басқарудың жергiлiктi уәкiлетті мемлекеттiк органдарының, мемлекеттiк мұрағаттардың қызметi мұрағат ісi бойынша негiзгi нормативтiк құқықтық кесiмдердi іске асыруға жәрдемдесетiн ғылыми-әдiстемелiк құралдарды әзiрлеуге бағытталады. Алда дыбыстық-бейнелiк, электрондық, ғылыми-техникалық құжаттамалармен жұмыс істеудiң әдiстемелiк құралдарын дайындау, мұрағат ұйымдарының қызметiндегi ұйымдық-өкiмдiк құжаттамалардың мемлекеттiк стандарттарын, Ұлттық мұрағат қорының құжаттарын сақтаудың техникалық шарттарын әзiрлеу мiндетi тұр. Мұрағат құжаттарын сипаттау, іздеу, есепке алу жөнiнде және оларға ғылыми-анықтамалық аппаратты жасауда халықаралық стандарттарды зерттеп бiлу және енгiзу ұйымдастырылады. Бiрыңғай электрондық құжаттама айналымының жүйесiне көшуге байланысты құжаттармен жұмыс жасаудың мүлде жаңа технологиясының бiрқатарын әзiрлеу мiндетi алда тұр. </w:t>
      </w:r>
      <w:r>
        <w:br/>
      </w:r>
      <w:r>
        <w:rPr>
          <w:rFonts w:ascii="Times New Roman"/>
          <w:b w:val="false"/>
          <w:i w:val="false"/>
          <w:color w:val="000000"/>
          <w:sz w:val="28"/>
        </w:rPr>
        <w:t xml:space="preserve">
      3. Материалдық-техникалық жарақтау және кадрмен қамтамасыз ету. </w:t>
      </w:r>
      <w:r>
        <w:br/>
      </w:r>
      <w:r>
        <w:rPr>
          <w:rFonts w:ascii="Times New Roman"/>
          <w:b w:val="false"/>
          <w:i w:val="false"/>
          <w:color w:val="000000"/>
          <w:sz w:val="28"/>
        </w:rPr>
        <w:t xml:space="preserve">
      Мемлекеттiк мұрағаттардың материалдық-техникалық базасын нығайту және мұрағат мекемелерiнiң қызметкерлерiн даярлау (қайта даярлау) жөнiндегi жұмыс жалғастырылады. </w:t>
      </w:r>
      <w:r>
        <w:br/>
      </w:r>
      <w:r>
        <w:rPr>
          <w:rFonts w:ascii="Times New Roman"/>
          <w:b w:val="false"/>
          <w:i w:val="false"/>
          <w:color w:val="000000"/>
          <w:sz w:val="28"/>
        </w:rPr>
        <w:t xml:space="preserve">
      Құжаттық тарихи-мәдени мұраның қауiпсiз және ұзақ сақталуын қамтамасыз ететiн оңтайлы жағдайлар мен параметрлер құру үшiн өрт сигнализациясының заманға сай жүйесi мен өрт сөндiру құралдарын қондыру, микроклимат жасау, сақтаудың температуралық-ылғалдылық режимiн бақылау құралы орнатылады. Стеллаждық, микрофильм мен фотокөшiрме жасау жабдықтарын сатып алу және iшiнара ауыстыру көзделуде. </w:t>
      </w:r>
      <w:r>
        <w:br/>
      </w:r>
      <w:r>
        <w:rPr>
          <w:rFonts w:ascii="Times New Roman"/>
          <w:b w:val="false"/>
          <w:i w:val="false"/>
          <w:color w:val="000000"/>
          <w:sz w:val="28"/>
        </w:rPr>
        <w:t xml:space="preserve">
      Мемлекеттiк мұрағаттардың қажетiн қосымша мұрағат қоймалары мен компьютерлiк техникалар арқылы қанағаттандыру көзделедi. </w:t>
      </w:r>
      <w:r>
        <w:br/>
      </w:r>
      <w:r>
        <w:rPr>
          <w:rFonts w:ascii="Times New Roman"/>
          <w:b w:val="false"/>
          <w:i w:val="false"/>
          <w:color w:val="000000"/>
          <w:sz w:val="28"/>
        </w:rPr>
        <w:t xml:space="preserve">
      Отандық жоғарғы оқу орындарында, мемлекетаралық және республикалық орталықтарда кадрларды даярлау, мұрағат және іс жүргiзу қызметкерлерiнiң кәсiптiк деңгейiн көтеру мемлекеттiк мұрағаттардың қалыпты жұмыс істеуiн қамтамасыз етуге бағытталған. </w:t>
      </w:r>
      <w:r>
        <w:br/>
      </w:r>
      <w:r>
        <w:rPr>
          <w:rFonts w:ascii="Times New Roman"/>
          <w:b w:val="false"/>
          <w:i w:val="false"/>
          <w:color w:val="000000"/>
          <w:sz w:val="28"/>
        </w:rPr>
        <w:t xml:space="preserve">
      4. Мұрағат ісiн ақпараттандыру және құжаттама жүргiзу. </w:t>
      </w:r>
      <w:r>
        <w:br/>
      </w:r>
      <w:r>
        <w:rPr>
          <w:rFonts w:ascii="Times New Roman"/>
          <w:b w:val="false"/>
          <w:i w:val="false"/>
          <w:color w:val="000000"/>
          <w:sz w:val="28"/>
        </w:rPr>
        <w:t xml:space="preserve">
      Бұл бағыт мұрағат ісiн дамытуда басымдыққа айналады. "Мұрағат ісi" бағдарламалық кешенiнiң негiзiнде "Республикалық қор тiзiмдемесi" ақпараттық дерекқорын құру аяқталады. Мұрағат ісi тәжiрибесiнде автоматтандырылған технологияны жан-жақты енгiзу мақсатында мұрағат қорларына автоматтандырылған ғылыми-анықтамалық аппаратты құру жөнiнде жұмысты жандандыру, оның iшiнде Қазақстан Республикасының Тәуелсiздiгi кезеңiндегi "Ұлттық мұрағат қорының дерек көздерiн жинақтаудың" республикалық және жергiлiктi дерекқорларын бағдарламалық қамтамасыз ету мен жасау жөнiндегi жұмыстар өрiстетiлетiн болады. Қазақстан тарихына қатысты бiрегей жазба дереккөздердi сақтау, сақтаудағы құжаттамалар көлемiн ықшамдау үшiн құжаттарды жаңа жеткiзушiлерге көшiру, өше бастаған мәтiндердi қайта қалпына келтiру бойынша жаңа мұрағаттық технологиялар енгiзiле бастайды. Интернет жүйесiнде жеке сайт әзiрлеу және оны ашу жоспарланады. Мемлекеттiк органдардың бiрыңғай электрондық құжат айналымын құруға қатысу, оны сынақтан өткiзу көзделедi. </w:t>
      </w:r>
      <w:r>
        <w:br/>
      </w:r>
      <w:r>
        <w:rPr>
          <w:rFonts w:ascii="Times New Roman"/>
          <w:b w:val="false"/>
          <w:i w:val="false"/>
          <w:color w:val="000000"/>
          <w:sz w:val="28"/>
        </w:rPr>
        <w:t xml:space="preserve">
      5. Мұрағат құжаттарын пайдалану. </w:t>
      </w:r>
      <w:r>
        <w:br/>
      </w:r>
      <w:r>
        <w:rPr>
          <w:rFonts w:ascii="Times New Roman"/>
          <w:b w:val="false"/>
          <w:i w:val="false"/>
          <w:color w:val="000000"/>
          <w:sz w:val="28"/>
        </w:rPr>
        <w:t xml:space="preserve">
      Мұрағат мекемелерiнiң қызметiнде мемлекет пен қоғамды өткендi шолатын құжаттық ақпаратпен қамтамасыз етуде ақпараттық қызмет рыногiнiң сұранысына негiзделген дәстүрлi және жаңа нысандар мен әдiстерге негiзделедi. Мемлекеттік органдардың iшкi және сыртқы саясаттың өзектi мәселелерi жөнiндегi мұрағаттық ақпаратқа қажеттерiн қанағаттандыруға, тарихи ғылымның дереккөздер базасын кеңейтуге басты назар аударылады. </w:t>
      </w:r>
      <w:r>
        <w:br/>
      </w:r>
      <w:r>
        <w:rPr>
          <w:rFonts w:ascii="Times New Roman"/>
          <w:b w:val="false"/>
          <w:i w:val="false"/>
          <w:color w:val="000000"/>
          <w:sz w:val="28"/>
        </w:rPr>
        <w:t xml:space="preserve">
      Бұрынғы құпия мұрағат құжаттарын құпиясыздандыруды аяқтау, тарихи деректердi жоспарлы түрде жариялау, тұрақты және көшпелi көрмелер ұйымдастыру жоспарланады. Қазақстан Республикасы үшiн тарихи және мәдени құндылықтарға ие шет мемлекеттердiң мұрағаттарынан құжаттарды (көшiрмелердi) іздестiру және сатып алу жөнiнде шаралар жүзеге асырылады. </w:t>
      </w:r>
      <w:r>
        <w:br/>
      </w:r>
      <w:r>
        <w:rPr>
          <w:rFonts w:ascii="Times New Roman"/>
          <w:b w:val="false"/>
          <w:i w:val="false"/>
          <w:color w:val="000000"/>
          <w:sz w:val="28"/>
        </w:rPr>
        <w:t xml:space="preserve">
      Бағдарламаның қойылған мақсаттары мен мiндеттерiн орындау кезең-кезеңiмен мемлекеттiк бюджеттiң материалдық мүмкiндiктерi шегiнде және бiрiншi кезекте ескерiле отырып, жүзеге асырылады. </w:t>
      </w:r>
    </w:p>
    <w:bookmarkStart w:name="z10" w:id="10"/>
    <w:p>
      <w:pPr>
        <w:spacing w:after="0"/>
        <w:ind w:left="0"/>
        <w:jc w:val="left"/>
      </w:pPr>
      <w:r>
        <w:rPr>
          <w:rFonts w:ascii="Times New Roman"/>
          <w:b/>
          <w:i w:val="false"/>
          <w:color w:val="000000"/>
        </w:rPr>
        <w:t xml:space="preserve"> 
  6. Қажеттi ресурстар мен оларды қаржыландыру көздерi </w:t>
      </w:r>
    </w:p>
    <w:bookmarkEnd w:id="10"/>
    <w:p>
      <w:pPr>
        <w:spacing w:after="0"/>
        <w:ind w:left="0"/>
        <w:jc w:val="both"/>
      </w:pPr>
      <w:r>
        <w:rPr>
          <w:rFonts w:ascii="Times New Roman"/>
          <w:b w:val="false"/>
          <w:i w:val="false"/>
          <w:color w:val="000000"/>
          <w:sz w:val="28"/>
        </w:rPr>
        <w:t xml:space="preserve">      Бағдарлама мақсаттарына жетуге бағытталған жұмыстарды қаржыландыру республикалық бюджетпен бекiтiлген қаражат шегiнде жүзеге асырылуға тиiс. </w:t>
      </w:r>
      <w:r>
        <w:br/>
      </w:r>
      <w:r>
        <w:rPr>
          <w:rFonts w:ascii="Times New Roman"/>
          <w:b w:val="false"/>
          <w:i w:val="false"/>
          <w:color w:val="000000"/>
          <w:sz w:val="28"/>
        </w:rPr>
        <w:t xml:space="preserve">
      2001-2005 жылдарға арналған бағдарламаны iске асыруға ең төменгi есептiк қажеттiлiк 112,47 миллион теңгенi құрайды, соның iшiнде жылдар бойынша: </w:t>
      </w:r>
      <w:r>
        <w:br/>
      </w:r>
      <w:r>
        <w:rPr>
          <w:rFonts w:ascii="Times New Roman"/>
          <w:b w:val="false"/>
          <w:i w:val="false"/>
          <w:color w:val="000000"/>
          <w:sz w:val="28"/>
        </w:rPr>
        <w:t xml:space="preserve">
      2002 - 22,47 млн. теңге; </w:t>
      </w:r>
      <w:r>
        <w:br/>
      </w:r>
      <w:r>
        <w:rPr>
          <w:rFonts w:ascii="Times New Roman"/>
          <w:b w:val="false"/>
          <w:i w:val="false"/>
          <w:color w:val="000000"/>
          <w:sz w:val="28"/>
        </w:rPr>
        <w:t xml:space="preserve">
      2003 - 34 млн. теңге; </w:t>
      </w:r>
      <w:r>
        <w:br/>
      </w:r>
      <w:r>
        <w:rPr>
          <w:rFonts w:ascii="Times New Roman"/>
          <w:b w:val="false"/>
          <w:i w:val="false"/>
          <w:color w:val="000000"/>
          <w:sz w:val="28"/>
        </w:rPr>
        <w:t xml:space="preserve">
      2004 - 34 млн. теңге; </w:t>
      </w:r>
      <w:r>
        <w:br/>
      </w:r>
      <w:r>
        <w:rPr>
          <w:rFonts w:ascii="Times New Roman"/>
          <w:b w:val="false"/>
          <w:i w:val="false"/>
          <w:color w:val="000000"/>
          <w:sz w:val="28"/>
        </w:rPr>
        <w:t xml:space="preserve">
      2005 - 22 млн. теңге. </w:t>
      </w:r>
      <w:r>
        <w:br/>
      </w:r>
      <w:r>
        <w:rPr>
          <w:rFonts w:ascii="Times New Roman"/>
          <w:b w:val="false"/>
          <w:i w:val="false"/>
          <w:color w:val="000000"/>
          <w:sz w:val="28"/>
        </w:rPr>
        <w:t xml:space="preserve">
      Бағдарламаны қаржыландырудың жыл сайынғы көлемi тиiстi жылға арналған бюджет заңнамасын қалыптастыру барысында нақтыланатын болады. </w:t>
      </w:r>
      <w:r>
        <w:br/>
      </w:r>
      <w:r>
        <w:rPr>
          <w:rFonts w:ascii="Times New Roman"/>
          <w:b w:val="false"/>
          <w:i w:val="false"/>
          <w:color w:val="000000"/>
          <w:sz w:val="28"/>
        </w:rPr>
        <w:t>
</w:t>
      </w:r>
      <w:r>
        <w:rPr>
          <w:rFonts w:ascii="Times New Roman"/>
          <w:b w:val="false"/>
          <w:i w:val="false"/>
          <w:color w:val="ff0000"/>
          <w:sz w:val="28"/>
        </w:rPr>
        <w:t xml:space="preserve">       Ескерту. 6 бөлім өзгерді - ҚР Үкіметінің 2002.05.13. N 518 қаулысымен. </w:t>
      </w:r>
      <w:r>
        <w:br/>
      </w:r>
      <w:r>
        <w:rPr>
          <w:rFonts w:ascii="Times New Roman"/>
          <w:b w:val="false"/>
          <w:i w:val="false"/>
          <w:color w:val="000000"/>
          <w:sz w:val="28"/>
        </w:rPr>
        <w:t>
</w:t>
      </w:r>
      <w:r>
        <w:rPr>
          <w:rFonts w:ascii="Times New Roman"/>
          <w:b w:val="false"/>
          <w:i w:val="false"/>
          <w:color w:val="ff0000"/>
          <w:sz w:val="28"/>
        </w:rPr>
        <w:t xml:space="preserve">      Ескерту. 6 бөлім өзгерді - ҚР Үкіметінің 2002.12.20. N 1336  </w:t>
      </w:r>
      <w:r>
        <w:rPr>
          <w:rFonts w:ascii="Times New Roman"/>
          <w:b w:val="false"/>
          <w:i w:val="false"/>
          <w:color w:val="000000"/>
          <w:sz w:val="28"/>
        </w:rPr>
        <w:t xml:space="preserve">қаулысымен. </w:t>
      </w:r>
    </w:p>
    <w:bookmarkStart w:name="z11" w:id="11"/>
    <w:p>
      <w:pPr>
        <w:spacing w:after="0"/>
        <w:ind w:left="0"/>
        <w:jc w:val="left"/>
      </w:pPr>
      <w:r>
        <w:rPr>
          <w:rFonts w:ascii="Times New Roman"/>
          <w:b/>
          <w:i w:val="false"/>
          <w:color w:val="000000"/>
        </w:rPr>
        <w:t xml:space="preserve"> 
  7. Бағдарламаны іске асырудан күтiлетiн нәтиже </w:t>
      </w:r>
    </w:p>
    <w:bookmarkEnd w:id="11"/>
    <w:p>
      <w:pPr>
        <w:spacing w:after="0"/>
        <w:ind w:left="0"/>
        <w:jc w:val="both"/>
      </w:pP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мұрағат саласы жұмыс істеуiнiң нормативтiк құқықтық базасын кеңейтуге; </w:t>
      </w:r>
      <w:r>
        <w:br/>
      </w:r>
      <w:r>
        <w:rPr>
          <w:rFonts w:ascii="Times New Roman"/>
          <w:b w:val="false"/>
          <w:i w:val="false"/>
          <w:color w:val="000000"/>
          <w:sz w:val="28"/>
        </w:rPr>
        <w:t xml:space="preserve">
      есеп жүргiзу, сақтауды ұйымдастыру және құжаттарды пайдалану мәселелерi бойынша мемлекеттiк мұрағаттық мекемелер, ведомстволық және жекеменшiк мұрағаттардың қызметiнiң нормативтерi мен стандарттарын әзiрлеуге; </w:t>
      </w:r>
      <w:r>
        <w:br/>
      </w:r>
      <w:r>
        <w:rPr>
          <w:rFonts w:ascii="Times New Roman"/>
          <w:b w:val="false"/>
          <w:i w:val="false"/>
          <w:color w:val="000000"/>
          <w:sz w:val="28"/>
        </w:rPr>
        <w:t xml:space="preserve">
      мұрағат ісiн дамытудың басымдықты бағыттарын мақсатты қаржыландыруды жүзеге асыруға; </w:t>
      </w:r>
      <w:r>
        <w:br/>
      </w:r>
      <w:r>
        <w:rPr>
          <w:rFonts w:ascii="Times New Roman"/>
          <w:b w:val="false"/>
          <w:i w:val="false"/>
          <w:color w:val="000000"/>
          <w:sz w:val="28"/>
        </w:rPr>
        <w:t xml:space="preserve">
      мемлекеттiк және ведомстволық мұрағаттарды материалдық-техникалық жарақтауды жақсартуға және оны қазiргi стандарттарға жақындатуға; </w:t>
      </w:r>
      <w:r>
        <w:br/>
      </w:r>
      <w:r>
        <w:rPr>
          <w:rFonts w:ascii="Times New Roman"/>
          <w:b w:val="false"/>
          <w:i w:val="false"/>
          <w:color w:val="000000"/>
          <w:sz w:val="28"/>
        </w:rPr>
        <w:t xml:space="preserve">
      республикалық мемлекеттiк мұрағаттарда (Алматы қаласында), сақтауда тұрған мұрағат қорының бiрегей бөлiгiн сақтау үшiн оңтайлы жағдайды қамтамасыз етуге; </w:t>
      </w:r>
      <w:r>
        <w:br/>
      </w:r>
      <w:r>
        <w:rPr>
          <w:rFonts w:ascii="Times New Roman"/>
          <w:b w:val="false"/>
          <w:i w:val="false"/>
          <w:color w:val="000000"/>
          <w:sz w:val="28"/>
        </w:rPr>
        <w:t xml:space="preserve">
      Қазақстан Республикасына байланысты шет мемлекеттердiң мұрағаттарынан ғылыми-тарихи және мәдени құндылығы бар құжаттарды (көшiрмелерiн) iздестiру және сатып алу бағдарламаларын әзiрлеуге және оны iске асыруға кiрiсуге; </w:t>
      </w:r>
      <w:r>
        <w:br/>
      </w:r>
      <w:r>
        <w:rPr>
          <w:rFonts w:ascii="Times New Roman"/>
          <w:b w:val="false"/>
          <w:i w:val="false"/>
          <w:color w:val="000000"/>
          <w:sz w:val="28"/>
        </w:rPr>
        <w:t xml:space="preserve">
      Қазақстан Республикасы Ұлттық мұрағат қорының құрамын және мазмұнын байытуға; </w:t>
      </w:r>
      <w:r>
        <w:br/>
      </w:r>
      <w:r>
        <w:rPr>
          <w:rFonts w:ascii="Times New Roman"/>
          <w:b w:val="false"/>
          <w:i w:val="false"/>
          <w:color w:val="000000"/>
          <w:sz w:val="28"/>
        </w:rPr>
        <w:t xml:space="preserve">
      автоматтандырылған жаңа мұрағаттық технологияларды әзiрлеуге және енгiзуге; </w:t>
      </w:r>
      <w:r>
        <w:br/>
      </w:r>
      <w:r>
        <w:rPr>
          <w:rFonts w:ascii="Times New Roman"/>
          <w:b w:val="false"/>
          <w:i w:val="false"/>
          <w:color w:val="000000"/>
          <w:sz w:val="28"/>
        </w:rPr>
        <w:t xml:space="preserve">
      сақтауда тұрған құжаттама көлемiн ықшамдауды, Қазақстан Республикасы Ұлттық мұрағат қорының аса құнды бөлiгiнiң құжаттарын сақтық көшiрмелеудi жаңа жеткiзушiге көшiру арқылы жүзеге асыруға мүмкiндiк бередi. </w:t>
      </w:r>
      <w:r>
        <w:br/>
      </w:r>
      <w:r>
        <w:rPr>
          <w:rFonts w:ascii="Times New Roman"/>
          <w:b w:val="false"/>
          <w:i w:val="false"/>
          <w:color w:val="000000"/>
          <w:sz w:val="28"/>
        </w:rPr>
        <w:t xml:space="preserve">
      Жалпы алғанда, Бағдарламаны iске асыру мемлекеттiк мұрағат мекемелерiнiң нарықтық экономика жағдайына бейiмделу процесiн аяқтауға, 2006 жылы шамамен 17,5 миллион iске дейiн жететiн Қазақстан Республикасы Ұлттық мұрағат қорының сақталуын жақсартуға жеткiзедi. Бағдарламаға сәйкес жұмыс істеп тұрған мұрағат қоймаларын кеңейту және жаңа мұрағат қоймаларын салу Ұлттық мұрағат қоры мен қызметкерлердiң еңбек қызметi мен олардың зейнетақымен қамсыздандыруға ақша аударуы жөнiндегi резервтiк алаңдар жасауға мүмкiндiк туғызады. </w:t>
      </w:r>
    </w:p>
    <w:bookmarkStart w:name="z12" w:id="12"/>
    <w:p>
      <w:pPr>
        <w:spacing w:after="0"/>
        <w:ind w:left="0"/>
        <w:jc w:val="left"/>
      </w:pPr>
      <w:r>
        <w:rPr>
          <w:rFonts w:ascii="Times New Roman"/>
          <w:b/>
          <w:i w:val="false"/>
          <w:color w:val="000000"/>
        </w:rPr>
        <w:t xml:space="preserve"> 
  8. Қазақстан Республикасында мұрағат ісін дамытудың 2001-2005 жылдарға арналған бағдарламасын іске асыру жөніндегі іс-шаралар жоспары  </w:t>
      </w:r>
    </w:p>
    <w:bookmarkEnd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Іс-шара    ! Аяқтау  !Орындалуына!Орындау!Қаржылан.! Көзі </w:t>
      </w:r>
      <w:r>
        <w:br/>
      </w:r>
      <w:r>
        <w:rPr>
          <w:rFonts w:ascii="Times New Roman"/>
          <w:b w:val="false"/>
          <w:i w:val="false"/>
          <w:color w:val="000000"/>
          <w:sz w:val="28"/>
        </w:rPr>
        <w:t xml:space="preserve">
 N !              ! нысаны  !жауаптылар !мерзімі!дырудың  ! </w:t>
      </w:r>
      <w:r>
        <w:br/>
      </w:r>
      <w:r>
        <w:rPr>
          <w:rFonts w:ascii="Times New Roman"/>
          <w:b w:val="false"/>
          <w:i w:val="false"/>
          <w:color w:val="000000"/>
          <w:sz w:val="28"/>
        </w:rPr>
        <w:t xml:space="preserve">
   !              !         !           !       !болжамды ! </w:t>
      </w:r>
      <w:r>
        <w:br/>
      </w:r>
      <w:r>
        <w:rPr>
          <w:rFonts w:ascii="Times New Roman"/>
          <w:b w:val="false"/>
          <w:i w:val="false"/>
          <w:color w:val="000000"/>
          <w:sz w:val="28"/>
        </w:rPr>
        <w:t xml:space="preserve">
   !              !         !           !       !шығыстары!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 </w:t>
      </w:r>
      <w:r>
        <w:br/>
      </w:r>
      <w:r>
        <w:rPr>
          <w:rFonts w:ascii="Times New Roman"/>
          <w:b w:val="false"/>
          <w:i w:val="false"/>
          <w:color w:val="000000"/>
          <w:sz w:val="28"/>
        </w:rPr>
        <w:t xml:space="preserve">
1.  Қазақстан Рес. Қазақстан Қазақстан   2001        - </w:t>
      </w:r>
      <w:r>
        <w:br/>
      </w:r>
      <w:r>
        <w:rPr>
          <w:rFonts w:ascii="Times New Roman"/>
          <w:b w:val="false"/>
          <w:i w:val="false"/>
          <w:color w:val="000000"/>
          <w:sz w:val="28"/>
        </w:rPr>
        <w:t xml:space="preserve">
    публикасы Ұлт. Республи. Республика. жылдың </w:t>
      </w:r>
      <w:r>
        <w:br/>
      </w:r>
      <w:r>
        <w:rPr>
          <w:rFonts w:ascii="Times New Roman"/>
          <w:b w:val="false"/>
          <w:i w:val="false"/>
          <w:color w:val="000000"/>
          <w:sz w:val="28"/>
        </w:rPr>
        <w:t xml:space="preserve">
    тық мұрағат    касының   сы Мәдени.  IV </w:t>
      </w:r>
      <w:r>
        <w:br/>
      </w:r>
      <w:r>
        <w:rPr>
          <w:rFonts w:ascii="Times New Roman"/>
          <w:b w:val="false"/>
          <w:i w:val="false"/>
          <w:color w:val="000000"/>
          <w:sz w:val="28"/>
        </w:rPr>
        <w:t xml:space="preserve">
    қорының құжат. Үкіметі   ет, ақпарат тоқсаны </w:t>
      </w:r>
      <w:r>
        <w:br/>
      </w:r>
      <w:r>
        <w:rPr>
          <w:rFonts w:ascii="Times New Roman"/>
          <w:b w:val="false"/>
          <w:i w:val="false"/>
          <w:color w:val="000000"/>
          <w:sz w:val="28"/>
        </w:rPr>
        <w:t xml:space="preserve">
    тар көшірмеле. қаулысы.  және қоғам. </w:t>
      </w:r>
      <w:r>
        <w:br/>
      </w:r>
      <w:r>
        <w:rPr>
          <w:rFonts w:ascii="Times New Roman"/>
          <w:b w:val="false"/>
          <w:i w:val="false"/>
          <w:color w:val="000000"/>
          <w:sz w:val="28"/>
        </w:rPr>
        <w:t xml:space="preserve">
    рінің Мемле.   ның       дық келісім </w:t>
      </w:r>
      <w:r>
        <w:br/>
      </w:r>
      <w:r>
        <w:rPr>
          <w:rFonts w:ascii="Times New Roman"/>
          <w:b w:val="false"/>
          <w:i w:val="false"/>
          <w:color w:val="000000"/>
          <w:sz w:val="28"/>
        </w:rPr>
        <w:t xml:space="preserve">
    кеттік сақтан. жобасы    министрлі. </w:t>
      </w:r>
      <w:r>
        <w:br/>
      </w:r>
      <w:r>
        <w:rPr>
          <w:rFonts w:ascii="Times New Roman"/>
          <w:b w:val="false"/>
          <w:i w:val="false"/>
          <w:color w:val="000000"/>
          <w:sz w:val="28"/>
        </w:rPr>
        <w:t xml:space="preserve">
    дыру қоры ту.            гінің Мұра. </w:t>
      </w:r>
      <w:r>
        <w:br/>
      </w:r>
      <w:r>
        <w:rPr>
          <w:rFonts w:ascii="Times New Roman"/>
          <w:b w:val="false"/>
          <w:i w:val="false"/>
          <w:color w:val="000000"/>
          <w:sz w:val="28"/>
        </w:rPr>
        <w:t xml:space="preserve">
    ралы ережені             ғаттар мен </w:t>
      </w:r>
      <w:r>
        <w:br/>
      </w:r>
      <w:r>
        <w:rPr>
          <w:rFonts w:ascii="Times New Roman"/>
          <w:b w:val="false"/>
          <w:i w:val="false"/>
          <w:color w:val="000000"/>
          <w:sz w:val="28"/>
        </w:rPr>
        <w:t xml:space="preserve">
    әзірлеу                  құжаттаманы </w:t>
      </w:r>
      <w:r>
        <w:br/>
      </w:r>
      <w:r>
        <w:rPr>
          <w:rFonts w:ascii="Times New Roman"/>
          <w:b w:val="false"/>
          <w:i w:val="false"/>
          <w:color w:val="000000"/>
          <w:sz w:val="28"/>
        </w:rPr>
        <w:t xml:space="preserve">
                             басқару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2.  Қазақстан Рес. Бұйрық    Мұрағаттар  2001        - </w:t>
      </w:r>
      <w:r>
        <w:br/>
      </w:r>
      <w:r>
        <w:rPr>
          <w:rFonts w:ascii="Times New Roman"/>
          <w:b w:val="false"/>
          <w:i w:val="false"/>
          <w:color w:val="000000"/>
          <w:sz w:val="28"/>
        </w:rPr>
        <w:t xml:space="preserve">
    публикасының             мен құжат.  жылдың </w:t>
      </w:r>
      <w:r>
        <w:br/>
      </w:r>
      <w:r>
        <w:rPr>
          <w:rFonts w:ascii="Times New Roman"/>
          <w:b w:val="false"/>
          <w:i w:val="false"/>
          <w:color w:val="000000"/>
          <w:sz w:val="28"/>
        </w:rPr>
        <w:t xml:space="preserve">
    мемлекеттiк              таманы бас. ІІІ </w:t>
      </w:r>
      <w:r>
        <w:br/>
      </w:r>
      <w:r>
        <w:rPr>
          <w:rFonts w:ascii="Times New Roman"/>
          <w:b w:val="false"/>
          <w:i w:val="false"/>
          <w:color w:val="000000"/>
          <w:sz w:val="28"/>
        </w:rPr>
        <w:t xml:space="preserve">
    ұйымдарында              қару жөнін. тоқсаны </w:t>
      </w:r>
      <w:r>
        <w:br/>
      </w:r>
      <w:r>
        <w:rPr>
          <w:rFonts w:ascii="Times New Roman"/>
          <w:b w:val="false"/>
          <w:i w:val="false"/>
          <w:color w:val="000000"/>
          <w:sz w:val="28"/>
        </w:rPr>
        <w:t xml:space="preserve">
    құжаттаудың              дегі комитет </w:t>
      </w:r>
      <w:r>
        <w:br/>
      </w:r>
      <w:r>
        <w:rPr>
          <w:rFonts w:ascii="Times New Roman"/>
          <w:b w:val="false"/>
          <w:i w:val="false"/>
          <w:color w:val="000000"/>
          <w:sz w:val="28"/>
        </w:rPr>
        <w:t xml:space="preserve">
    және құжатта. </w:t>
      </w:r>
      <w:r>
        <w:br/>
      </w:r>
      <w:r>
        <w:rPr>
          <w:rFonts w:ascii="Times New Roman"/>
          <w:b w:val="false"/>
          <w:i w:val="false"/>
          <w:color w:val="000000"/>
          <w:sz w:val="28"/>
        </w:rPr>
        <w:t xml:space="preserve">
    маны басқару. </w:t>
      </w:r>
      <w:r>
        <w:br/>
      </w:r>
      <w:r>
        <w:rPr>
          <w:rFonts w:ascii="Times New Roman"/>
          <w:b w:val="false"/>
          <w:i w:val="false"/>
          <w:color w:val="000000"/>
          <w:sz w:val="28"/>
        </w:rPr>
        <w:t xml:space="preserve">
    дың үлгi </w:t>
      </w:r>
      <w:r>
        <w:br/>
      </w:r>
      <w:r>
        <w:rPr>
          <w:rFonts w:ascii="Times New Roman"/>
          <w:b w:val="false"/>
          <w:i w:val="false"/>
          <w:color w:val="000000"/>
          <w:sz w:val="28"/>
        </w:rPr>
        <w:t xml:space="preserve">
    ережесiн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3.  Ұлттық мұрағат Қазақстан Мұрағаттар  2004        - </w:t>
      </w:r>
      <w:r>
        <w:br/>
      </w:r>
      <w:r>
        <w:rPr>
          <w:rFonts w:ascii="Times New Roman"/>
          <w:b w:val="false"/>
          <w:i w:val="false"/>
          <w:color w:val="000000"/>
          <w:sz w:val="28"/>
        </w:rPr>
        <w:t xml:space="preserve">
    қорының құжат. Республи. мен құжат.  жылдың </w:t>
      </w:r>
      <w:r>
        <w:br/>
      </w:r>
      <w:r>
        <w:rPr>
          <w:rFonts w:ascii="Times New Roman"/>
          <w:b w:val="false"/>
          <w:i w:val="false"/>
          <w:color w:val="000000"/>
          <w:sz w:val="28"/>
        </w:rPr>
        <w:t xml:space="preserve">
    тарын Қазақ.   касының   таманы      І тоқсаны </w:t>
      </w:r>
      <w:r>
        <w:br/>
      </w:r>
      <w:r>
        <w:rPr>
          <w:rFonts w:ascii="Times New Roman"/>
          <w:b w:val="false"/>
          <w:i w:val="false"/>
          <w:color w:val="000000"/>
          <w:sz w:val="28"/>
        </w:rPr>
        <w:t xml:space="preserve">
    стан Республи. Үкіметі   басқару </w:t>
      </w:r>
      <w:r>
        <w:br/>
      </w:r>
      <w:r>
        <w:rPr>
          <w:rFonts w:ascii="Times New Roman"/>
          <w:b w:val="false"/>
          <w:i w:val="false"/>
          <w:color w:val="000000"/>
          <w:sz w:val="28"/>
        </w:rPr>
        <w:t xml:space="preserve">
    касынан тысқа. қаулысы.  жөніндегі </w:t>
      </w:r>
      <w:r>
        <w:br/>
      </w:r>
      <w:r>
        <w:rPr>
          <w:rFonts w:ascii="Times New Roman"/>
          <w:b w:val="false"/>
          <w:i w:val="false"/>
          <w:color w:val="000000"/>
          <w:sz w:val="28"/>
        </w:rPr>
        <w:t xml:space="preserve">
    ры жерге әкету ның       комитет </w:t>
      </w:r>
      <w:r>
        <w:br/>
      </w:r>
      <w:r>
        <w:rPr>
          <w:rFonts w:ascii="Times New Roman"/>
          <w:b w:val="false"/>
          <w:i w:val="false"/>
          <w:color w:val="000000"/>
          <w:sz w:val="28"/>
        </w:rPr>
        <w:t xml:space="preserve">
    тәртiбi туралы жобасы </w:t>
      </w:r>
      <w:r>
        <w:br/>
      </w:r>
      <w:r>
        <w:rPr>
          <w:rFonts w:ascii="Times New Roman"/>
          <w:b w:val="false"/>
          <w:i w:val="false"/>
          <w:color w:val="000000"/>
          <w:sz w:val="28"/>
        </w:rPr>
        <w:t xml:space="preserve">
    eреженi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4.  Қазақстан Рес. Бұйрық    Мұрағаттар  2001        - </w:t>
      </w:r>
      <w:r>
        <w:br/>
      </w:r>
      <w:r>
        <w:rPr>
          <w:rFonts w:ascii="Times New Roman"/>
          <w:b w:val="false"/>
          <w:i w:val="false"/>
          <w:color w:val="000000"/>
          <w:sz w:val="28"/>
        </w:rPr>
        <w:t xml:space="preserve">
    публикасы Ұлт.           мен құжат.  жылдың </w:t>
      </w:r>
      <w:r>
        <w:br/>
      </w:r>
      <w:r>
        <w:rPr>
          <w:rFonts w:ascii="Times New Roman"/>
          <w:b w:val="false"/>
          <w:i w:val="false"/>
          <w:color w:val="000000"/>
          <w:sz w:val="28"/>
        </w:rPr>
        <w:t xml:space="preserve">
    тық мұрағат              таманы      IV </w:t>
      </w:r>
      <w:r>
        <w:br/>
      </w:r>
      <w:r>
        <w:rPr>
          <w:rFonts w:ascii="Times New Roman"/>
          <w:b w:val="false"/>
          <w:i w:val="false"/>
          <w:color w:val="000000"/>
          <w:sz w:val="28"/>
        </w:rPr>
        <w:t xml:space="preserve">
    қорының мұра.            басқару     тоқсаны </w:t>
      </w:r>
      <w:r>
        <w:br/>
      </w:r>
      <w:r>
        <w:rPr>
          <w:rFonts w:ascii="Times New Roman"/>
          <w:b w:val="false"/>
          <w:i w:val="false"/>
          <w:color w:val="000000"/>
          <w:sz w:val="28"/>
        </w:rPr>
        <w:t xml:space="preserve">
    ғаттық қорла.            жөніндегі </w:t>
      </w:r>
      <w:r>
        <w:br/>
      </w:r>
      <w:r>
        <w:rPr>
          <w:rFonts w:ascii="Times New Roman"/>
          <w:b w:val="false"/>
          <w:i w:val="false"/>
          <w:color w:val="000000"/>
          <w:sz w:val="28"/>
        </w:rPr>
        <w:t xml:space="preserve">
    рын және                 комитет </w:t>
      </w:r>
      <w:r>
        <w:br/>
      </w:r>
      <w:r>
        <w:rPr>
          <w:rFonts w:ascii="Times New Roman"/>
          <w:b w:val="false"/>
          <w:i w:val="false"/>
          <w:color w:val="000000"/>
          <w:sz w:val="28"/>
        </w:rPr>
        <w:t xml:space="preserve">
    құжаттарын </w:t>
      </w:r>
      <w:r>
        <w:br/>
      </w:r>
      <w:r>
        <w:rPr>
          <w:rFonts w:ascii="Times New Roman"/>
          <w:b w:val="false"/>
          <w:i w:val="false"/>
          <w:color w:val="000000"/>
          <w:sz w:val="28"/>
        </w:rPr>
        <w:t xml:space="preserve">
    аса құнды </w:t>
      </w:r>
      <w:r>
        <w:br/>
      </w:r>
      <w:r>
        <w:rPr>
          <w:rFonts w:ascii="Times New Roman"/>
          <w:b w:val="false"/>
          <w:i w:val="false"/>
          <w:color w:val="000000"/>
          <w:sz w:val="28"/>
        </w:rPr>
        <w:t xml:space="preserve">
    тарихи-мәдени </w:t>
      </w:r>
      <w:r>
        <w:br/>
      </w:r>
      <w:r>
        <w:rPr>
          <w:rFonts w:ascii="Times New Roman"/>
          <w:b w:val="false"/>
          <w:i w:val="false"/>
          <w:color w:val="000000"/>
          <w:sz w:val="28"/>
        </w:rPr>
        <w:t xml:space="preserve">
    мұра объектi. </w:t>
      </w:r>
      <w:r>
        <w:br/>
      </w:r>
      <w:r>
        <w:rPr>
          <w:rFonts w:ascii="Times New Roman"/>
          <w:b w:val="false"/>
          <w:i w:val="false"/>
          <w:color w:val="000000"/>
          <w:sz w:val="28"/>
        </w:rPr>
        <w:t xml:space="preserve">
    лерiне жат. </w:t>
      </w:r>
      <w:r>
        <w:br/>
      </w:r>
      <w:r>
        <w:rPr>
          <w:rFonts w:ascii="Times New Roman"/>
          <w:b w:val="false"/>
          <w:i w:val="false"/>
          <w:color w:val="000000"/>
          <w:sz w:val="28"/>
        </w:rPr>
        <w:t xml:space="preserve">
    қызу тәртiбi </w:t>
      </w:r>
      <w:r>
        <w:br/>
      </w:r>
      <w:r>
        <w:rPr>
          <w:rFonts w:ascii="Times New Roman"/>
          <w:b w:val="false"/>
          <w:i w:val="false"/>
          <w:color w:val="000000"/>
          <w:sz w:val="28"/>
        </w:rPr>
        <w:t xml:space="preserve">
    туралы eреженi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  Қазақстан Рес. Бұйрық    Ақпарат      2001 ж.-     - </w:t>
      </w:r>
      <w:r>
        <w:br/>
      </w:r>
      <w:r>
        <w:rPr>
          <w:rFonts w:ascii="Times New Roman"/>
          <w:b w:val="false"/>
          <w:i w:val="false"/>
          <w:color w:val="000000"/>
          <w:sz w:val="28"/>
        </w:rPr>
        <w:t xml:space="preserve">
    публикасы Ұлт.           және мұрағат 2005 ж. </w:t>
      </w:r>
      <w:r>
        <w:br/>
      </w:r>
      <w:r>
        <w:rPr>
          <w:rFonts w:ascii="Times New Roman"/>
          <w:b w:val="false"/>
          <w:i w:val="false"/>
          <w:color w:val="000000"/>
          <w:sz w:val="28"/>
        </w:rPr>
        <w:t xml:space="preserve">
    тық мұрағат              комитеті </w:t>
      </w:r>
      <w:r>
        <w:br/>
      </w:r>
      <w:r>
        <w:rPr>
          <w:rFonts w:ascii="Times New Roman"/>
          <w:b w:val="false"/>
          <w:i w:val="false"/>
          <w:color w:val="000000"/>
          <w:sz w:val="28"/>
        </w:rPr>
        <w:t xml:space="preserve">
    қорының құжат.           </w:t>
      </w:r>
      <w:r>
        <w:br/>
      </w:r>
      <w:r>
        <w:rPr>
          <w:rFonts w:ascii="Times New Roman"/>
          <w:b w:val="false"/>
          <w:i w:val="false"/>
          <w:color w:val="000000"/>
          <w:sz w:val="28"/>
        </w:rPr>
        <w:t xml:space="preserve">
    тарын құжаттау,          </w:t>
      </w:r>
      <w:r>
        <w:br/>
      </w:r>
      <w:r>
        <w:rPr>
          <w:rFonts w:ascii="Times New Roman"/>
          <w:b w:val="false"/>
          <w:i w:val="false"/>
          <w:color w:val="000000"/>
          <w:sz w:val="28"/>
        </w:rPr>
        <w:t xml:space="preserve">
    сақтау, өңдеу,           </w:t>
      </w:r>
      <w:r>
        <w:br/>
      </w:r>
      <w:r>
        <w:rPr>
          <w:rFonts w:ascii="Times New Roman"/>
          <w:b w:val="false"/>
          <w:i w:val="false"/>
          <w:color w:val="000000"/>
          <w:sz w:val="28"/>
        </w:rPr>
        <w:t xml:space="preserve">
    есепке алу мен </w:t>
      </w:r>
      <w:r>
        <w:br/>
      </w:r>
      <w:r>
        <w:rPr>
          <w:rFonts w:ascii="Times New Roman"/>
          <w:b w:val="false"/>
          <w:i w:val="false"/>
          <w:color w:val="000000"/>
          <w:sz w:val="28"/>
        </w:rPr>
        <w:t xml:space="preserve">
    пайдалану жө. </w:t>
      </w:r>
      <w:r>
        <w:br/>
      </w:r>
      <w:r>
        <w:rPr>
          <w:rFonts w:ascii="Times New Roman"/>
          <w:b w:val="false"/>
          <w:i w:val="false"/>
          <w:color w:val="000000"/>
          <w:sz w:val="28"/>
        </w:rPr>
        <w:t xml:space="preserve">
    нiндегi мемле. </w:t>
      </w:r>
      <w:r>
        <w:br/>
      </w:r>
      <w:r>
        <w:rPr>
          <w:rFonts w:ascii="Times New Roman"/>
          <w:b w:val="false"/>
          <w:i w:val="false"/>
          <w:color w:val="000000"/>
          <w:sz w:val="28"/>
        </w:rPr>
        <w:t xml:space="preserve">
    кеттiк, салалық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шарттар әзiрлеу </w:t>
      </w:r>
    </w:p>
    <w:p>
      <w:pPr>
        <w:spacing w:after="0"/>
        <w:ind w:left="0"/>
        <w:jc w:val="both"/>
      </w:pPr>
      <w:r>
        <w:rPr>
          <w:rFonts w:ascii="Times New Roman"/>
          <w:b w:val="false"/>
          <w:i w:val="false"/>
          <w:color w:val="000000"/>
          <w:sz w:val="28"/>
        </w:rPr>
        <w:t xml:space="preserve">6.  Ведомстволық   Норматив. Мұрағаттар  2001        - </w:t>
      </w:r>
      <w:r>
        <w:br/>
      </w:r>
      <w:r>
        <w:rPr>
          <w:rFonts w:ascii="Times New Roman"/>
          <w:b w:val="false"/>
          <w:i w:val="false"/>
          <w:color w:val="000000"/>
          <w:sz w:val="28"/>
        </w:rPr>
        <w:t xml:space="preserve">
    мұрағаттарда   тік       мен құжат.  жылдың </w:t>
      </w:r>
      <w:r>
        <w:br/>
      </w:r>
      <w:r>
        <w:rPr>
          <w:rFonts w:ascii="Times New Roman"/>
          <w:b w:val="false"/>
          <w:i w:val="false"/>
          <w:color w:val="000000"/>
          <w:sz w:val="28"/>
        </w:rPr>
        <w:t xml:space="preserve">
    жұмыс iстеудiң құқықтық  таманы      IV </w:t>
      </w:r>
      <w:r>
        <w:br/>
      </w:r>
      <w:r>
        <w:rPr>
          <w:rFonts w:ascii="Times New Roman"/>
          <w:b w:val="false"/>
          <w:i w:val="false"/>
          <w:color w:val="000000"/>
          <w:sz w:val="28"/>
        </w:rPr>
        <w:t xml:space="preserve">
    негiзгi        кесім     басқару     тоқсаны </w:t>
      </w:r>
      <w:r>
        <w:br/>
      </w:r>
      <w:r>
        <w:rPr>
          <w:rFonts w:ascii="Times New Roman"/>
          <w:b w:val="false"/>
          <w:i w:val="false"/>
          <w:color w:val="000000"/>
          <w:sz w:val="28"/>
        </w:rPr>
        <w:t xml:space="preserve">
    ережелерiн               жөніндегі </w:t>
      </w:r>
      <w:r>
        <w:br/>
      </w:r>
      <w:r>
        <w:rPr>
          <w:rFonts w:ascii="Times New Roman"/>
          <w:b w:val="false"/>
          <w:i w:val="false"/>
          <w:color w:val="000000"/>
          <w:sz w:val="28"/>
        </w:rPr>
        <w:t xml:space="preserve">
    әзiрлеу                  комитет </w:t>
      </w:r>
    </w:p>
    <w:p>
      <w:pPr>
        <w:spacing w:after="0"/>
        <w:ind w:left="0"/>
        <w:jc w:val="both"/>
      </w:pPr>
      <w:r>
        <w:rPr>
          <w:rFonts w:ascii="Times New Roman"/>
          <w:b w:val="false"/>
          <w:i w:val="false"/>
          <w:color w:val="000000"/>
          <w:sz w:val="28"/>
        </w:rPr>
        <w:t xml:space="preserve">7.  Мемлекеттiк    Бұйрық    Мұрағаттар  2001        - </w:t>
      </w:r>
      <w:r>
        <w:br/>
      </w:r>
      <w:r>
        <w:rPr>
          <w:rFonts w:ascii="Times New Roman"/>
          <w:b w:val="false"/>
          <w:i w:val="false"/>
          <w:color w:val="000000"/>
          <w:sz w:val="28"/>
        </w:rPr>
        <w:t xml:space="preserve">
    ұйымдардың               мен құжат.  жылдың </w:t>
      </w:r>
      <w:r>
        <w:br/>
      </w:r>
      <w:r>
        <w:rPr>
          <w:rFonts w:ascii="Times New Roman"/>
          <w:b w:val="false"/>
          <w:i w:val="false"/>
          <w:color w:val="000000"/>
          <w:sz w:val="28"/>
        </w:rPr>
        <w:t xml:space="preserve">
    қызметiнде               таманы      IV </w:t>
      </w:r>
      <w:r>
        <w:br/>
      </w:r>
      <w:r>
        <w:rPr>
          <w:rFonts w:ascii="Times New Roman"/>
          <w:b w:val="false"/>
          <w:i w:val="false"/>
          <w:color w:val="000000"/>
          <w:sz w:val="28"/>
        </w:rPr>
        <w:t xml:space="preserve">
    құралатын                басқару     тоқсаны </w:t>
      </w:r>
      <w:r>
        <w:br/>
      </w:r>
      <w:r>
        <w:rPr>
          <w:rFonts w:ascii="Times New Roman"/>
          <w:b w:val="false"/>
          <w:i w:val="false"/>
          <w:color w:val="000000"/>
          <w:sz w:val="28"/>
        </w:rPr>
        <w:t xml:space="preserve">
    үлгі құжаттар.           жөніндегі </w:t>
      </w:r>
      <w:r>
        <w:br/>
      </w:r>
      <w:r>
        <w:rPr>
          <w:rFonts w:ascii="Times New Roman"/>
          <w:b w:val="false"/>
          <w:i w:val="false"/>
          <w:color w:val="000000"/>
          <w:sz w:val="28"/>
        </w:rPr>
        <w:t xml:space="preserve">
    дың, оларды              комитет </w:t>
      </w:r>
      <w:r>
        <w:br/>
      </w:r>
      <w:r>
        <w:rPr>
          <w:rFonts w:ascii="Times New Roman"/>
          <w:b w:val="false"/>
          <w:i w:val="false"/>
          <w:color w:val="000000"/>
          <w:sz w:val="28"/>
        </w:rPr>
        <w:t xml:space="preserve">
    сақтаудың </w:t>
      </w:r>
      <w:r>
        <w:br/>
      </w:r>
      <w:r>
        <w:rPr>
          <w:rFonts w:ascii="Times New Roman"/>
          <w:b w:val="false"/>
          <w:i w:val="false"/>
          <w:color w:val="000000"/>
          <w:sz w:val="28"/>
        </w:rPr>
        <w:t xml:space="preserve">
    мерзiмдерi </w:t>
      </w:r>
      <w:r>
        <w:br/>
      </w:r>
      <w:r>
        <w:rPr>
          <w:rFonts w:ascii="Times New Roman"/>
          <w:b w:val="false"/>
          <w:i w:val="false"/>
          <w:color w:val="000000"/>
          <w:sz w:val="28"/>
        </w:rPr>
        <w:t xml:space="preserve">
    көрсетiлген </w:t>
      </w:r>
      <w:r>
        <w:br/>
      </w:r>
      <w:r>
        <w:rPr>
          <w:rFonts w:ascii="Times New Roman"/>
          <w:b w:val="false"/>
          <w:i w:val="false"/>
          <w:color w:val="000000"/>
          <w:sz w:val="28"/>
        </w:rPr>
        <w:t xml:space="preserve">
    тiзбесiн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8.  Мемлекеттік    Норматив. Мұрағаттар  2002        - </w:t>
      </w:r>
      <w:r>
        <w:br/>
      </w:r>
      <w:r>
        <w:rPr>
          <w:rFonts w:ascii="Times New Roman"/>
          <w:b w:val="false"/>
          <w:i w:val="false"/>
          <w:color w:val="000000"/>
          <w:sz w:val="28"/>
        </w:rPr>
        <w:t xml:space="preserve">
    мұрағаттардың  тік       мен құжат.  жылдың </w:t>
      </w:r>
      <w:r>
        <w:br/>
      </w:r>
      <w:r>
        <w:rPr>
          <w:rFonts w:ascii="Times New Roman"/>
          <w:b w:val="false"/>
          <w:i w:val="false"/>
          <w:color w:val="000000"/>
          <w:sz w:val="28"/>
        </w:rPr>
        <w:t xml:space="preserve">
    сақтап отырған құқықтық  таманы      IІ </w:t>
      </w:r>
      <w:r>
        <w:br/>
      </w:r>
      <w:r>
        <w:rPr>
          <w:rFonts w:ascii="Times New Roman"/>
          <w:b w:val="false"/>
          <w:i w:val="false"/>
          <w:color w:val="000000"/>
          <w:sz w:val="28"/>
        </w:rPr>
        <w:t xml:space="preserve">
    құжаттарының   кесім     басқару     тоқсаны </w:t>
      </w:r>
      <w:r>
        <w:br/>
      </w:r>
      <w:r>
        <w:rPr>
          <w:rFonts w:ascii="Times New Roman"/>
          <w:b w:val="false"/>
          <w:i w:val="false"/>
          <w:color w:val="000000"/>
          <w:sz w:val="28"/>
        </w:rPr>
        <w:t xml:space="preserve">
    көлемiне қарай           жөніндегі </w:t>
      </w:r>
      <w:r>
        <w:br/>
      </w:r>
      <w:r>
        <w:rPr>
          <w:rFonts w:ascii="Times New Roman"/>
          <w:b w:val="false"/>
          <w:i w:val="false"/>
          <w:color w:val="000000"/>
          <w:sz w:val="28"/>
        </w:rPr>
        <w:t xml:space="preserve">
    қызметкерлерi            комитет </w:t>
      </w:r>
      <w:r>
        <w:br/>
      </w:r>
      <w:r>
        <w:rPr>
          <w:rFonts w:ascii="Times New Roman"/>
          <w:b w:val="false"/>
          <w:i w:val="false"/>
          <w:color w:val="000000"/>
          <w:sz w:val="28"/>
        </w:rPr>
        <w:t xml:space="preserve">
    штаттық саны. </w:t>
      </w:r>
      <w:r>
        <w:br/>
      </w:r>
      <w:r>
        <w:rPr>
          <w:rFonts w:ascii="Times New Roman"/>
          <w:b w:val="false"/>
          <w:i w:val="false"/>
          <w:color w:val="000000"/>
          <w:sz w:val="28"/>
        </w:rPr>
        <w:t xml:space="preserve">
    ның норматив. </w:t>
      </w:r>
      <w:r>
        <w:br/>
      </w:r>
      <w:r>
        <w:rPr>
          <w:rFonts w:ascii="Times New Roman"/>
          <w:b w:val="false"/>
          <w:i w:val="false"/>
          <w:color w:val="000000"/>
          <w:sz w:val="28"/>
        </w:rPr>
        <w:t xml:space="preserve">
    терiн әзiрлеу </w:t>
      </w:r>
    </w:p>
    <w:p>
      <w:pPr>
        <w:spacing w:after="0"/>
        <w:ind w:left="0"/>
        <w:jc w:val="both"/>
      </w:pPr>
      <w:r>
        <w:rPr>
          <w:rFonts w:ascii="Times New Roman"/>
          <w:b w:val="false"/>
          <w:i w:val="false"/>
          <w:color w:val="000000"/>
          <w:sz w:val="28"/>
        </w:rPr>
        <w:t xml:space="preserve">9.  Саланы қазiргi Қазақстан Қазақстан   Жыл     2002 ж. - Респуб. </w:t>
      </w:r>
      <w:r>
        <w:br/>
      </w:r>
      <w:r>
        <w:rPr>
          <w:rFonts w:ascii="Times New Roman"/>
          <w:b w:val="false"/>
          <w:i w:val="false"/>
          <w:color w:val="000000"/>
          <w:sz w:val="28"/>
        </w:rPr>
        <w:t xml:space="preserve">
    заманғы өрт    Республи. Республика. сайын   8,37 млн. ликалық </w:t>
      </w:r>
      <w:r>
        <w:br/>
      </w:r>
      <w:r>
        <w:rPr>
          <w:rFonts w:ascii="Times New Roman"/>
          <w:b w:val="false"/>
          <w:i w:val="false"/>
          <w:color w:val="000000"/>
          <w:sz w:val="28"/>
        </w:rPr>
        <w:t xml:space="preserve">
    сөндiру, өрт   касының   сы Мәдени.  желтоқ. теңге     бюджет </w:t>
      </w:r>
      <w:r>
        <w:br/>
      </w:r>
      <w:r>
        <w:rPr>
          <w:rFonts w:ascii="Times New Roman"/>
          <w:b w:val="false"/>
          <w:i w:val="false"/>
          <w:color w:val="000000"/>
          <w:sz w:val="28"/>
        </w:rPr>
        <w:t xml:space="preserve">
    және күзет     Үкіметіне ет, ақпарат         2003 ж. - </w:t>
      </w:r>
      <w:r>
        <w:br/>
      </w:r>
      <w:r>
        <w:rPr>
          <w:rFonts w:ascii="Times New Roman"/>
          <w:b w:val="false"/>
          <w:i w:val="false"/>
          <w:color w:val="000000"/>
          <w:sz w:val="28"/>
        </w:rPr>
        <w:t xml:space="preserve">
    дабыл бергiш.  есеп      және спорт          10,9 млн. </w:t>
      </w:r>
      <w:r>
        <w:br/>
      </w:r>
      <w:r>
        <w:rPr>
          <w:rFonts w:ascii="Times New Roman"/>
          <w:b w:val="false"/>
          <w:i w:val="false"/>
          <w:color w:val="000000"/>
          <w:sz w:val="28"/>
        </w:rPr>
        <w:t xml:space="preserve">
    терi, темпе.             министрлігі         теңге </w:t>
      </w:r>
      <w:r>
        <w:br/>
      </w:r>
      <w:r>
        <w:rPr>
          <w:rFonts w:ascii="Times New Roman"/>
          <w:b w:val="false"/>
          <w:i w:val="false"/>
          <w:color w:val="000000"/>
          <w:sz w:val="28"/>
        </w:rPr>
        <w:t xml:space="preserve">
    ратуралық-                                   2004 ж. - </w:t>
      </w:r>
      <w:r>
        <w:br/>
      </w:r>
      <w:r>
        <w:rPr>
          <w:rFonts w:ascii="Times New Roman"/>
          <w:b w:val="false"/>
          <w:i w:val="false"/>
          <w:color w:val="000000"/>
          <w:sz w:val="28"/>
        </w:rPr>
        <w:t xml:space="preserve">
    ылғалдылық               Ақпарат             12,6 млн. </w:t>
      </w:r>
      <w:r>
        <w:br/>
      </w:r>
      <w:r>
        <w:rPr>
          <w:rFonts w:ascii="Times New Roman"/>
          <w:b w:val="false"/>
          <w:i w:val="false"/>
          <w:color w:val="000000"/>
          <w:sz w:val="28"/>
        </w:rPr>
        <w:t xml:space="preserve">
    режимдерiн               және мұрағат        теңге </w:t>
      </w:r>
      <w:r>
        <w:br/>
      </w:r>
      <w:r>
        <w:rPr>
          <w:rFonts w:ascii="Times New Roman"/>
          <w:b w:val="false"/>
          <w:i w:val="false"/>
          <w:color w:val="000000"/>
          <w:sz w:val="28"/>
        </w:rPr>
        <w:t xml:space="preserve">
    бақылау және             комитеті            2005 ж. </w:t>
      </w:r>
      <w:r>
        <w:br/>
      </w:r>
      <w:r>
        <w:rPr>
          <w:rFonts w:ascii="Times New Roman"/>
          <w:b w:val="false"/>
          <w:i w:val="false"/>
          <w:color w:val="000000"/>
          <w:sz w:val="28"/>
        </w:rPr>
        <w:t xml:space="preserve">
    сақтау, оның                                 4,8 млн. </w:t>
      </w:r>
      <w:r>
        <w:br/>
      </w:r>
      <w:r>
        <w:rPr>
          <w:rFonts w:ascii="Times New Roman"/>
          <w:b w:val="false"/>
          <w:i w:val="false"/>
          <w:color w:val="000000"/>
          <w:sz w:val="28"/>
        </w:rPr>
        <w:t xml:space="preserve">
    iшiнде конди.                                теңге </w:t>
      </w:r>
      <w:r>
        <w:br/>
      </w:r>
      <w:r>
        <w:rPr>
          <w:rFonts w:ascii="Times New Roman"/>
          <w:b w:val="false"/>
          <w:i w:val="false"/>
          <w:color w:val="000000"/>
          <w:sz w:val="28"/>
        </w:rPr>
        <w:t xml:space="preserve">
    ционер және </w:t>
      </w:r>
      <w:r>
        <w:br/>
      </w:r>
      <w:r>
        <w:rPr>
          <w:rFonts w:ascii="Times New Roman"/>
          <w:b w:val="false"/>
          <w:i w:val="false"/>
          <w:color w:val="000000"/>
          <w:sz w:val="28"/>
        </w:rPr>
        <w:t xml:space="preserve">
    желдеткiш </w:t>
      </w:r>
      <w:r>
        <w:br/>
      </w:r>
      <w:r>
        <w:rPr>
          <w:rFonts w:ascii="Times New Roman"/>
          <w:b w:val="false"/>
          <w:i w:val="false"/>
          <w:color w:val="000000"/>
          <w:sz w:val="28"/>
        </w:rPr>
        <w:t xml:space="preserve">
    жүйелерiмен </w:t>
      </w:r>
      <w:r>
        <w:br/>
      </w:r>
      <w:r>
        <w:rPr>
          <w:rFonts w:ascii="Times New Roman"/>
          <w:b w:val="false"/>
          <w:i w:val="false"/>
          <w:color w:val="000000"/>
          <w:sz w:val="28"/>
        </w:rPr>
        <w:t xml:space="preserve">
    және құралда. </w:t>
      </w:r>
      <w:r>
        <w:br/>
      </w:r>
      <w:r>
        <w:rPr>
          <w:rFonts w:ascii="Times New Roman"/>
          <w:b w:val="false"/>
          <w:i w:val="false"/>
          <w:color w:val="000000"/>
          <w:sz w:val="28"/>
        </w:rPr>
        <w:t xml:space="preserve">
    рымен; </w:t>
      </w:r>
      <w:r>
        <w:br/>
      </w:r>
      <w:r>
        <w:rPr>
          <w:rFonts w:ascii="Times New Roman"/>
          <w:b w:val="false"/>
          <w:i w:val="false"/>
          <w:color w:val="000000"/>
          <w:sz w:val="28"/>
        </w:rPr>
        <w:t xml:space="preserve">
    көшiргiш- </w:t>
      </w:r>
      <w:r>
        <w:br/>
      </w:r>
      <w:r>
        <w:rPr>
          <w:rFonts w:ascii="Times New Roman"/>
          <w:b w:val="false"/>
          <w:i w:val="false"/>
          <w:color w:val="000000"/>
          <w:sz w:val="28"/>
        </w:rPr>
        <w:t xml:space="preserve">
    көбейткiш </w:t>
      </w:r>
      <w:r>
        <w:br/>
      </w:r>
      <w:r>
        <w:rPr>
          <w:rFonts w:ascii="Times New Roman"/>
          <w:b w:val="false"/>
          <w:i w:val="false"/>
          <w:color w:val="000000"/>
          <w:sz w:val="28"/>
        </w:rPr>
        <w:t xml:space="preserve">
    және микро. </w:t>
      </w:r>
      <w:r>
        <w:br/>
      </w:r>
      <w:r>
        <w:rPr>
          <w:rFonts w:ascii="Times New Roman"/>
          <w:b w:val="false"/>
          <w:i w:val="false"/>
          <w:color w:val="000000"/>
          <w:sz w:val="28"/>
        </w:rPr>
        <w:t xml:space="preserve">
    фильмдейтiн </w:t>
      </w:r>
      <w:r>
        <w:br/>
      </w:r>
      <w:r>
        <w:rPr>
          <w:rFonts w:ascii="Times New Roman"/>
          <w:b w:val="false"/>
          <w:i w:val="false"/>
          <w:color w:val="000000"/>
          <w:sz w:val="28"/>
        </w:rPr>
        <w:t xml:space="preserve">
    техникамен, </w:t>
      </w:r>
      <w:r>
        <w:br/>
      </w:r>
      <w:r>
        <w:rPr>
          <w:rFonts w:ascii="Times New Roman"/>
          <w:b w:val="false"/>
          <w:i w:val="false"/>
          <w:color w:val="000000"/>
          <w:sz w:val="28"/>
        </w:rPr>
        <w:t xml:space="preserve">
    стеллаж жаб. </w:t>
      </w:r>
      <w:r>
        <w:br/>
      </w:r>
      <w:r>
        <w:rPr>
          <w:rFonts w:ascii="Times New Roman"/>
          <w:b w:val="false"/>
          <w:i w:val="false"/>
          <w:color w:val="000000"/>
          <w:sz w:val="28"/>
        </w:rPr>
        <w:t xml:space="preserve">
    дығымен жарақ. </w:t>
      </w:r>
      <w:r>
        <w:br/>
      </w:r>
      <w:r>
        <w:rPr>
          <w:rFonts w:ascii="Times New Roman"/>
          <w:b w:val="false"/>
          <w:i w:val="false"/>
          <w:color w:val="000000"/>
          <w:sz w:val="28"/>
        </w:rPr>
        <w:t xml:space="preserve">
    тауды ұйымдас. </w:t>
      </w:r>
      <w:r>
        <w:br/>
      </w:r>
      <w:r>
        <w:rPr>
          <w:rFonts w:ascii="Times New Roman"/>
          <w:b w:val="false"/>
          <w:i w:val="false"/>
          <w:color w:val="000000"/>
          <w:sz w:val="28"/>
        </w:rPr>
        <w:t xml:space="preserve">
    тыру </w:t>
      </w:r>
      <w:r>
        <w:br/>
      </w:r>
      <w:r>
        <w:rPr>
          <w:rFonts w:ascii="Times New Roman"/>
          <w:b w:val="false"/>
          <w:i w:val="false"/>
          <w:color w:val="000000"/>
          <w:sz w:val="28"/>
        </w:rPr>
        <w:t>
 </w:t>
      </w:r>
      <w:r>
        <w:br/>
      </w:r>
      <w:r>
        <w:rPr>
          <w:rFonts w:ascii="Times New Roman"/>
          <w:b w:val="false"/>
          <w:i w:val="false"/>
          <w:color w:val="000000"/>
          <w:sz w:val="28"/>
        </w:rPr>
        <w:t xml:space="preserve">
  10. Қазақстан Рес. Қазақстан Қазақстан   2001 ж. 2002 ж. - Респуб. </w:t>
      </w:r>
      <w:r>
        <w:br/>
      </w:r>
      <w:r>
        <w:rPr>
          <w:rFonts w:ascii="Times New Roman"/>
          <w:b w:val="false"/>
          <w:i w:val="false"/>
          <w:color w:val="000000"/>
          <w:sz w:val="28"/>
        </w:rPr>
        <w:t xml:space="preserve">
    публикасы Ұлт. Республи. Республика. -2005 ж. 2,0 млн. ликалық </w:t>
      </w:r>
      <w:r>
        <w:br/>
      </w:r>
      <w:r>
        <w:rPr>
          <w:rFonts w:ascii="Times New Roman"/>
          <w:b w:val="false"/>
          <w:i w:val="false"/>
          <w:color w:val="000000"/>
          <w:sz w:val="28"/>
        </w:rPr>
        <w:t xml:space="preserve">
    тық мұрағат    касының   сы Мәдени.  IV тоқ. теңге     бюджет </w:t>
      </w:r>
      <w:r>
        <w:br/>
      </w:r>
      <w:r>
        <w:rPr>
          <w:rFonts w:ascii="Times New Roman"/>
          <w:b w:val="false"/>
          <w:i w:val="false"/>
          <w:color w:val="000000"/>
          <w:sz w:val="28"/>
        </w:rPr>
        <w:t xml:space="preserve">
    қорының құжат. Үкіметіне ет, ақпарат саны    2003 ж. - </w:t>
      </w:r>
      <w:r>
        <w:br/>
      </w:r>
      <w:r>
        <w:rPr>
          <w:rFonts w:ascii="Times New Roman"/>
          <w:b w:val="false"/>
          <w:i w:val="false"/>
          <w:color w:val="000000"/>
          <w:sz w:val="28"/>
        </w:rPr>
        <w:t xml:space="preserve">
    тар көшірмеле. есеп      және спорт          1,5 млн. </w:t>
      </w:r>
      <w:r>
        <w:br/>
      </w:r>
      <w:r>
        <w:rPr>
          <w:rFonts w:ascii="Times New Roman"/>
          <w:b w:val="false"/>
          <w:i w:val="false"/>
          <w:color w:val="000000"/>
          <w:sz w:val="28"/>
        </w:rPr>
        <w:t xml:space="preserve">
    рінің Мемле.             министрлігі         теңге </w:t>
      </w:r>
      <w:r>
        <w:br/>
      </w:r>
      <w:r>
        <w:rPr>
          <w:rFonts w:ascii="Times New Roman"/>
          <w:b w:val="false"/>
          <w:i w:val="false"/>
          <w:color w:val="000000"/>
          <w:sz w:val="28"/>
        </w:rPr>
        <w:t xml:space="preserve">
    кеттік сақтан.                               2004 ж. - </w:t>
      </w:r>
      <w:r>
        <w:br/>
      </w:r>
      <w:r>
        <w:rPr>
          <w:rFonts w:ascii="Times New Roman"/>
          <w:b w:val="false"/>
          <w:i w:val="false"/>
          <w:color w:val="000000"/>
          <w:sz w:val="28"/>
        </w:rPr>
        <w:t xml:space="preserve">
    дыру қорын құру          Ақпарат             2,5 млн. </w:t>
      </w:r>
      <w:r>
        <w:br/>
      </w:r>
      <w:r>
        <w:rPr>
          <w:rFonts w:ascii="Times New Roman"/>
          <w:b w:val="false"/>
          <w:i w:val="false"/>
          <w:color w:val="000000"/>
          <w:sz w:val="28"/>
        </w:rPr>
        <w:t xml:space="preserve">
                             және мұрағат        теңге </w:t>
      </w:r>
      <w:r>
        <w:br/>
      </w:r>
      <w:r>
        <w:rPr>
          <w:rFonts w:ascii="Times New Roman"/>
          <w:b w:val="false"/>
          <w:i w:val="false"/>
          <w:color w:val="000000"/>
          <w:sz w:val="28"/>
        </w:rPr>
        <w:t xml:space="preserve">
                             министрлігі         2005 ж. - </w:t>
      </w:r>
      <w:r>
        <w:br/>
      </w:r>
      <w:r>
        <w:rPr>
          <w:rFonts w:ascii="Times New Roman"/>
          <w:b w:val="false"/>
          <w:i w:val="false"/>
          <w:color w:val="000000"/>
          <w:sz w:val="28"/>
        </w:rPr>
        <w:t xml:space="preserve">
                                                 2,5 млн.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11. Мәтiнi өшуге   Қазақстан Қазақстан   2002 ж.     - </w:t>
      </w:r>
      <w:r>
        <w:br/>
      </w:r>
      <w:r>
        <w:rPr>
          <w:rFonts w:ascii="Times New Roman"/>
          <w:b w:val="false"/>
          <w:i w:val="false"/>
          <w:color w:val="000000"/>
          <w:sz w:val="28"/>
        </w:rPr>
        <w:t xml:space="preserve">
    айналған құ.   Республи. Республика. -2005 ж. </w:t>
      </w:r>
      <w:r>
        <w:br/>
      </w:r>
      <w:r>
        <w:rPr>
          <w:rFonts w:ascii="Times New Roman"/>
          <w:b w:val="false"/>
          <w:i w:val="false"/>
          <w:color w:val="000000"/>
          <w:sz w:val="28"/>
        </w:rPr>
        <w:t xml:space="preserve">
    жаттарды қал.  касының   сы Мәдениет, IV </w:t>
      </w:r>
      <w:r>
        <w:br/>
      </w:r>
      <w:r>
        <w:rPr>
          <w:rFonts w:ascii="Times New Roman"/>
          <w:b w:val="false"/>
          <w:i w:val="false"/>
          <w:color w:val="000000"/>
          <w:sz w:val="28"/>
        </w:rPr>
        <w:t xml:space="preserve">
    пына келтiру   Үкіметіне ақпарат     тоқсаны </w:t>
      </w:r>
      <w:r>
        <w:br/>
      </w:r>
      <w:r>
        <w:rPr>
          <w:rFonts w:ascii="Times New Roman"/>
          <w:b w:val="false"/>
          <w:i w:val="false"/>
          <w:color w:val="000000"/>
          <w:sz w:val="28"/>
        </w:rPr>
        <w:t xml:space="preserve">
    және жаңа      есеп      және спорт   </w:t>
      </w:r>
      <w:r>
        <w:br/>
      </w:r>
      <w:r>
        <w:rPr>
          <w:rFonts w:ascii="Times New Roman"/>
          <w:b w:val="false"/>
          <w:i w:val="false"/>
          <w:color w:val="000000"/>
          <w:sz w:val="28"/>
        </w:rPr>
        <w:t xml:space="preserve">
    жеткiзушiдегi            министрлігі  </w:t>
      </w:r>
      <w:r>
        <w:br/>
      </w:r>
      <w:r>
        <w:rPr>
          <w:rFonts w:ascii="Times New Roman"/>
          <w:b w:val="false"/>
          <w:i w:val="false"/>
          <w:color w:val="000000"/>
          <w:sz w:val="28"/>
        </w:rPr>
        <w:t xml:space="preserve">
    аса құнды құ.              </w:t>
      </w:r>
      <w:r>
        <w:br/>
      </w:r>
      <w:r>
        <w:rPr>
          <w:rFonts w:ascii="Times New Roman"/>
          <w:b w:val="false"/>
          <w:i w:val="false"/>
          <w:color w:val="000000"/>
          <w:sz w:val="28"/>
        </w:rPr>
        <w:t xml:space="preserve">
    жаттардың сақ.            </w:t>
      </w:r>
      <w:r>
        <w:br/>
      </w:r>
      <w:r>
        <w:rPr>
          <w:rFonts w:ascii="Times New Roman"/>
          <w:b w:val="false"/>
          <w:i w:val="false"/>
          <w:color w:val="000000"/>
          <w:sz w:val="28"/>
        </w:rPr>
        <w:t xml:space="preserve">
    тандыру қорын            Ақпарат </w:t>
      </w:r>
      <w:r>
        <w:br/>
      </w:r>
      <w:r>
        <w:rPr>
          <w:rFonts w:ascii="Times New Roman"/>
          <w:b w:val="false"/>
          <w:i w:val="false"/>
          <w:color w:val="000000"/>
          <w:sz w:val="28"/>
        </w:rPr>
        <w:t xml:space="preserve">
    жасау жөнiндегi          және мұрағат </w:t>
      </w:r>
      <w:r>
        <w:br/>
      </w:r>
      <w:r>
        <w:rPr>
          <w:rFonts w:ascii="Times New Roman"/>
          <w:b w:val="false"/>
          <w:i w:val="false"/>
          <w:color w:val="000000"/>
          <w:sz w:val="28"/>
        </w:rPr>
        <w:t xml:space="preserve">
    компьютерлiк             комитеті </w:t>
      </w:r>
      <w:r>
        <w:br/>
      </w: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енгiзудi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12. Қазақстан      Бұйрық    Ақпарат      2005        - </w:t>
      </w:r>
      <w:r>
        <w:br/>
      </w:r>
      <w:r>
        <w:rPr>
          <w:rFonts w:ascii="Times New Roman"/>
          <w:b w:val="false"/>
          <w:i w:val="false"/>
          <w:color w:val="000000"/>
          <w:sz w:val="28"/>
        </w:rPr>
        <w:t xml:space="preserve">
    Республикасы.            және мұрағат жылдың </w:t>
      </w:r>
      <w:r>
        <w:br/>
      </w:r>
      <w:r>
        <w:rPr>
          <w:rFonts w:ascii="Times New Roman"/>
          <w:b w:val="false"/>
          <w:i w:val="false"/>
          <w:color w:val="000000"/>
          <w:sz w:val="28"/>
        </w:rPr>
        <w:t xml:space="preserve">
    ның тәуелсiз.            комитеті     І </w:t>
      </w:r>
      <w:r>
        <w:br/>
      </w:r>
      <w:r>
        <w:rPr>
          <w:rFonts w:ascii="Times New Roman"/>
          <w:b w:val="false"/>
          <w:i w:val="false"/>
          <w:color w:val="000000"/>
          <w:sz w:val="28"/>
        </w:rPr>
        <w:t xml:space="preserve">
    дiгi кезеңiн.                         тоқсаны </w:t>
      </w:r>
      <w:r>
        <w:br/>
      </w:r>
      <w:r>
        <w:rPr>
          <w:rFonts w:ascii="Times New Roman"/>
          <w:b w:val="false"/>
          <w:i w:val="false"/>
          <w:color w:val="000000"/>
          <w:sz w:val="28"/>
        </w:rPr>
        <w:t xml:space="preserve">
    дегi мемлекет.             </w:t>
      </w:r>
      <w:r>
        <w:br/>
      </w:r>
      <w:r>
        <w:rPr>
          <w:rFonts w:ascii="Times New Roman"/>
          <w:b w:val="false"/>
          <w:i w:val="false"/>
          <w:color w:val="000000"/>
          <w:sz w:val="28"/>
        </w:rPr>
        <w:t xml:space="preserve">
    тiк мұрағат.               </w:t>
      </w:r>
      <w:r>
        <w:br/>
      </w:r>
      <w:r>
        <w:rPr>
          <w:rFonts w:ascii="Times New Roman"/>
          <w:b w:val="false"/>
          <w:i w:val="false"/>
          <w:color w:val="000000"/>
          <w:sz w:val="28"/>
        </w:rPr>
        <w:t xml:space="preserve">
    тардың жүйелi </w:t>
      </w:r>
      <w:r>
        <w:br/>
      </w:r>
      <w:r>
        <w:rPr>
          <w:rFonts w:ascii="Times New Roman"/>
          <w:b w:val="false"/>
          <w:i w:val="false"/>
          <w:color w:val="000000"/>
          <w:sz w:val="28"/>
        </w:rPr>
        <w:t xml:space="preserve">
    тiзiмдемеле. </w:t>
      </w:r>
      <w:r>
        <w:br/>
      </w:r>
      <w:r>
        <w:rPr>
          <w:rFonts w:ascii="Times New Roman"/>
          <w:b w:val="false"/>
          <w:i w:val="false"/>
          <w:color w:val="000000"/>
          <w:sz w:val="28"/>
        </w:rPr>
        <w:t xml:space="preserve">
    рiне құжатты </w:t>
      </w:r>
      <w:r>
        <w:br/>
      </w:r>
      <w:r>
        <w:rPr>
          <w:rFonts w:ascii="Times New Roman"/>
          <w:b w:val="false"/>
          <w:i w:val="false"/>
          <w:color w:val="000000"/>
          <w:sz w:val="28"/>
        </w:rPr>
        <w:t xml:space="preserve">
    ақпараттарды </w:t>
      </w:r>
      <w:r>
        <w:br/>
      </w:r>
      <w:r>
        <w:rPr>
          <w:rFonts w:ascii="Times New Roman"/>
          <w:b w:val="false"/>
          <w:i w:val="false"/>
          <w:color w:val="000000"/>
          <w:sz w:val="28"/>
        </w:rPr>
        <w:t xml:space="preserve">
    жiктеу </w:t>
      </w:r>
      <w:r>
        <w:br/>
      </w:r>
      <w:r>
        <w:rPr>
          <w:rFonts w:ascii="Times New Roman"/>
          <w:b w:val="false"/>
          <w:i w:val="false"/>
          <w:color w:val="000000"/>
          <w:sz w:val="28"/>
        </w:rPr>
        <w:t xml:space="preserve">
    схемасын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13. Қызметiнiң     Қазақстан Ақпарат      2001 ж.     - </w:t>
      </w:r>
      <w:r>
        <w:br/>
      </w:r>
      <w:r>
        <w:rPr>
          <w:rFonts w:ascii="Times New Roman"/>
          <w:b w:val="false"/>
          <w:i w:val="false"/>
          <w:color w:val="000000"/>
          <w:sz w:val="28"/>
        </w:rPr>
        <w:t xml:space="preserve">
    негiзгi        Республи. және мұрағат -2005 ж. </w:t>
      </w:r>
      <w:r>
        <w:br/>
      </w:r>
      <w:r>
        <w:rPr>
          <w:rFonts w:ascii="Times New Roman"/>
          <w:b w:val="false"/>
          <w:i w:val="false"/>
          <w:color w:val="000000"/>
          <w:sz w:val="28"/>
        </w:rPr>
        <w:t xml:space="preserve">
    бағыттары      касының   комитеті     IV </w:t>
      </w:r>
      <w:r>
        <w:br/>
      </w:r>
      <w:r>
        <w:rPr>
          <w:rFonts w:ascii="Times New Roman"/>
          <w:b w:val="false"/>
          <w:i w:val="false"/>
          <w:color w:val="000000"/>
          <w:sz w:val="28"/>
        </w:rPr>
        <w:t xml:space="preserve">
    бойынша авто.  Үкіметіне              тоқсаны </w:t>
      </w:r>
      <w:r>
        <w:br/>
      </w:r>
      <w:r>
        <w:rPr>
          <w:rFonts w:ascii="Times New Roman"/>
          <w:b w:val="false"/>
          <w:i w:val="false"/>
          <w:color w:val="000000"/>
          <w:sz w:val="28"/>
        </w:rPr>
        <w:t xml:space="preserve">
    маттандырылған есеп        </w:t>
      </w:r>
      <w:r>
        <w:br/>
      </w:r>
      <w:r>
        <w:rPr>
          <w:rFonts w:ascii="Times New Roman"/>
          <w:b w:val="false"/>
          <w:i w:val="false"/>
          <w:color w:val="000000"/>
          <w:sz w:val="28"/>
        </w:rPr>
        <w:t xml:space="preserve">
    мұрағатты тех.             </w:t>
      </w:r>
      <w:r>
        <w:br/>
      </w:r>
      <w:r>
        <w:rPr>
          <w:rFonts w:ascii="Times New Roman"/>
          <w:b w:val="false"/>
          <w:i w:val="false"/>
          <w:color w:val="000000"/>
          <w:sz w:val="28"/>
        </w:rPr>
        <w:t xml:space="preserve">
    нологияларды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электронды </w:t>
      </w:r>
      <w:r>
        <w:br/>
      </w:r>
      <w:r>
        <w:rPr>
          <w:rFonts w:ascii="Times New Roman"/>
          <w:b w:val="false"/>
          <w:i w:val="false"/>
          <w:color w:val="000000"/>
          <w:sz w:val="28"/>
        </w:rPr>
        <w:t xml:space="preserve">
    құжат айна. </w:t>
      </w:r>
      <w:r>
        <w:br/>
      </w:r>
      <w:r>
        <w:rPr>
          <w:rFonts w:ascii="Times New Roman"/>
          <w:b w:val="false"/>
          <w:i w:val="false"/>
          <w:color w:val="000000"/>
          <w:sz w:val="28"/>
        </w:rPr>
        <w:t xml:space="preserve">
    лымын ұйымдас. </w:t>
      </w:r>
      <w:r>
        <w:br/>
      </w:r>
      <w:r>
        <w:rPr>
          <w:rFonts w:ascii="Times New Roman"/>
          <w:b w:val="false"/>
          <w:i w:val="false"/>
          <w:color w:val="000000"/>
          <w:sz w:val="28"/>
        </w:rPr>
        <w:t xml:space="preserve">
    тыру; </w:t>
      </w:r>
      <w:r>
        <w:br/>
      </w:r>
      <w:r>
        <w:rPr>
          <w:rFonts w:ascii="Times New Roman"/>
          <w:b w:val="false"/>
          <w:i w:val="false"/>
          <w:color w:val="000000"/>
          <w:sz w:val="28"/>
        </w:rPr>
        <w:t xml:space="preserve">
    мұрағат қор. </w:t>
      </w:r>
      <w:r>
        <w:br/>
      </w:r>
      <w:r>
        <w:rPr>
          <w:rFonts w:ascii="Times New Roman"/>
          <w:b w:val="false"/>
          <w:i w:val="false"/>
          <w:color w:val="000000"/>
          <w:sz w:val="28"/>
        </w:rPr>
        <w:t xml:space="preserve">
    ларын есепке </w:t>
      </w:r>
      <w:r>
        <w:br/>
      </w:r>
      <w:r>
        <w:rPr>
          <w:rFonts w:ascii="Times New Roman"/>
          <w:b w:val="false"/>
          <w:i w:val="false"/>
          <w:color w:val="000000"/>
          <w:sz w:val="28"/>
        </w:rPr>
        <w:t xml:space="preserve">
    алу; </w:t>
      </w:r>
      <w:r>
        <w:br/>
      </w:r>
      <w:r>
        <w:rPr>
          <w:rFonts w:ascii="Times New Roman"/>
          <w:b w:val="false"/>
          <w:i w:val="false"/>
          <w:color w:val="000000"/>
          <w:sz w:val="28"/>
        </w:rPr>
        <w:t xml:space="preserve">
    құжаттардың </w:t>
      </w:r>
      <w:r>
        <w:br/>
      </w:r>
      <w:r>
        <w:rPr>
          <w:rFonts w:ascii="Times New Roman"/>
          <w:b w:val="false"/>
          <w:i w:val="false"/>
          <w:color w:val="000000"/>
          <w:sz w:val="28"/>
        </w:rPr>
        <w:t xml:space="preserve">
    физикалық </w:t>
      </w:r>
      <w:r>
        <w:br/>
      </w:r>
      <w:r>
        <w:rPr>
          <w:rFonts w:ascii="Times New Roman"/>
          <w:b w:val="false"/>
          <w:i w:val="false"/>
          <w:color w:val="000000"/>
          <w:sz w:val="28"/>
        </w:rPr>
        <w:t xml:space="preserve">
    сақталуын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етудi бақылау; </w:t>
      </w:r>
      <w:r>
        <w:br/>
      </w:r>
      <w:r>
        <w:rPr>
          <w:rFonts w:ascii="Times New Roman"/>
          <w:b w:val="false"/>
          <w:i w:val="false"/>
          <w:color w:val="000000"/>
          <w:sz w:val="28"/>
        </w:rPr>
        <w:t xml:space="preserve">
    мұрағаттық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пайдалануды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жинақтау </w:t>
      </w:r>
      <w:r>
        <w:br/>
      </w:r>
      <w:r>
        <w:rPr>
          <w:rFonts w:ascii="Times New Roman"/>
          <w:b w:val="false"/>
          <w:i w:val="false"/>
          <w:color w:val="000000"/>
          <w:sz w:val="28"/>
        </w:rPr>
        <w:t xml:space="preserve">
    көздерi </w:t>
      </w:r>
      <w:r>
        <w:br/>
      </w:r>
      <w:r>
        <w:rPr>
          <w:rFonts w:ascii="Times New Roman"/>
          <w:b w:val="false"/>
          <w:i w:val="false"/>
          <w:color w:val="000000"/>
          <w:sz w:val="28"/>
        </w:rPr>
        <w:t xml:space="preserve">
    мекемелерiнiң </w:t>
      </w:r>
      <w:r>
        <w:br/>
      </w:r>
      <w:r>
        <w:rPr>
          <w:rFonts w:ascii="Times New Roman"/>
          <w:b w:val="false"/>
          <w:i w:val="false"/>
          <w:color w:val="000000"/>
          <w:sz w:val="28"/>
        </w:rPr>
        <w:t xml:space="preserve">
    тiзiмiн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ғылыми-анық. </w:t>
      </w:r>
      <w:r>
        <w:br/>
      </w:r>
      <w:r>
        <w:rPr>
          <w:rFonts w:ascii="Times New Roman"/>
          <w:b w:val="false"/>
          <w:i w:val="false"/>
          <w:color w:val="000000"/>
          <w:sz w:val="28"/>
        </w:rPr>
        <w:t xml:space="preserve">
    тамалық </w:t>
      </w:r>
      <w:r>
        <w:br/>
      </w:r>
      <w:r>
        <w:rPr>
          <w:rFonts w:ascii="Times New Roman"/>
          <w:b w:val="false"/>
          <w:i w:val="false"/>
          <w:color w:val="000000"/>
          <w:sz w:val="28"/>
        </w:rPr>
        <w:t xml:space="preserve">
    аппарат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14. Мұрағат        Бұйрық    Ақпарат      2001    2002 ж. - Респуб. </w:t>
      </w:r>
      <w:r>
        <w:br/>
      </w:r>
      <w:r>
        <w:rPr>
          <w:rFonts w:ascii="Times New Roman"/>
          <w:b w:val="false"/>
          <w:i w:val="false"/>
          <w:color w:val="000000"/>
          <w:sz w:val="28"/>
        </w:rPr>
        <w:t xml:space="preserve">
    қызметiнiң WЕВ           және мұрағат жылдың  0,5 млн.  ликалық </w:t>
      </w:r>
      <w:r>
        <w:br/>
      </w:r>
      <w:r>
        <w:rPr>
          <w:rFonts w:ascii="Times New Roman"/>
          <w:b w:val="false"/>
          <w:i w:val="false"/>
          <w:color w:val="000000"/>
          <w:sz w:val="28"/>
        </w:rPr>
        <w:t xml:space="preserve">
    -парағын                 комитеті     IV      теңге     бюджет </w:t>
      </w:r>
      <w:r>
        <w:br/>
      </w:r>
      <w:r>
        <w:rPr>
          <w:rFonts w:ascii="Times New Roman"/>
          <w:b w:val="false"/>
          <w:i w:val="false"/>
          <w:color w:val="000000"/>
          <w:sz w:val="28"/>
        </w:rPr>
        <w:t xml:space="preserve">
    дайындау                              тоқсаны 2004 ж. - </w:t>
      </w:r>
      <w:r>
        <w:br/>
      </w:r>
      <w:r>
        <w:rPr>
          <w:rFonts w:ascii="Times New Roman"/>
          <w:b w:val="false"/>
          <w:i w:val="false"/>
          <w:color w:val="000000"/>
          <w:sz w:val="28"/>
        </w:rPr>
        <w:t xml:space="preserve">
                                                  0,5 млн.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15. Шетел мемлеке. Қазақстан Қазақстан   Жыл     2002 ж. - Респуб. </w:t>
      </w:r>
      <w:r>
        <w:br/>
      </w:r>
      <w:r>
        <w:rPr>
          <w:rFonts w:ascii="Times New Roman"/>
          <w:b w:val="false"/>
          <w:i w:val="false"/>
          <w:color w:val="000000"/>
          <w:sz w:val="28"/>
        </w:rPr>
        <w:t xml:space="preserve">
    ттерiнiң мұра. Республи. Республика. сайын   9,2 млн.  ликалық </w:t>
      </w:r>
      <w:r>
        <w:br/>
      </w:r>
      <w:r>
        <w:rPr>
          <w:rFonts w:ascii="Times New Roman"/>
          <w:b w:val="false"/>
          <w:i w:val="false"/>
          <w:color w:val="000000"/>
          <w:sz w:val="28"/>
        </w:rPr>
        <w:t xml:space="preserve">
    ғаттарынан     касының   сы Мәдениет,        теңге     бюджет </w:t>
      </w:r>
      <w:r>
        <w:br/>
      </w:r>
      <w:r>
        <w:rPr>
          <w:rFonts w:ascii="Times New Roman"/>
          <w:b w:val="false"/>
          <w:i w:val="false"/>
          <w:color w:val="000000"/>
          <w:sz w:val="28"/>
        </w:rPr>
        <w:t xml:space="preserve">
    Қазақстан Рес. Үкіметіне ақпарат             8,8 млн. </w:t>
      </w:r>
      <w:r>
        <w:br/>
      </w:r>
      <w:r>
        <w:rPr>
          <w:rFonts w:ascii="Times New Roman"/>
          <w:b w:val="false"/>
          <w:i w:val="false"/>
          <w:color w:val="000000"/>
          <w:sz w:val="28"/>
        </w:rPr>
        <w:t xml:space="preserve">
    тарихи және              және спорт          теңге </w:t>
      </w:r>
      <w:r>
        <w:br/>
      </w:r>
      <w:r>
        <w:rPr>
          <w:rFonts w:ascii="Times New Roman"/>
          <w:b w:val="false"/>
          <w:i w:val="false"/>
          <w:color w:val="000000"/>
          <w:sz w:val="28"/>
        </w:rPr>
        <w:t xml:space="preserve">
    мәдени құнды.            министрлігі,        2004 ж. - </w:t>
      </w:r>
      <w:r>
        <w:br/>
      </w:r>
      <w:r>
        <w:rPr>
          <w:rFonts w:ascii="Times New Roman"/>
          <w:b w:val="false"/>
          <w:i w:val="false"/>
          <w:color w:val="000000"/>
          <w:sz w:val="28"/>
        </w:rPr>
        <w:t xml:space="preserve">
    лығы бар құжат.          Ақпарат             12,0 млн. </w:t>
      </w:r>
      <w:r>
        <w:br/>
      </w:r>
      <w:r>
        <w:rPr>
          <w:rFonts w:ascii="Times New Roman"/>
          <w:b w:val="false"/>
          <w:i w:val="false"/>
          <w:color w:val="000000"/>
          <w:sz w:val="28"/>
        </w:rPr>
        <w:t xml:space="preserve">
    тарды (көшiрме.          және мұрағат        2005 ж. - </w:t>
      </w:r>
      <w:r>
        <w:br/>
      </w:r>
      <w:r>
        <w:rPr>
          <w:rFonts w:ascii="Times New Roman"/>
          <w:b w:val="false"/>
          <w:i w:val="false"/>
          <w:color w:val="000000"/>
          <w:sz w:val="28"/>
        </w:rPr>
        <w:t xml:space="preserve">
    лерiн) iздестi.          комитеті            9,5 млн. </w:t>
      </w:r>
      <w:r>
        <w:br/>
      </w:r>
      <w:r>
        <w:rPr>
          <w:rFonts w:ascii="Times New Roman"/>
          <w:b w:val="false"/>
          <w:i w:val="false"/>
          <w:color w:val="000000"/>
          <w:sz w:val="28"/>
        </w:rPr>
        <w:t xml:space="preserve">
    ру мен сатып                                 теңге </w:t>
      </w:r>
      <w:r>
        <w:br/>
      </w:r>
      <w:r>
        <w:rPr>
          <w:rFonts w:ascii="Times New Roman"/>
          <w:b w:val="false"/>
          <w:i w:val="false"/>
          <w:color w:val="000000"/>
          <w:sz w:val="28"/>
        </w:rPr>
        <w:t xml:space="preserve">
    алу жөнiндегi              </w:t>
      </w:r>
      <w:r>
        <w:br/>
      </w:r>
      <w:r>
        <w:rPr>
          <w:rFonts w:ascii="Times New Roman"/>
          <w:b w:val="false"/>
          <w:i w:val="false"/>
          <w:color w:val="000000"/>
          <w:sz w:val="28"/>
        </w:rPr>
        <w:t xml:space="preserve">
    шараларды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16. Жаңа жеткiзу.   Бұйрық   Қазақстан    2001 - 2003 ж. - Респуб. </w:t>
      </w:r>
      <w:r>
        <w:br/>
      </w:r>
      <w:r>
        <w:rPr>
          <w:rFonts w:ascii="Times New Roman"/>
          <w:b w:val="false"/>
          <w:i w:val="false"/>
          <w:color w:val="000000"/>
          <w:sz w:val="28"/>
        </w:rPr>
        <w:t xml:space="preserve">
    шiлерге дыбыс.           Республика.  2005   11,5 млн. ликалық </w:t>
      </w:r>
      <w:r>
        <w:br/>
      </w:r>
      <w:r>
        <w:rPr>
          <w:rFonts w:ascii="Times New Roman"/>
          <w:b w:val="false"/>
          <w:i w:val="false"/>
          <w:color w:val="000000"/>
          <w:sz w:val="28"/>
        </w:rPr>
        <w:t xml:space="preserve">
    тық-бейнелiк             сы Мәдениет, жж.    2004 ж. - бюджет </w:t>
      </w:r>
      <w:r>
        <w:br/>
      </w:r>
      <w:r>
        <w:rPr>
          <w:rFonts w:ascii="Times New Roman"/>
          <w:b w:val="false"/>
          <w:i w:val="false"/>
          <w:color w:val="000000"/>
          <w:sz w:val="28"/>
        </w:rPr>
        <w:t xml:space="preserve">
    құжаттамаларды           ақпарат             3,6 млн. </w:t>
      </w:r>
      <w:r>
        <w:br/>
      </w:r>
      <w:r>
        <w:rPr>
          <w:rFonts w:ascii="Times New Roman"/>
          <w:b w:val="false"/>
          <w:i w:val="false"/>
          <w:color w:val="000000"/>
          <w:sz w:val="28"/>
        </w:rPr>
        <w:t xml:space="preserve">
    көшiру жөнiн.            және спорт          теңге </w:t>
      </w:r>
      <w:r>
        <w:br/>
      </w:r>
      <w:r>
        <w:rPr>
          <w:rFonts w:ascii="Times New Roman"/>
          <w:b w:val="false"/>
          <w:i w:val="false"/>
          <w:color w:val="000000"/>
          <w:sz w:val="28"/>
        </w:rPr>
        <w:t xml:space="preserve">
    дегi ұйымдас.            министрлігі,        2005 ж. - </w:t>
      </w:r>
      <w:r>
        <w:br/>
      </w:r>
      <w:r>
        <w:rPr>
          <w:rFonts w:ascii="Times New Roman"/>
          <w:b w:val="false"/>
          <w:i w:val="false"/>
          <w:color w:val="000000"/>
          <w:sz w:val="28"/>
        </w:rPr>
        <w:t xml:space="preserve">
    тырушылық-               Ақпарат             3,2 млн. </w:t>
      </w:r>
      <w:r>
        <w:br/>
      </w:r>
      <w:r>
        <w:rPr>
          <w:rFonts w:ascii="Times New Roman"/>
          <w:b w:val="false"/>
          <w:i w:val="false"/>
          <w:color w:val="000000"/>
          <w:sz w:val="28"/>
        </w:rPr>
        <w:t xml:space="preserve">
    техникалық iс            және мұрағат        теңге </w:t>
      </w:r>
      <w:r>
        <w:br/>
      </w:r>
      <w:r>
        <w:rPr>
          <w:rFonts w:ascii="Times New Roman"/>
          <w:b w:val="false"/>
          <w:i w:val="false"/>
          <w:color w:val="000000"/>
          <w:sz w:val="28"/>
        </w:rPr>
        <w:t xml:space="preserve">
    -шараларды               комитеті </w:t>
      </w:r>
      <w:r>
        <w:br/>
      </w:r>
      <w:r>
        <w:rPr>
          <w:rFonts w:ascii="Times New Roman"/>
          <w:b w:val="false"/>
          <w:i w:val="false"/>
          <w:color w:val="000000"/>
          <w:sz w:val="28"/>
        </w:rPr>
        <w:t xml:space="preserve">
    iске асыруға             </w:t>
      </w:r>
      <w:r>
        <w:br/>
      </w:r>
      <w:r>
        <w:rPr>
          <w:rFonts w:ascii="Times New Roman"/>
          <w:b w:val="false"/>
          <w:i w:val="false"/>
          <w:color w:val="000000"/>
          <w:sz w:val="28"/>
        </w:rPr>
        <w:t xml:space="preserve">
    кiрiсу                              </w:t>
      </w:r>
    </w:p>
    <w:p>
      <w:pPr>
        <w:spacing w:after="0"/>
        <w:ind w:left="0"/>
        <w:jc w:val="both"/>
      </w:pPr>
      <w:r>
        <w:rPr>
          <w:rFonts w:ascii="Times New Roman"/>
          <w:b w:val="false"/>
          <w:i w:val="false"/>
          <w:color w:val="000000"/>
          <w:sz w:val="28"/>
        </w:rPr>
        <w:t xml:space="preserve">17. Құжаттарды,    Бұйрық    Ақпарат      2002 -      - </w:t>
      </w:r>
      <w:r>
        <w:br/>
      </w:r>
      <w:r>
        <w:rPr>
          <w:rFonts w:ascii="Times New Roman"/>
          <w:b w:val="false"/>
          <w:i w:val="false"/>
          <w:color w:val="000000"/>
          <w:sz w:val="28"/>
        </w:rPr>
        <w:t xml:space="preserve">
    мемлекеттiк              және мұрағат 2005 </w:t>
      </w:r>
      <w:r>
        <w:br/>
      </w:r>
      <w:r>
        <w:rPr>
          <w:rFonts w:ascii="Times New Roman"/>
          <w:b w:val="false"/>
          <w:i w:val="false"/>
          <w:color w:val="000000"/>
          <w:sz w:val="28"/>
        </w:rPr>
        <w:t xml:space="preserve">
    оның iшiнде              комитеті     жж. </w:t>
      </w:r>
      <w:r>
        <w:br/>
      </w:r>
      <w:r>
        <w:rPr>
          <w:rFonts w:ascii="Times New Roman"/>
          <w:b w:val="false"/>
          <w:i w:val="false"/>
          <w:color w:val="000000"/>
          <w:sz w:val="28"/>
        </w:rPr>
        <w:t xml:space="preserve">
    электронды                 </w:t>
      </w:r>
      <w:r>
        <w:br/>
      </w:r>
      <w:r>
        <w:rPr>
          <w:rFonts w:ascii="Times New Roman"/>
          <w:b w:val="false"/>
          <w:i w:val="false"/>
          <w:color w:val="000000"/>
          <w:sz w:val="28"/>
        </w:rPr>
        <w:t xml:space="preserve">
    жеткiзгiштерде             </w:t>
      </w:r>
      <w:r>
        <w:br/>
      </w:r>
      <w:r>
        <w:rPr>
          <w:rFonts w:ascii="Times New Roman"/>
          <w:b w:val="false"/>
          <w:i w:val="false"/>
          <w:color w:val="000000"/>
          <w:sz w:val="28"/>
        </w:rPr>
        <w:t xml:space="preserve">
    сақтауға iрiк.             </w:t>
      </w:r>
      <w:r>
        <w:br/>
      </w:r>
      <w:r>
        <w:rPr>
          <w:rFonts w:ascii="Times New Roman"/>
          <w:b w:val="false"/>
          <w:i w:val="false"/>
          <w:color w:val="000000"/>
          <w:sz w:val="28"/>
        </w:rPr>
        <w:t xml:space="preserve">
    теудiң теория. </w:t>
      </w:r>
      <w:r>
        <w:br/>
      </w:r>
      <w:r>
        <w:rPr>
          <w:rFonts w:ascii="Times New Roman"/>
          <w:b w:val="false"/>
          <w:i w:val="false"/>
          <w:color w:val="000000"/>
          <w:sz w:val="28"/>
        </w:rPr>
        <w:t xml:space="preserve">
    сы мен практи. </w:t>
      </w:r>
      <w:r>
        <w:br/>
      </w:r>
      <w:r>
        <w:rPr>
          <w:rFonts w:ascii="Times New Roman"/>
          <w:b w:val="false"/>
          <w:i w:val="false"/>
          <w:color w:val="000000"/>
          <w:sz w:val="28"/>
        </w:rPr>
        <w:t xml:space="preserve">
    касы бойынша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18. Республикалық  Қазақстан Ақпарат      Жыл     2002 ж. - Респуб. </w:t>
      </w:r>
      <w:r>
        <w:br/>
      </w:r>
      <w:r>
        <w:rPr>
          <w:rFonts w:ascii="Times New Roman"/>
          <w:b w:val="false"/>
          <w:i w:val="false"/>
          <w:color w:val="000000"/>
          <w:sz w:val="28"/>
        </w:rPr>
        <w:t xml:space="preserve">
    және аймақтық  Республи. және мұрағат сайын   2,4 млн.  ликалық </w:t>
      </w:r>
      <w:r>
        <w:br/>
      </w:r>
      <w:r>
        <w:rPr>
          <w:rFonts w:ascii="Times New Roman"/>
          <w:b w:val="false"/>
          <w:i w:val="false"/>
          <w:color w:val="000000"/>
          <w:sz w:val="28"/>
        </w:rPr>
        <w:t xml:space="preserve">
    ғылыми-        касының   комитеті     желтоқ. теңге     бюджет </w:t>
      </w:r>
      <w:r>
        <w:br/>
      </w:r>
      <w:r>
        <w:rPr>
          <w:rFonts w:ascii="Times New Roman"/>
          <w:b w:val="false"/>
          <w:i w:val="false"/>
          <w:color w:val="000000"/>
          <w:sz w:val="28"/>
        </w:rPr>
        <w:t xml:space="preserve">
    практикалық    Үкіметіне              сан     2003 ж. - </w:t>
      </w:r>
      <w:r>
        <w:br/>
      </w:r>
      <w:r>
        <w:rPr>
          <w:rFonts w:ascii="Times New Roman"/>
          <w:b w:val="false"/>
          <w:i w:val="false"/>
          <w:color w:val="000000"/>
          <w:sz w:val="28"/>
        </w:rPr>
        <w:t xml:space="preserve">
    конференция.   есеп                           0,8 млн. </w:t>
      </w:r>
      <w:r>
        <w:br/>
      </w:r>
      <w:r>
        <w:rPr>
          <w:rFonts w:ascii="Times New Roman"/>
          <w:b w:val="false"/>
          <w:i w:val="false"/>
          <w:color w:val="000000"/>
          <w:sz w:val="28"/>
        </w:rPr>
        <w:t xml:space="preserve">
    лар, семинар.                                теңге </w:t>
      </w:r>
      <w:r>
        <w:br/>
      </w:r>
      <w:r>
        <w:rPr>
          <w:rFonts w:ascii="Times New Roman"/>
          <w:b w:val="false"/>
          <w:i w:val="false"/>
          <w:color w:val="000000"/>
          <w:sz w:val="28"/>
        </w:rPr>
        <w:t xml:space="preserve">
    лар, көрмелер                                2004 ж. - </w:t>
      </w:r>
      <w:r>
        <w:br/>
      </w:r>
      <w:r>
        <w:rPr>
          <w:rFonts w:ascii="Times New Roman"/>
          <w:b w:val="false"/>
          <w:i w:val="false"/>
          <w:color w:val="000000"/>
          <w:sz w:val="28"/>
        </w:rPr>
        <w:t xml:space="preserve">
    өткiзудi                                     1,5 млн. </w:t>
      </w:r>
      <w:r>
        <w:br/>
      </w:r>
      <w:r>
        <w:rPr>
          <w:rFonts w:ascii="Times New Roman"/>
          <w:b w:val="false"/>
          <w:i w:val="false"/>
          <w:color w:val="000000"/>
          <w:sz w:val="28"/>
        </w:rPr>
        <w:t xml:space="preserve">
    ұйымдастыру                                  теңге </w:t>
      </w:r>
      <w:r>
        <w:br/>
      </w:r>
      <w:r>
        <w:rPr>
          <w:rFonts w:ascii="Times New Roman"/>
          <w:b w:val="false"/>
          <w:i w:val="false"/>
          <w:color w:val="000000"/>
          <w:sz w:val="28"/>
        </w:rPr>
        <w:t xml:space="preserve">
                                                 2005 ж. - </w:t>
      </w:r>
      <w:r>
        <w:br/>
      </w:r>
      <w:r>
        <w:rPr>
          <w:rFonts w:ascii="Times New Roman"/>
          <w:b w:val="false"/>
          <w:i w:val="false"/>
          <w:color w:val="000000"/>
          <w:sz w:val="28"/>
        </w:rPr>
        <w:t xml:space="preserve">
                                                 0,8 млн. </w:t>
      </w:r>
      <w:r>
        <w:br/>
      </w: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19. Мұрағат iсi,   Қазақстан Қазақстан   Жыл     2003 ж. - Респуб. </w:t>
      </w:r>
      <w:r>
        <w:br/>
      </w:r>
      <w:r>
        <w:rPr>
          <w:rFonts w:ascii="Times New Roman"/>
          <w:b w:val="false"/>
          <w:i w:val="false"/>
          <w:color w:val="000000"/>
          <w:sz w:val="28"/>
        </w:rPr>
        <w:t xml:space="preserve">
    құжаттану және Республи. Республика. сайын   0,5 млн.  ликалық </w:t>
      </w:r>
      <w:r>
        <w:br/>
      </w:r>
      <w:r>
        <w:rPr>
          <w:rFonts w:ascii="Times New Roman"/>
          <w:b w:val="false"/>
          <w:i w:val="false"/>
          <w:color w:val="000000"/>
          <w:sz w:val="28"/>
        </w:rPr>
        <w:t xml:space="preserve">
    археография    касының   сы Мәдени.  желтоқ. теңге     бюджет </w:t>
      </w:r>
      <w:r>
        <w:br/>
      </w:r>
      <w:r>
        <w:rPr>
          <w:rFonts w:ascii="Times New Roman"/>
          <w:b w:val="false"/>
          <w:i w:val="false"/>
          <w:color w:val="000000"/>
          <w:sz w:val="28"/>
        </w:rPr>
        <w:t xml:space="preserve">
    саласында      Үкіметіне ет, ақпарат сан     2004 ж. - </w:t>
      </w:r>
      <w:r>
        <w:br/>
      </w:r>
      <w:r>
        <w:rPr>
          <w:rFonts w:ascii="Times New Roman"/>
          <w:b w:val="false"/>
          <w:i w:val="false"/>
          <w:color w:val="000000"/>
          <w:sz w:val="28"/>
        </w:rPr>
        <w:t xml:space="preserve">
    мамандар       есеп      және спорт          1,3 млн. </w:t>
      </w:r>
      <w:r>
        <w:br/>
      </w:r>
      <w:r>
        <w:rPr>
          <w:rFonts w:ascii="Times New Roman"/>
          <w:b w:val="false"/>
          <w:i w:val="false"/>
          <w:color w:val="000000"/>
          <w:sz w:val="28"/>
        </w:rPr>
        <w:t xml:space="preserve">
    даярлауды,               министрлігі,        теңге </w:t>
      </w:r>
      <w:r>
        <w:br/>
      </w:r>
      <w:r>
        <w:rPr>
          <w:rFonts w:ascii="Times New Roman"/>
          <w:b w:val="false"/>
          <w:i w:val="false"/>
          <w:color w:val="000000"/>
          <w:sz w:val="28"/>
        </w:rPr>
        <w:t xml:space="preserve">
    мемлекеттiк                                  2005 ж. - </w:t>
      </w:r>
      <w:r>
        <w:br/>
      </w:r>
      <w:r>
        <w:rPr>
          <w:rFonts w:ascii="Times New Roman"/>
          <w:b w:val="false"/>
          <w:i w:val="false"/>
          <w:color w:val="000000"/>
          <w:sz w:val="28"/>
        </w:rPr>
        <w:t xml:space="preserve">
    мұрағаттардың,           Ақпарат             1,2 млн. </w:t>
      </w:r>
      <w:r>
        <w:br/>
      </w:r>
      <w:r>
        <w:rPr>
          <w:rFonts w:ascii="Times New Roman"/>
          <w:b w:val="false"/>
          <w:i w:val="false"/>
          <w:color w:val="000000"/>
          <w:sz w:val="28"/>
        </w:rPr>
        <w:t xml:space="preserve">
    ұйымдардың               және мұрағат        теңге </w:t>
      </w:r>
      <w:r>
        <w:br/>
      </w:r>
      <w:r>
        <w:rPr>
          <w:rFonts w:ascii="Times New Roman"/>
          <w:b w:val="false"/>
          <w:i w:val="false"/>
          <w:color w:val="000000"/>
          <w:sz w:val="28"/>
        </w:rPr>
        <w:t xml:space="preserve">
    мұрағаттық               комитеті </w:t>
      </w:r>
      <w:r>
        <w:br/>
      </w:r>
      <w:r>
        <w:rPr>
          <w:rFonts w:ascii="Times New Roman"/>
          <w:b w:val="false"/>
          <w:i w:val="false"/>
          <w:color w:val="000000"/>
          <w:sz w:val="28"/>
        </w:rPr>
        <w:t xml:space="preserve">
    және iс                    </w:t>
      </w:r>
      <w:r>
        <w:br/>
      </w:r>
      <w:r>
        <w:rPr>
          <w:rFonts w:ascii="Times New Roman"/>
          <w:b w:val="false"/>
          <w:i w:val="false"/>
          <w:color w:val="000000"/>
          <w:sz w:val="28"/>
        </w:rPr>
        <w:t xml:space="preserve">
    жүргiзу қызметi            </w:t>
      </w:r>
      <w:r>
        <w:br/>
      </w:r>
      <w:r>
        <w:rPr>
          <w:rFonts w:ascii="Times New Roman"/>
          <w:b w:val="false"/>
          <w:i w:val="false"/>
          <w:color w:val="000000"/>
          <w:sz w:val="28"/>
        </w:rPr>
        <w:t xml:space="preserve">
    қызметкерлер.              </w:t>
      </w:r>
      <w:r>
        <w:br/>
      </w:r>
      <w:r>
        <w:rPr>
          <w:rFonts w:ascii="Times New Roman"/>
          <w:b w:val="false"/>
          <w:i w:val="false"/>
          <w:color w:val="000000"/>
          <w:sz w:val="28"/>
        </w:rPr>
        <w:t xml:space="preserve">
    iнiң бiлiктi. </w:t>
      </w:r>
      <w:r>
        <w:br/>
      </w:r>
      <w:r>
        <w:rPr>
          <w:rFonts w:ascii="Times New Roman"/>
          <w:b w:val="false"/>
          <w:i w:val="false"/>
          <w:color w:val="000000"/>
          <w:sz w:val="28"/>
        </w:rPr>
        <w:t xml:space="preserve">
    лiгiн артты. </w:t>
      </w:r>
      <w:r>
        <w:br/>
      </w:r>
      <w:r>
        <w:rPr>
          <w:rFonts w:ascii="Times New Roman"/>
          <w:b w:val="false"/>
          <w:i w:val="false"/>
          <w:color w:val="000000"/>
          <w:sz w:val="28"/>
        </w:rPr>
        <w:t xml:space="preserve">
    руды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жоғары оқу </w:t>
      </w:r>
      <w:r>
        <w:br/>
      </w:r>
      <w:r>
        <w:rPr>
          <w:rFonts w:ascii="Times New Roman"/>
          <w:b w:val="false"/>
          <w:i w:val="false"/>
          <w:color w:val="000000"/>
          <w:sz w:val="28"/>
        </w:rPr>
        <w:t xml:space="preserve">
    орындары, </w:t>
      </w:r>
      <w:r>
        <w:br/>
      </w:r>
      <w:r>
        <w:rPr>
          <w:rFonts w:ascii="Times New Roman"/>
          <w:b w:val="false"/>
          <w:i w:val="false"/>
          <w:color w:val="000000"/>
          <w:sz w:val="28"/>
        </w:rPr>
        <w:t xml:space="preserve">
    ғылыми орта. </w:t>
      </w:r>
      <w:r>
        <w:br/>
      </w:r>
      <w:r>
        <w:rPr>
          <w:rFonts w:ascii="Times New Roman"/>
          <w:b w:val="false"/>
          <w:i w:val="false"/>
          <w:color w:val="000000"/>
          <w:sz w:val="28"/>
        </w:rPr>
        <w:t xml:space="preserve">
    лықтары арқылы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20. Мұрағат iсi    Қазақстан Ақпарат       2001 ж.     - </w:t>
      </w:r>
      <w:r>
        <w:br/>
      </w:r>
      <w:r>
        <w:rPr>
          <w:rFonts w:ascii="Times New Roman"/>
          <w:b w:val="false"/>
          <w:i w:val="false"/>
          <w:color w:val="000000"/>
          <w:sz w:val="28"/>
        </w:rPr>
        <w:t xml:space="preserve">
    саласындағы    Республи. және мұрағат  -2005 ж. </w:t>
      </w:r>
      <w:r>
        <w:br/>
      </w:r>
      <w:r>
        <w:rPr>
          <w:rFonts w:ascii="Times New Roman"/>
          <w:b w:val="false"/>
          <w:i w:val="false"/>
          <w:color w:val="000000"/>
          <w:sz w:val="28"/>
        </w:rPr>
        <w:t xml:space="preserve">
    халықаралық    касының   комитеті      IV </w:t>
      </w:r>
      <w:r>
        <w:br/>
      </w:r>
      <w:r>
        <w:rPr>
          <w:rFonts w:ascii="Times New Roman"/>
          <w:b w:val="false"/>
          <w:i w:val="false"/>
          <w:color w:val="000000"/>
          <w:sz w:val="28"/>
        </w:rPr>
        <w:t xml:space="preserve">
    ынтымақтастық  Үкіметіне               тоқсаны </w:t>
      </w:r>
      <w:r>
        <w:br/>
      </w:r>
      <w:r>
        <w:rPr>
          <w:rFonts w:ascii="Times New Roman"/>
          <w:b w:val="false"/>
          <w:i w:val="false"/>
          <w:color w:val="000000"/>
          <w:sz w:val="28"/>
        </w:rPr>
        <w:t xml:space="preserve">
    жөнiндегi      есеп        </w:t>
      </w:r>
      <w:r>
        <w:br/>
      </w:r>
      <w:r>
        <w:rPr>
          <w:rFonts w:ascii="Times New Roman"/>
          <w:b w:val="false"/>
          <w:i w:val="false"/>
          <w:color w:val="000000"/>
          <w:sz w:val="28"/>
        </w:rPr>
        <w:t xml:space="preserve">
    шарттар мен                </w:t>
      </w:r>
      <w:r>
        <w:br/>
      </w:r>
      <w:r>
        <w:rPr>
          <w:rFonts w:ascii="Times New Roman"/>
          <w:b w:val="false"/>
          <w:i w:val="false"/>
          <w:color w:val="000000"/>
          <w:sz w:val="28"/>
        </w:rPr>
        <w:t xml:space="preserve">
    келiсiмдердi </w:t>
      </w:r>
      <w:r>
        <w:br/>
      </w:r>
      <w:r>
        <w:rPr>
          <w:rFonts w:ascii="Times New Roman"/>
          <w:b w:val="false"/>
          <w:i w:val="false"/>
          <w:color w:val="000000"/>
          <w:sz w:val="28"/>
        </w:rPr>
        <w:t xml:space="preserve">
    iске асыруды </w:t>
      </w:r>
      <w:r>
        <w:br/>
      </w:r>
      <w:r>
        <w:rPr>
          <w:rFonts w:ascii="Times New Roman"/>
          <w:b w:val="false"/>
          <w:i w:val="false"/>
          <w:color w:val="000000"/>
          <w:sz w:val="28"/>
        </w:rPr>
        <w:t xml:space="preserve">
    жалғастыру </w:t>
      </w:r>
    </w:p>
    <w:bookmarkStart w:name="z15" w:id="13"/>
    <w:p>
      <w:pPr>
        <w:spacing w:after="0"/>
        <w:ind w:left="0"/>
        <w:jc w:val="both"/>
      </w:pPr>
      <w:r>
        <w:rPr>
          <w:rFonts w:ascii="Times New Roman"/>
          <w:b w:val="false"/>
          <w:i w:val="false"/>
          <w:color w:val="ff0000"/>
          <w:sz w:val="28"/>
        </w:rPr>
        <w:t xml:space="preserve">
                Ескерту. 8 бөлімге өзгеріс енгізілді - ҚР Үкіметінің 2002.05.13. N 518  </w:t>
      </w:r>
      <w:r>
        <w:rPr>
          <w:rFonts w:ascii="Times New Roman"/>
          <w:b w:val="false"/>
          <w:i w:val="false"/>
          <w:color w:val="ff0000"/>
          <w:sz w:val="28"/>
        </w:rPr>
        <w:t xml:space="preserve">қаулысымен </w:t>
      </w:r>
      <w:r>
        <w:rPr>
          <w:rFonts w:ascii="Times New Roman"/>
          <w:b w:val="false"/>
          <w:i w:val="false"/>
          <w:color w:val="ff0000"/>
          <w:sz w:val="28"/>
        </w:rPr>
        <w:t xml:space="preserve">, 8 бөлім жаңа редакцияда -   2002.12.20. N 1336  </w:t>
      </w:r>
      <w:r>
        <w:rPr>
          <w:rFonts w:ascii="Times New Roman"/>
          <w:b w:val="false"/>
          <w:i w:val="false"/>
          <w:color w:val="ff0000"/>
          <w:sz w:val="28"/>
        </w:rPr>
        <w:t xml:space="preserve">қаулысымен </w:t>
      </w:r>
      <w:r>
        <w:rPr>
          <w:rFonts w:ascii="Times New Roman"/>
          <w:b w:val="false"/>
          <w:i w:val="false"/>
          <w:color w:val="ff0000"/>
          <w:sz w:val="28"/>
        </w:rPr>
        <w:t xml:space="preserve">, өзгеріс енгізілді - 2004.03.04. N 272  </w:t>
      </w:r>
      <w:r>
        <w:rPr>
          <w:rFonts w:ascii="Times New Roman"/>
          <w:b w:val="false"/>
          <w:i w:val="false"/>
          <w:color w:val="ff0000"/>
          <w:sz w:val="28"/>
        </w:rPr>
        <w:t xml:space="preserve">қаулысымен </w:t>
      </w:r>
      <w:r>
        <w:rPr>
          <w:rFonts w:ascii="Times New Roman"/>
          <w:b w:val="false"/>
          <w:i w:val="false"/>
          <w:color w:val="ff0000"/>
          <w:sz w:val="28"/>
        </w:rPr>
        <w:t xml:space="preserve">, 2005.01.28. N 73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