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dc8b" w14:textId="b80d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Азиядағы өзара іс-қимыл мен сенім шаралары жөніндегі кеңестің саммитіне дайындық және оны 2001 жылғы қарашада Алматы қаласында өткізу жөніндегі протоколдық-ұйымдастыру іс-шараларының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11 маусым N 798. Күші жойылды - Қазақстан Республикасы Үкіметінің 2002.02.21. N 546 қаулысымен. ~P020546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қаласында 2001 жылғы қарашада Азиядағы өзара іс-қимыл мен сенім шаралары жөніндегі кеңестің (бұдан әрі - АӨІСШК) саммитін өткізуге дайындықты тиімді ұйымдастыру мен үйлестіруді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АӨІСШК саммитіне дайындық және оны 2001 жылғы қарашада Алматы қаласында өткізу жөніндегі Протоколдық-ұйымдастыру іс-шараларының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жергілікті атқарушы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органдары, мемлекеттік органдары (келісім бойынша) және өзге де мүдделі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ұйымдар (келісім бойынша) Жоспарда көзделген іс-шараларды орындау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нақты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2001 жылғы 11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798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2001 жылғы қарашада Алматы қаласында өтетін Азиядағы өзара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іс-қимыл мен сенім шаралары жөніндегі кеңестің саммитіне дайындық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оны өткізу жөніндегі Протоколдық-ұйымдастыру іс-шараларының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       Іс-шаралар          ! Орындалу ! Іс-шараларға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     ! мерзімі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АӨІСШК саммитін өткізу         2001 жылдың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бағдарламасын дайындау            қазаны    Президентінің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Қазақстан Республикасының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Қазақстан делегациясының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құрамы бойынша ұсыныстар        қыркүйегі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Кездесуге келетін       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делегациялардың құрамын           қазан-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келісу: ресми делегация          қарашасы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(1+5), бірге жүретін адамдар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(10 адамға дейін), күзет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қызметкерлері (5 адамға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дейін) және жеке операторлар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фотографтар (4 адамға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дейін). Саммитке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қатысушылардың келу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кету кестесін жасау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Бұқаралық ақпарат              2001 жылдың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құралдарының өкілдерімен         қазан-     Президентінің Баспасөз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жұмысты ұйымдастыру             қарашасы    қызметі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қоғамдық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Әлеуетті құрылымдардың        2001 жылдың   Қазақстан Республикасы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(күзет, қауіпсіздікті            қазан-     Президентінің Күзет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ету) қатысуымен      қарашасы    қызметі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штаб құру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Ішкі істер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Ресми делегацияларды және     2001 жылдың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бірге жүретін адамдарды         қарашасы    Президентінің Протоколы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әуежайда күтіп алу және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шығарып салуды ұйымдастыру                  Қазақстан Республикасы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Алматы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Қазақстан Республикасының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Республикалық ұланы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Қазақстан Республикасы        2001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аумағынан ұшып өтуге            қазан-      Қорғаныс министрлігі,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арналған рұқсат                қарашасы     Қазақстан Республикасының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министрлігі, Қазақстан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Республикасының Ұлттық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қауіпсіздік комитеті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Сыртқы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Арнаулы ұшақтардың тұрағын    2001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ету, оларға         қарашасы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қызмет ету және жанар-жағар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май құю                                     Республикасының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Алматы қаласының әуежайы      2001 жылдың  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көшелерін,                 қарашасы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делегациялардың жүру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бағыттары бойынша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баратын орындарын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(бағдарлама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саммитке қатысушы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мемлекеттердің жалауларымен,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қазақ, орыс және ағылшын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тілдерінде құттықтау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транспаранттарымен безендіру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Делегацияларға көліктік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қызмет көрсету                  қазан-      Президентінің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қарашасы     Басқармасы (келісім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бойынша), Қазақстан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Республикасының Сыртқы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істер министрлігі,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қаласының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Жүру бағыттары бойынша        2001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мотоциклистер эскорты,         қарашасы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ІІМ-нің Жол полициясы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басқармасының машиналарымен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еріп жүру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Күзетке алынған адамдар мен   2001 жылдың   Қазақстан Республикасы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делегациялардың әуежайда,      қарашасы     Президентінің Күзет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жүру бағыттары бойынша,                     қызметі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баратын және тұратын орын.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дарында (бағдарлама бойынша)          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қауіпсіздігін қамтамасыз ету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Ішкі істер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Ресми делегациялардың         2001 жылдың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мүшелері мен бірге жүретін     қарашасы     Президентінің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адамдарға медициналық қызмет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көрсету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VIP залын дайындау    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қазан-қарашасы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(келісім бойынша),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Қазақстан Республикасының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Сыртқы істер министрлігі,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Алматы қаласының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Делегациялардың басшылары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мүшелерін Алматы         қазан-қарашасы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қаласының қонақ үйлері мен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меймандарға арналған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резиденциялар:                        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"Реджент-Анкара",     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"Хайят-Редженси", "Достық",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"Қазақстан", "Амbаssаdоr",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1 Резиденциялық қонақтар                  "Алматы қаласы 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павильоны, N 2, N 3, N 7,                   басқармасы"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9 қонақтар павильоны,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"Алмалы" N 3 филиалында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орналастыруды ұйымдастыру,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көліктік қызмет көрсету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Ресми делегациялардың 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мүшелері мен бірге           қазан-қарашасы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жүретін адамдарды тамақтан.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дыруды ұйымдастыру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"Алматы қаласы 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басқармасы"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Қазақстан Республикасының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Президенті Күзетінің         қазан-қарашасы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қызметкерлерін тұратын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орынмен қамтамасыз ету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(күзетке алынған 1                    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тұлғаға - 1 номер)    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"Алматы қаласы 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басқармасы"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"Реджент-Анкара" қонақ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үйінде делегациялар үшін        қазаны     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хатшылық пен 15 штабтық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бөлме жабдықтау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(ұйымдастыру техникасымен,            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телефон байланысымен, кеңсе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заттарымен жабдықтау)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"Алматы қаласы 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басқармасы"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Екі байланыс қызметкерін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бекіту                       қазан-қарашасы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"Алматы қаласы 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басқармасы"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Делегация мүшелерінің 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"Реджент-Анкара" қонақ         қарашасы     Президентінің Протоколы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үйінде өтетін іс-шараға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уақытылы келуін/кетуін                      Қазақстан Республикасы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                              Президентінің Күзет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Ішкі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 Саммиттің өту залын          2001 жылдың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техникалық безендіру        қазан-қарашасы 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(мемлекеттік жалаулар,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столүсті тақтайшалары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жалаушалары, гүлдер,                    Президентінің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микрофондар)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Алматы қаласының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 Делегациялар басшылары       2001 жылдың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үшін сыйлықтар жинағын         қазаны      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 Делегация мүшелері үшін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сыйлықтар жинағын,             қазаны       Президентінің Протоколы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сондай-ақ бағдарламалар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басқа да баспа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өнімдерін дайындау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Қазақстан Республикасы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Президентінің Күзет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Алматы қаласының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 Ілеспе аударманы             2001 жылдың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                қарашасы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"Алматы қаласының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Шаруашылық басқармасы"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 "Реджент-Анкара" қонақ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үйінің "Ball room" залына      қарашасы     Президентінің Протоколы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отырғызу              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Қазақстан Республикасы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 БАҚ-да жария ету (шақыру,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тіркеу, баспасөз орталығын   қазан-қарашасы Президентінің Баспасөз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жабдықтау, операторлар                      қызметі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залында пулдар бойынша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телерадиокомпанияларды және                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жеке баспасөздің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операторларын орналастыру,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делегация мүшелері және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БАҚ өкілдері үшін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телеэкрандарды орнату)          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қоғамдық келісім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 Мемлекеттер басшыларының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қатысуымен баспасөз            қарашасы     Президентінің Баспасөз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сұхбатын өткізу                             қызметі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қоғамдық келісім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министрлігі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 Саммиттің ашылуында   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         қазаны       Президентінің Баспасөз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Президентінің сөйлейтін                     қызметі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сөзінің жобасын әзірлеу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 АӨІСШК саммиттің мәжілісіне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қатысатын Мемлекеттер          қазаны       Президентінің Баспасөз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басшыларының құрметіне                      қызметі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қабылдау кезінде Қазақстан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Президентінің    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сөйлейтін сөзінің жобасын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 Қол қоюға ұсынылатын  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құжаттарды дайындау          қазан-қарашасы Президентінің Баспасөз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қызметі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  АӨІСШК саммиттің құжатына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қол қою рәсімін дайындау       қарашасы     Президентінің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  Ортақ суретке түсу    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қарашасы     Президентінің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  Қазақстан Республикасы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Президентінің, Қазақстан       қарашасы     Президентінің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Премьер-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Министрінің екі жақты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кездесулерін ұйымдастыру                    Премьер-Министрінің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(Қазақстан Республикасының                  Протокол қызметі,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Президентінің Алматы                       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қаласындағы резиденциясы,    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"Реджент-Анкара" қонақ үйі,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қонақтар тұратын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резиденцияларда)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  Әңгімелесуге тезистерді,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АӨІСШК-ге мүше елдер туралы    қазаны       Президентінің Баспасөз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анықтамалық талдау                          қызметі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материалдарын, сондай-ақ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кездесулер белгіленген                      Президентінің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делегациялар басшылары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өмірбаяндық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деректерді дайындау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  Кездесуді өткізу орнын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анықтау және дайындау           қазаны      Президентінің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(жалаулар, үстелге                          (келісім бойынша), "Алматы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қойылатын шағын                             қаласының 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тақтайшалар мен жалаушалар,                 басқармасы"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кеңсе бұйымдары,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микрофондар)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  Екі жақты кездесулерге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қатысушылардың квотасын         қазаны      Президентінің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анықтау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  Қазақстан Республикасы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Президентінің атынан ресми   қазан-қарашасы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түскі қонақасын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ұйымдастыру: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Президентінің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делегациялар басшылары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үшін (қабылдауды өткізу                     Республикалық ұланы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орнын анықтау және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безендіру, отырғызу,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делегацияларға арналған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квоталарды келісу, күзет                    Алматы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іс-шаралары, дастархан                      "Алматы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мәзірін, саздық                             Шаруашылық басқармасы"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бағдарламаны дайындау);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делегация мүшелері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бірге жүретін адамдар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3) бұқаралық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өкілдері үшін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  Қазақстан Республикасы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Премьер-Министрінің атынан   қазан-қарашасы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делегациялардың басшылары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үшін ресми түскі қонақасын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 (қабылдауды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 орнын анықтау және                   Протокол қызметі,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безендіру, отырғызу,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делегацияларға арналған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квоталарды келісу, дастархан                Алматы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мәзірін, саздық                             "Алматы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бағдарламаны дайындау)                      Шаруашылық басқармасы"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  Абай атындағы Опера және      2001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балет театрында салтанатты   қазан-қарашасы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концерт ұйымдастыру:                       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барлық АӨІСШК-ге мүше   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мемлекеттердің жалауларын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ілу, залды құттықтау                       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ұрандарымен безендіру;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классикалық музыканың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концерттік бағдарламасын                    Президентінің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дайындау;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салтанатты концерт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бағдарламасын дайындау және                 Алматы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тарату;                                     "Алматы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4) делегациялар басшылары                   Шаруашылық басқармасы"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мүшелерін залда отырғызу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  Алматы қаласының көрнекті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жерлерін көрсету:            қазан-қарашасы Президентінің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Ислам мәдениетінің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Египет университетін ашу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(Алматы қаласы)                             Президентінің Күзет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Медеуде болу                             (келісім бойынша),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Ішкі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Қазақстан Республикасының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Мәдениет, ақпарат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қоғамдық келісім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Алматы қаласының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 Алматы облысында болу   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(Жамбыл мұражайы)            қазан-қарашасы Президентінің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Президентінің Күзет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(келісім бойынша),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Ішкі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Алматы облысының әкімі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  Түркістан қаласына сапар      2001 жылдың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қазан-қарашасы Президентінің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Президентінің Күзет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(келісім бойынша),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Ішкі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Оңтүстік Қазақстан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облысының, Түркістан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қаласының әкімдері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