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b1857" w14:textId="66b18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13 маусым N 817. Күші жойылды - Қазақстан Республикасы Үкіметінің 2009 жылғы 19 қыркүйектегі N 1411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Қаулының күші жойылды - ҚР Үкіметінің 2009.09.19. </w:t>
      </w:r>
      <w:r>
        <w:rPr>
          <w:rFonts w:ascii="Times New Roman"/>
          <w:b w:val="false"/>
          <w:i w:val="false"/>
          <w:color w:val="ff0000"/>
          <w:sz w:val="28"/>
        </w:rPr>
        <w:t>N 1411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кейбір шешімдеріне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Республикасында қылмысқа қарсы күрестің 2000-2002 жылдарға арналған бағдарламасы туралы" Қазақстан Республикасы Үкіметінің 2000 жылғы 31 қазандағы N 1641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P001641_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ПҮКЖ-ы, 2000 ж., N 44-45, 538-құжат):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Республикасында қылмысқа 
</w:t>
      </w:r>
      <w:r>
        <w:rPr>
          <w:rFonts w:ascii="Times New Roman"/>
          <w:b w:val="false"/>
          <w:i w:val="false"/>
          <w:color w:val="000000"/>
          <w:sz w:val="28"/>
        </w:rPr>
        <w:t>
қарсы күрестің 2000-2002 жылдарға арналған бағдарламасында: "Қазақстан Республикасында қылмысқа қарсы күрестің 2000-2002 жылдарға арналған бағдарламасын іске асыру жөніндегі Іс-шаралар жоспары" деген 9-бөлімде: "Заңнаманы жетілдіру, қылмысқа қарсы күрестің құқықтық базасын нығайту" деген 1-тарауда: реттік нөмірі 3-жол алынып тасталсын; 2) "Қазақстан Республикасы Үкіметінің 2001 жылға арналған Заң жобалау жұмыстарының жоспары туралы" Қазақстан Республикасы Үкіметінің 2001 жылғы 28 қаңтардағы N 140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P010140_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қаулысына: көрсетілген қаулымен бекітілген Қазақстан Республикасы Үкіметінің 2001 жылға арналған Заң жобалау жұмыстарының жоспарында: реттік нөмірі 17-жол алынып тасталсын. 2. Осы қаулы қол қойылған күнінен бастап күшіне енеді. Қазақстан Республикасының Премьер-Министрі Мамандар: Багарова Ж.А., Икебаева А.Ж.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