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ef15" w14:textId="f24e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Уран өнімінің экспорты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15 маусым N 826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"Экспорттық бақылау туралы" Қазақстан Республикасының 1996 жылғы 18 маусымдағы N 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Заңына және "Қазақстан Республикасында тауарлардың (жұмыстардың, қызмет көрсетулердің) экспорты мен импортын лицензиялау туралы" Қазақстан Республикасы Үкіметінің 1997 жылғы 30 маусымдағы N 1037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"Қазақстан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"Қазатомөнеркәсіп" ұлттық атом компаниясы" жабық акционерлік қоғамына (бұдан әрі - "Қазатомөнеркәсіп" ҰАК ЖАҚ) "Қазатомөнеркәсіп" ҰАК ЖАҚ пен "ИТОЧУ Корпорейшн" корпорациясы арасындағы 2001 жылғы 11 сәуірдегі уран жөнелту туралы N 73-НАК келісім-шартқа сәйкес мөлшерде және шарттарда табиғи уранның шала тотық-тотық түріндегі (СЭҚ ТН коды 2844 10 390) уран концентратының экспортына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 және сауда министрлігі заңнамада белгіленген тәртіппен "Қазатомөнеркәсіп" ҰАК ЖАҚ-қа қосымшаға сәйкес уран өнімінің экспортына лицензиялар 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Мемлекеттік кіріс министрлігінің Кеден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комитеті қосымшаға сәйкес жоғарыда көрсетілген өнімнің кедендік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ресімделуін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қаулының орындалуын бақылау Қазақстан Республикасы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минералдық ресурстар министрлігінің атом энергетикасы жөніндегі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Үкіметінің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2001 жылғы 15 маусымдағы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N 826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2001 жылғы 11 сәуірдегі N 73-НАК келісім-шартқа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сәйкес "ИТОЧУ Корпорейшн" корпорациясы үшін "Қазатомөнеркәсіп"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ұлттық атом компаниясы" жабық акционерлік қоғамы жөнелтетін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өнімдер мөлшері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Р\с   СЭҚ ТН    Өнімнің атауы    Өлшем   Мөлшері   Бір бірлік     Жалпы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     коды                     бірлігі            үшін бағасы   құны АҚШ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АҚШ долла.   доллары.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рымен       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284410390    Табиғи уран     кг,U     153859,2 кг  18,848    2 900 000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(табиғи уран.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ның шала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тотығы-      фунт,U    400 000 фт   7,25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тотығы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U 308)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Жүктің жүру бағыты: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1. Защита станциясы (Қазақстан Республикасы) - Локоть станциясы (Ресей Федерациясы) - Капитолово станциясы (Ресей Федерациясы) және әрі қарай 2001 жылғы 11 сәуірдегі N 73-НАК келісім-шарт шарттарына сәйкес конвертор-кәсіпорындардың мекен-жайына теңіз көлігімен жеткізіледі.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Қарабалта станциясы (Қырғыз Республикасы) - Луговой станциясы (Қазақстан Республикасы) - Озинки станциясы (Ресей Федерациясы) - Капитолово станциясы (Ресей Федерациясы) және әрі қарай 2001 жылғы 11 сәуірдегі N 73-НАК келісім-шарт шарттарына сәйкес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конвертор-кәсіпорындардың мекен-жайына теңіз көлігімен жеткізіледі.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Ақсу станциясы (Қазақстан Республикасы) - Петропавл станциясы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(Ресей Федерациясы) - Капитолово станциясы (Ресей Федерациясы) және әрі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қарай 2001 жылғы 11 сәуірдегі N 73-НАК келісім-шарт шарттарына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конвертор-кәсіпорындардың мекен-жайына теңіз көлігімен жеткізіледі.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Икебаева А.Ж.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