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b483" w14:textId="6deb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19 маусым N 837</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Мәдениет, ақпарат және қоғамдық келісім министрлігіне Ұйғыр мемлекеттік республикалық музыкалық комедия театрының ғимаратында жүргізілетін құрылыс жұмыстарын қаржыландыру үшін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 Үкіметінің резервінен 30000000 (отыз миллион) теңге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заңнамада белгіленген </w:t>
      </w:r>
    </w:p>
    <w:p>
      <w:pPr>
        <w:spacing w:after="0"/>
        <w:ind w:left="0"/>
        <w:jc w:val="both"/>
      </w:pPr>
      <w:r>
        <w:rPr>
          <w:rFonts w:ascii="Times New Roman"/>
          <w:b w:val="false"/>
          <w:i w:val="false"/>
          <w:color w:val="000000"/>
          <w:sz w:val="28"/>
        </w:rPr>
        <w:t xml:space="preserve">тәртіппен бөлінетін қаражаттың мақсатты пайдаланылуын бақылауды жүзеге </w:t>
      </w:r>
    </w:p>
    <w:p>
      <w:pPr>
        <w:spacing w:after="0"/>
        <w:ind w:left="0"/>
        <w:jc w:val="both"/>
      </w:pPr>
      <w:r>
        <w:rPr>
          <w:rFonts w:ascii="Times New Roman"/>
          <w:b w:val="false"/>
          <w:i w:val="false"/>
          <w:color w:val="000000"/>
          <w:sz w:val="28"/>
        </w:rPr>
        <w:t>асырсын.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