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92991" w14:textId="41929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"Астана - жаңа қала" арнайы экономикалық аймағын құру туралы"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21 маусым N 844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 Президентінің "Астана - жаңа қала" арнайы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экономикалық аймағын құру туралы" Жарлығының жобасы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Президентінің қарауына енгізілсін.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Қазақстан Республикасы Президентінің Жарлығы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"Астана - жаңа қала" арнайы экономикалық аймағын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Қазақстан Республикасы Президентінің "Қазақстан Республикасындағы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арнайы экономикалық аймақтар туралы" заң күші бар 1996 жылғы 26 қаңтардағы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2823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Z962823_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Жарлығына сәйкес қаулы етемін: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"Астана - жаңа қала" арнайы экономикалық аймағы 2007 жылға дейінгі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кезеңге құрылсын.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Қоса беріліп отырған "Астана - жаңа қала" арнайы экономикалық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аймағы туралы" ереже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Жарлық 2002 жылдың 1 қаңтарынан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Президенті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Президентінің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2001 жылғы "___"_______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N _____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бекітілген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"Астана - жаңа қала" арнайы экономикалық аймағы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Ереже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Осы Ереже Қазақстан Республикасы Президентiнiң "Қазақстан Республикасындағы арнайы экономикалық аймақтар туралы" заң күшi бар 1996 жылғы 26 қаңтардағы N 2823 Жарлығына сәйкес әзiрлендi және "Астана - жаңа қала" арнайы экономикалық аймағының аумағында қызметтi жүзеге асырудың құқықтық негiздерiн, экономикалық шарттары мен принциптерiн белгiлейдi.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1. Жалпы ережелер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"Астана - жаңа қала" арнайы экономикалық аймағы (бұдан әрi - АЭА) Есiл өзенiнiң сол жақ жағалауында, Астана қаласы аумақтық шекарасының шегiнде, қоса беріліп отырған жоспарға сәйкес шекарада орналасқан.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АЭА аумағы Қазақстан Республикасы аумағының ажырамас бөлiгi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"Астана - жаңа қала" арнайы экономикалық аймағының аумағы 1052,6 гектарды құрайды.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АЭА Есiлдiң сол жағалауын құрылысқа инвестицияларды тарту және озық технологияларды пайдалану, сондай-ақ қазiргi заманғы инфрақұрылымды жасау арқылы жеделдете дамыту мақсатында құрылады.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АЭА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K951000_ </w:t>
      </w:r>
      <w:r>
        <w:rPr>
          <w:rFonts w:ascii="Times New Roman"/>
          <w:b w:val="false"/>
          <w:i w:val="false"/>
          <w:color w:val="000000"/>
          <w:sz w:val="28"/>
        </w:rPr>
        <w:t>Конституциясы, Қазақстан Республикасы Президентiнiң "Қазақстан Республикасындағы арнайы экономикалық аймақтар туралы" заң күшi бар 1996 жылғы 26 қаңтардағы N 2823 </w:t>
      </w:r>
      <w:r>
        <w:rPr>
          <w:rFonts w:ascii="Times New Roman"/>
          <w:b w:val="false"/>
          <w:i w:val="false"/>
          <w:color w:val="000000"/>
          <w:sz w:val="28"/>
        </w:rPr>
        <w:t xml:space="preserve">Z962823_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Жарлығының, сондай-ақ арнайы экономикалық аймақтың ерекше құқықтық режимiне қайшы келмейтiн бөлiгiнде өзге де заңнаманың негiзiнде жұмыс істейдi.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Егер Қазақстан Республикасы бекiткен халықаралық шартта арнайы экономикалық аймақтар туралы заңнамада қамтылғаннан өзгеше ереже белгiленген болса, онда халықаралық шарттың ережесi қолданылады.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АЭА-ның аумағында ерекше құқықтық режим белгiленедi.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2. АЭА-ны басқару және атқарушы органның өкiлеттiгi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Аумағында АЭА орналасқан Астана қаласының әкiмияты АЭА-ны басқаруды жүзеге асырады.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Астана қаласының әкiмияты: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АЭА-ны дамытудың стратегиясы мен бағдарламасын әзiрлеудi және іске асыруды жүзеге асырады;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АЭА-ның аумағындағы мемлекеттiк және өзге де органдардың өзара iс-қимылын қамтамасыз етедi;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АЭА-ны дамыту және оны құрудағы мақсаттарға қол жеткiзу үшiн отандық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және шетелдiк инвестициялардың, сондай-ақ несиелiк қаражаттардың тартылуын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жүзеге асырады;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заңнамасында көзделген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өкiлеттiктердi жүзеге асырады.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Жергіліктi мемлекеттiк басқарудың жекелеген функцияларын жүзеге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асыру үшiн Астана қаласының әкiмi жергіліктi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атқарушы орган құруға құқылы.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3. АЭА-ның аумағындағы салық салу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8. АЭА-ның аумағындағы салық салу Қазақстан Республикасының салық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заңнамасымен реттеледi.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4. Кедендік реттеу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9. АЭА-ның аумағы Қазақстан Республикасының кеден заңнамасына сәйкес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еркiн кеден аймағының кедендiк режимi қолданылатын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Республикасының аумағы ретiнде қаралады. АЭА-ның шекаралық шегi арнайы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қоршаумен жабдықталады.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10. АЭА-ның аумағында кедендiк ресiмдеу және бақылау кеден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заңнамасында белгiленген тәртiппен жүзеге асырылады.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5. АЭА-ның аумағында шетелдiк азаматтардың болу тәртiбi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11. АЭА-ның аумағында шетелдiк азаматтар мен азаматтығы жоқ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тұлғалардың, сондай-ақ олардың көлiк құралдарының келуi, кетуi, транзитi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мен аймақта болуына Қазақстан Республикасының заңнамасы және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 бекiткен халықаралық келiсiмдерде белгiленген тәртiп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қолданылады.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6. Қорытынды ережелер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12. Осы Ережеде белгiленген шарттар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Президентiнiң Жарлығымен өзгертiлуi мүмкiн.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13. АЭА өзі құрылған мерзім аяқталғаннан кейін таратылады.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14. АЭА Қазақстан Республикасы Президентінің "Қазақстан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Республикасындағы арнайы экономикалық аймақтар туралы" заң күші бар 1996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жылғы 26 қаңтардағы N 2823 Жарлығында көзделген негіздер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таратылады.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15. Қазақстан Республикасының Үкіметі АЭА-ны мерзімінен бұрын тарату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туралы шешім қабылдаған жағдайда, тарату рәсімі заңнамада көзделген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тәртіппен жүргізіледі.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(Кестені орысша құжаттан қараңыз)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План границ специальной экономической зоны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"Астана - новый город"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Участок N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Жилой квартал из четырех 16-этажных зданий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Участок N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Административно-деловой центр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Участок N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Конно-спортивный комплекс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Участок N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Комплекс деловых, торговых, банковских, жилых и бытовых объектах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Участок N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Этно-парк с центром досуга и развлечений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Участок N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Станция по очистке стоков ливневой канализации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