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30c5" w14:textId="3d83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Н.Ә.Назарбаевтың Норвегия Корольдігіне 2001 жылғы 2-4 сәуірдегi ресми сапары барысында қол жеткiзiлген келiсiмдер мен уағдаластықтарды iске асыру жөнiндегi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25 маусым N 855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Президентi Н.Ә. Назарбаевтың Норвегия Корольдiгiне 2001 жылғы 2-4 сәуiрдегi ресми сапары барысында қол жеткiзiлген келiсiмдер мен уағдаластықтарды iске асыру және қазақстан-норвегия ынтымақтастығын одан әрi дамытуды қамтамасыз ету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Президентi Н.Ә. Назарбаевтың Норвегия Корольдiгiне 2001 жылғы 2-4 сәуiрдегi ресми сапары барысында қол жеткiзiлген келiсiмдер мен уағдаластықтарды iске асыру жөніндегі iс-шаралар жоспары (бұдан әрi - Жоспар) бекiтілсiн.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өзге де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органдары (келiсiм бойынша) және мүдделi ұйымдар Жоспарда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көзделген iс-шараларды орындау жөнiнде нақты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Сыртқы iстер министрлiгi кемiнде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тоқсанына бiр рет Жоспардың орындалу барысы туралы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Үкiметiн хабардар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2001 жылғы 25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855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Қазақстан Республикасының Президентi Н.Ә. Назарбаевтың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Норвегия Корольдігіне 2001 жылғы 2-4 сәуірдегi ресми сапары барысында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қол жеткiзiлген келiсiмдер мен уағдаластықтарды iске асыру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iс-шаралар жоспары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         Іс-шара            !  Орындау  !  Орындалуына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     !  мерзімі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 2               !     3     !              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Қазақстан Республикасы мен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Норвегия Корольдігі арасындағы   ішінде     Қаржы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Табыс пен капиталға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қосарланған салық салуды                  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болдырмау және салық төлеуден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жалтаруға жол бермеу туралы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конвенцияны бекіту  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Қаржы полициясы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Қазақстан Республикасында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шағын және орта бизнес           ішінде     Табиғи монополияларды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саласындағы ынтымақтастықты                 реттеу,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дамыту:                                     қорғау және шағын бизнесті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Норвегияның шағын және                   қолдау жөніндегі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орта бизнесті қолдау жөнiндегi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тәжiрибесiн және Қазақстандағы   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кәсіпкерлікті дамытуға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норвегиялық көмекті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мүмкіндігін зерделеу;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Қазақстан рыногын игерудi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жоспарлаған норвегиялық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кәсіпкерлерге жәрдемдесу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Мұнай-газ секторындағы           2001-2002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ынтымақтастықты жалғастыру:        жылдар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Норвегия тарабын Қазақстанда    ішінде   ресурстар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жарияланатын жер қойнауын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пайдалану құқығын алуға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арналған инвестициялық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бағдарламалардың конкурстары                Табиғи ресурстар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хабардар ету;                  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мұнай-газ саласындағы   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мемлекеттік реттеудің                       "Қазақойл" ұлттық мұнай-газ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норвегиялық тәжiрибесiн                     компаниясы"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зерделеу жөнiнде қазақстандық              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мамандар үшін семинарлар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ұйымдастыру;                                "Мұнай және Газ көлігі"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3) Қазақстандағы мұнай                      ұлттық компаниясы"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операцияларын және мұнай-газ               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машиналарын жасауды қолдауға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арналған инфрақұрылымды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бағдарламасын іске асыруға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норвегия компанияларының қатысу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мүмкіндігін зерделеу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Норвегияның Қаржы министрлiгімен   Тұрақты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Банкiмен Мұнай Қорының        негізде  Ұлттық Банкі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жұмыс iстеу тәжiрибесiн зерделеу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бөлігінде ынтымақтастықты одан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әрі дамыту                            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Мұнай-газ саласындағы өзара      2001 жылдың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тиімдi ынтымақтастықты дамытудың    екінші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тетігін анықтау мәселесі жөнінде   жартыжыл. ресурстар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"Статойл" компаниясының              дығы   "Қазақойл" ұлттық мұнай-газ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өкілдерімен келіссөздер жүргізу              компаниясы"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мүмкіндігін пысықтау                        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Қазақстан Республикасының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Энергетика және минералдық        үшінші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ресурстар министрлiгi мен         тоқсаны   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Норвегия Корольдiгiнiң Мұнай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энергетика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Отын-энергетика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кешенi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өзара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түсіністік туралы меморандумға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қол қою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Трансазиялық темiр жол           Тұрақты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магистралінің Солтүстік дәлiзiн  негізде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бiрлесіп пайдалану жолымен  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транзиттiк-көлiктік салада                   "Қазақстан темір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ынтымақтастықты жолға қою              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мүмкіндігін зерделеу                         кәсіпорны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Қазақстан Республикасының  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Үкiметі мен Норвегия               ішінде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Корольдiгінiң Үкiметi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Әуе қатынасы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келісімге қол қою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Қоршаған ортаны қорғау           Тұрақты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саласындағы ынтымақтастықты      негізде     Табиғи ресурстар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одан әрі дамыту:                       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Қазақстан Республикасының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аумағындағы бұрынғы ядролық,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химиялық және бактериологиялық     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полигондардағы табиғи ортаны                 ресурстар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оңалтуға жәрдемдесу;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теңіз айдынындағы мұнай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өндіру аудандарында қоршаған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ортаны қорғау, Каспий                        жер ресурстарын басқару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теңізінің биологиялық әр                    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алуандығын сақтау саласында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бірлескен бағдарламалар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 мүмкіндігін зерделеу;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3) мұнай төгілуінің алдын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оларға ден қою, өндіріс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пен тұтыну қалдықтарын кәдеге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жарату, қоршаған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мониторингі, экологиялық білім,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табиғатты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бағдарламаларын, атап айтқанда,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Каспий экологиялық бағдарламасын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іске асыру үшін инвестициялар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тарту жөніндегі іс-шараларды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жүзеге асыру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Балық аулау мен балық өңдеу     2001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өнеркәсібі, кеме құрылысы         ішінде     Табиғи ресурстар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кеме қатынасы саласындағы         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ынтымақтастықтың мүмкін     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бағыттары бойынша норвегия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тәжірибесін зерделеу және              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ұсыныстар әзірлеу           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"Ақтау теңіз сауда айлағы"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кәсіпорны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"Қазтеңізкөлік флоты"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ұлттық теңіз кеме қатынасы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компаниясы"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Халықаралық ұйымдар              2001-2002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шеңберіндегі ынтымақтастықты   жылдар ішінде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дамыту: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БҰҰ-ның Қауіпсiздiк Кеңесi                Табиғи ресурстар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шеңберiнде АӨІСШК шақыру,              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сондай-ақ Ауғанстандағы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жағдайды реттеу жөніндегi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Қазақстанның бастамаларын алға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жылжытуға қатысты тараптардың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өзара іс-қимылы;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Арал және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аймақтарындағы экологиялық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проблемаларды жою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Норвегияның гуманитарлық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техникалық көмегін тарту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мүмкіндігін пысықтау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Қазақстан Республикасының       2002 жылдың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Үкіметі мен Норвегия              ішінде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Корольдiгiнiң Үкiметі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Инвестицияларды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көтермелеу және өзара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келiсiм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оған қол қою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