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5c13" w14:textId="28b5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сәуірдегі N 405 және 1999 жылғы 27 мамырдағы N 659 қаулыларына толықтыру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маусым N 861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мынадай шешімдеріне толықтыру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"Шығыс Қазақстан облысы" деген бөлім мынадай мазмұндағы реттік нөмірі 495-8-жолмен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"495-8 ШҚО - 000341 "Семейавиа" ААҚ";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2-қосымшадағы реттік нөмірі 162-жол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 және өзге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Көлік, коммуникациялар және туризм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министрлігіне" деген бөлімдегі реттік нөмірі 149-жол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Шығыс Қазақстан облысының әкіміне заңнамада белгіленген тәртіппен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"Семейавиа" ашық акционерлік қоғамының аэродромын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Қорғаныс министрлігінің әскери бөлімшелерімен бірлесіп пайдалануды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