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aff1" w14:textId="9dca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"Қазақойл" ұлттық мұнай компаниясы" жабық акционерлік қоғамының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26 маусым N 865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Энергетика және минералдық ресурстар министрлігі Қазақстан Республикасының Экономика және сауда министрлігімен бірлесіп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оның жарғылық капиталын бара-бар ұлғайта отырып, "Мұнаймаш" ашық акционерлік қоғамы акцияларының мемлекеттік пакетін "Қазақойл" ұлттық мұнай-газ компаниясы" жабық акционерлік қоғамы (бұдан әрі - "Қазақойл" ҰМК) мүлкінің (активтерінің) құрамына беруді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кейбір шешімдеріне мынадай толықтыру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"Қазақойл" Ұлттық мұнай-газ компаниясы" жабық акционерлік қоғамы туралы" Қазақстан Республикасы Үкіметінің 1997 жылғы 24 наурыздағы N 410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P970410_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"Мұнаймаш" ААҚ 90%";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Экономика және сауда министрлігі"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бөлімінде реттік нөмірі 237-жол алынып тасталсын".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орынбасары - Қазақстан Республикасының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минералдық ресурстар министрі В.С.Школьникке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