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32493" w14:textId="9632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1996 жылғы 14 қарашадағы N 1389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29 маусымдағы N 891 Қаулысы. Күші жойылды - Қазақстан Республикасы Үкіметінің 2006.08.14. N 765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Үкіметінің 2006.08.14.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"Әкелiнетiн тауарларға кеден баждарының ставкалары туралы" Қазақстан Республикасы Yкiметiнiң 1996 жылғы 14 қарашадағы 
</w:t>
      </w:r>
      <w:r>
        <w:rPr>
          <w:rFonts w:ascii="Times New Roman"/>
          <w:b w:val="false"/>
          <w:i w:val="false"/>
          <w:color w:val="000000"/>
          <w:sz w:val="28"/>
        </w:rPr>
        <w:t xml:space="preserve"> N 1389 </w:t>
      </w:r>
      <w:r>
        <w:rPr>
          <w:rFonts w:ascii="Times New Roman"/>
          <w:b w:val="false"/>
          <w:i w:val="false"/>
          <w:color w:val="000000"/>
          <w:sz w:val="28"/>
        </w:rPr>
        <w:t>
 қаулысына (Қазақстан Республикасының ПYКЖ-ы, 1996 ж., N 46, 450-құжат) мынадай өзгерiстер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10-тармақта "Қазақстан Республикасының Энергетика, индустрия және сауда министрлiгiне" деген сөздер "Қазақстан Республикасының Экономика және сауда министрлiгiне" деген сөздермен ауыстырылсын;
</w:t>
      </w:r>
      <w:r>
        <w:br/>
      </w:r>
      <w:r>
        <w:rPr>
          <w:rFonts w:ascii="Times New Roman"/>
          <w:b w:val="false"/>
          <w:i w:val="false"/>
          <w:color w:val="000000"/>
          <w:sz w:val="28"/>
        </w:rPr>
        <w:t>
      2) көрсетiлген қаулыға 1-қосымша қосымшаға сәйкес жаңа редакцияда жазылсын; 
</w:t>
      </w:r>
      <w:r>
        <w:br/>
      </w:r>
      <w:r>
        <w:rPr>
          <w:rFonts w:ascii="Times New Roman"/>
          <w:b w:val="false"/>
          <w:i w:val="false"/>
          <w:color w:val="000000"/>
          <w:sz w:val="28"/>
        </w:rPr>
        <w:t>
      3) көрсетiлген қаулыға 5-қосымшада "Қазақстан Республикасының Энергетика, индустрия және сауда министрiне" деген сөздер "Қазақстан Республикасының Экономика және сауда министрiне"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Экономика және сауда, Қаржы, Әдiлет министрлiктерi әкелiнетiн тауарларға кеден баждарының ставкалары мәселелерi бойынша Қазақстан Республикасының Yкiметi шешiмiнiң жобасын белгiленген тәртiппен 2001 жылғы 10 қазанға дейiн Қазақстан Республикасының Yкiметiне енгiзсiн.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Экономика және сауда министрлiгi Қазақстан Республикасының Сыртқы iстер министрлiгiмен бiрлесiп белгiленген тәртiппен Беларусь Республикасы, Қазақстан Республикасы, Қырғыз Республикасы, Ресей Федерациясы және Тәжiкстан Республикасы Интеграциялық комитетiн осы қаулының қабылданғандығы туралы хабардар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оның жарияланған күнiнен бастап отыз күн өткеннен кейiн қолданысқа енгiзiлетiн қолданылатын 1-тармағының 2) тармақшасынан басқасы, жарияланған күнiнен бастап күшiне енеді.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өзгерді - ҚР Үкіметінің 2001.11.20.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Yкiметінің
</w:t>
      </w:r>
      <w:r>
        <w:br/>
      </w:r>
      <w:r>
        <w:rPr>
          <w:rFonts w:ascii="Times New Roman"/>
          <w:b w:val="false"/>
          <w:i w:val="false"/>
          <w:color w:val="000000"/>
          <w:sz w:val="28"/>
        </w:rPr>
        <w:t>
                                     2001 жылғы 29 маусымдағы
</w:t>
      </w:r>
      <w:r>
        <w:br/>
      </w:r>
      <w:r>
        <w:rPr>
          <w:rFonts w:ascii="Times New Roman"/>
          <w:b w:val="false"/>
          <w:i w:val="false"/>
          <w:color w:val="000000"/>
          <w:sz w:val="28"/>
        </w:rPr>
        <w:t>
                                         N 891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2001 жылғы 14 қарашадағы
</w:t>
      </w:r>
      <w:r>
        <w:br/>
      </w:r>
      <w:r>
        <w:rPr>
          <w:rFonts w:ascii="Times New Roman"/>
          <w:b w:val="false"/>
          <w:i w:val="false"/>
          <w:color w:val="000000"/>
          <w:sz w:val="28"/>
        </w:rPr>
        <w:t>
                                         N 1389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Әкелетiн тауарларға кеден баждарының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ставкалары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СЭҚ ТН                Тауардың қысқаша атауы          Кеден бажы
</w:t>
      </w:r>
      <w:r>
        <w:br/>
      </w:r>
      <w:r>
        <w:rPr>
          <w:rFonts w:ascii="Times New Roman"/>
          <w:b w:val="false"/>
          <w:i w:val="false"/>
          <w:color w:val="000000"/>
          <w:sz w:val="28"/>
        </w:rPr>
        <w:t>
бойынша                                             ставкасы (кеден
</w:t>
      </w:r>
      <w:r>
        <w:br/>
      </w:r>
      <w:r>
        <w:rPr>
          <w:rFonts w:ascii="Times New Roman"/>
          <w:b w:val="false"/>
          <w:i w:val="false"/>
          <w:color w:val="000000"/>
          <w:sz w:val="28"/>
        </w:rPr>
        <w:t>
тауардың коды                                            құны
</w:t>
      </w:r>
      <w:r>
        <w:br/>
      </w:r>
      <w:r>
        <w:rPr>
          <w:rFonts w:ascii="Times New Roman"/>
          <w:b w:val="false"/>
          <w:i w:val="false"/>
          <w:color w:val="000000"/>
          <w:sz w:val="28"/>
        </w:rPr>
        <w:t>
                                                     пайызымен не
</w:t>
      </w:r>
      <w:r>
        <w:br/>
      </w:r>
      <w:r>
        <w:rPr>
          <w:rFonts w:ascii="Times New Roman"/>
          <w:b w:val="false"/>
          <w:i w:val="false"/>
          <w:color w:val="000000"/>
          <w:sz w:val="28"/>
        </w:rPr>
        <w:t>
                                                       ЕВРО-мен)
</w:t>
      </w:r>
    </w:p>
    <w:p>
      <w:pPr>
        <w:spacing w:after="0"/>
        <w:ind w:left="0"/>
        <w:jc w:val="both"/>
      </w:pPr>
      <w:r>
        <w:rPr>
          <w:rFonts w:ascii="Times New Roman"/>
          <w:b w:val="false"/>
          <w:i w:val="false"/>
          <w:color w:val="000000"/>
          <w:sz w:val="28"/>
        </w:rPr>
        <w:t>
01              Тірі жануарлар                                5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0101 11 000     Тегi таза (қаны таза) асыл тұқымды 
</w:t>
      </w:r>
      <w:r>
        <w:br/>
      </w:r>
      <w:r>
        <w:rPr>
          <w:rFonts w:ascii="Times New Roman"/>
          <w:b w:val="false"/>
          <w:i w:val="false"/>
          <w:color w:val="000000"/>
          <w:sz w:val="28"/>
        </w:rPr>
        <w:t>
                жылқылар                                     бажсыз
</w:t>
      </w:r>
    </w:p>
    <w:p>
      <w:pPr>
        <w:spacing w:after="0"/>
        <w:ind w:left="0"/>
        <w:jc w:val="both"/>
      </w:pPr>
      <w:r>
        <w:rPr>
          <w:rFonts w:ascii="Times New Roman"/>
          <w:b w:val="false"/>
          <w:i w:val="false"/>
          <w:color w:val="000000"/>
          <w:sz w:val="28"/>
        </w:rPr>
        <w:t>
0102 10         Тегi таза (қаны таза) асыл тұқымды iрi 
</w:t>
      </w:r>
      <w:r>
        <w:br/>
      </w:r>
      <w:r>
        <w:rPr>
          <w:rFonts w:ascii="Times New Roman"/>
          <w:b w:val="false"/>
          <w:i w:val="false"/>
          <w:color w:val="000000"/>
          <w:sz w:val="28"/>
        </w:rPr>
        <w:t>
                қара                                         бажсыз
</w:t>
      </w:r>
    </w:p>
    <w:p>
      <w:pPr>
        <w:spacing w:after="0"/>
        <w:ind w:left="0"/>
        <w:jc w:val="both"/>
      </w:pPr>
      <w:r>
        <w:rPr>
          <w:rFonts w:ascii="Times New Roman"/>
          <w:b w:val="false"/>
          <w:i w:val="false"/>
          <w:color w:val="000000"/>
          <w:sz w:val="28"/>
        </w:rPr>
        <w:t>
0103 10 000     Тегi таза (қаны таза) асыл тұқымды 
</w:t>
      </w:r>
      <w:r>
        <w:br/>
      </w:r>
      <w:r>
        <w:rPr>
          <w:rFonts w:ascii="Times New Roman"/>
          <w:b w:val="false"/>
          <w:i w:val="false"/>
          <w:color w:val="000000"/>
          <w:sz w:val="28"/>
        </w:rPr>
        <w:t>
                шошқалар                                     бажсыз
</w:t>
      </w:r>
    </w:p>
    <w:p>
      <w:pPr>
        <w:spacing w:after="0"/>
        <w:ind w:left="0"/>
        <w:jc w:val="both"/>
      </w:pPr>
      <w:r>
        <w:rPr>
          <w:rFonts w:ascii="Times New Roman"/>
          <w:b w:val="false"/>
          <w:i w:val="false"/>
          <w:color w:val="000000"/>
          <w:sz w:val="28"/>
        </w:rPr>
        <w:t>
0104 10 100     Тегi таза (қаны таза) асыл тұқымды 
</w:t>
      </w:r>
      <w:r>
        <w:br/>
      </w:r>
      <w:r>
        <w:rPr>
          <w:rFonts w:ascii="Times New Roman"/>
          <w:b w:val="false"/>
          <w:i w:val="false"/>
          <w:color w:val="000000"/>
          <w:sz w:val="28"/>
        </w:rPr>
        <w:t>
                қойлар                                       бажсыз
</w:t>
      </w:r>
    </w:p>
    <w:p>
      <w:pPr>
        <w:spacing w:after="0"/>
        <w:ind w:left="0"/>
        <w:jc w:val="both"/>
      </w:pPr>
      <w:r>
        <w:rPr>
          <w:rFonts w:ascii="Times New Roman"/>
          <w:b w:val="false"/>
          <w:i w:val="false"/>
          <w:color w:val="000000"/>
          <w:sz w:val="28"/>
        </w:rPr>
        <w:t>
0104 20 100     Тегi таза (қаны таза) асыл тұқымды 
</w:t>
      </w:r>
      <w:r>
        <w:br/>
      </w:r>
      <w:r>
        <w:rPr>
          <w:rFonts w:ascii="Times New Roman"/>
          <w:b w:val="false"/>
          <w:i w:val="false"/>
          <w:color w:val="000000"/>
          <w:sz w:val="28"/>
        </w:rPr>
        <w:t>
                ешкiлер                                      бажсыз
</w:t>
      </w:r>
    </w:p>
    <w:p>
      <w:pPr>
        <w:spacing w:after="0"/>
        <w:ind w:left="0"/>
        <w:jc w:val="both"/>
      </w:pPr>
      <w:r>
        <w:rPr>
          <w:rFonts w:ascii="Times New Roman"/>
          <w:b w:val="false"/>
          <w:i w:val="false"/>
          <w:color w:val="000000"/>
          <w:sz w:val="28"/>
        </w:rPr>
        <w:t>
0106 00 901     Ғылыми-зерттеу мақсаттарына арналған 
</w:t>
      </w:r>
      <w:r>
        <w:br/>
      </w:r>
      <w:r>
        <w:rPr>
          <w:rFonts w:ascii="Times New Roman"/>
          <w:b w:val="false"/>
          <w:i w:val="false"/>
          <w:color w:val="000000"/>
          <w:sz w:val="28"/>
        </w:rPr>
        <w:t>
                жануарлар                                    бажсыз
</w:t>
      </w:r>
    </w:p>
    <w:p>
      <w:pPr>
        <w:spacing w:after="0"/>
        <w:ind w:left="0"/>
        <w:jc w:val="both"/>
      </w:pPr>
      <w:r>
        <w:rPr>
          <w:rFonts w:ascii="Times New Roman"/>
          <w:b w:val="false"/>
          <w:i w:val="false"/>
          <w:color w:val="000000"/>
          <w:sz w:val="28"/>
        </w:rPr>
        <w:t>
02              Ет және ішек-қарын                              15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0202 10 000     Iрi қараның ұшасы мен бөлшек-    5, бiрақ 1 кг үшiн
</w:t>
      </w:r>
      <w:r>
        <w:br/>
      </w:r>
      <w:r>
        <w:rPr>
          <w:rFonts w:ascii="Times New Roman"/>
          <w:b w:val="false"/>
          <w:i w:val="false"/>
          <w:color w:val="000000"/>
          <w:sz w:val="28"/>
        </w:rPr>
        <w:t>
                телген ұшасы, мұздатылған           0,15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0202 20         Ірi қараның етi, мұздатылған,   15, бiрақ 1 кг үшiн
</w:t>
      </w:r>
      <w:r>
        <w:br/>
      </w:r>
      <w:r>
        <w:rPr>
          <w:rFonts w:ascii="Times New Roman"/>
          <w:b w:val="false"/>
          <w:i w:val="false"/>
          <w:color w:val="000000"/>
          <w:sz w:val="28"/>
        </w:rPr>
        <w:t>
                сүйегiнен ажыратылмаған өзге де    0,15 ЕВРО-дан
</w:t>
      </w:r>
      <w:r>
        <w:br/>
      </w:r>
      <w:r>
        <w:rPr>
          <w:rFonts w:ascii="Times New Roman"/>
          <w:b w:val="false"/>
          <w:i w:val="false"/>
          <w:color w:val="000000"/>
          <w:sz w:val="28"/>
        </w:rPr>
        <w:t>
                шабылған етi                          кем емес
</w:t>
      </w:r>
    </w:p>
    <w:p>
      <w:pPr>
        <w:spacing w:after="0"/>
        <w:ind w:left="0"/>
        <w:jc w:val="both"/>
      </w:pPr>
      <w:r>
        <w:rPr>
          <w:rFonts w:ascii="Times New Roman"/>
          <w:b w:val="false"/>
          <w:i w:val="false"/>
          <w:color w:val="000000"/>
          <w:sz w:val="28"/>
        </w:rPr>
        <w:t>
0202 30         Iрi қараның етi, мұздатылған,   15, бiрақ 1 кг үшiн
</w:t>
      </w:r>
      <w:r>
        <w:br/>
      </w:r>
      <w:r>
        <w:rPr>
          <w:rFonts w:ascii="Times New Roman"/>
          <w:b w:val="false"/>
          <w:i w:val="false"/>
          <w:color w:val="000000"/>
          <w:sz w:val="28"/>
        </w:rPr>
        <w:t>
                сүйектен ажыратылған               0,2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0205            Жылқы, есек, қашыр етi,         15, бiрақ 1 кг үшiн
</w:t>
      </w:r>
      <w:r>
        <w:br/>
      </w:r>
      <w:r>
        <w:rPr>
          <w:rFonts w:ascii="Times New Roman"/>
          <w:b w:val="false"/>
          <w:i w:val="false"/>
          <w:color w:val="000000"/>
          <w:sz w:val="28"/>
        </w:rPr>
        <w:t>
                тоңазытылған немесе мұздатылған    0,15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0206            Iрi қараның, шошқаның, қойдың,  15, бiрақ 1 кг үшiн
</w:t>
      </w:r>
      <w:r>
        <w:br/>
      </w:r>
      <w:r>
        <w:rPr>
          <w:rFonts w:ascii="Times New Roman"/>
          <w:b w:val="false"/>
          <w:i w:val="false"/>
          <w:color w:val="000000"/>
          <w:sz w:val="28"/>
        </w:rPr>
        <w:t>
                ешкінің, жылқының, есектiң,        0,15 ЕВРО-дан
</w:t>
      </w:r>
      <w:r>
        <w:br/>
      </w:r>
      <w:r>
        <w:rPr>
          <w:rFonts w:ascii="Times New Roman"/>
          <w:b w:val="false"/>
          <w:i w:val="false"/>
          <w:color w:val="000000"/>
          <w:sz w:val="28"/>
        </w:rPr>
        <w:t>
                қашырдың немесе лошактың              кем емес
</w:t>
      </w:r>
      <w:r>
        <w:br/>
      </w:r>
      <w:r>
        <w:rPr>
          <w:rFonts w:ascii="Times New Roman"/>
          <w:b w:val="false"/>
          <w:i w:val="false"/>
          <w:color w:val="000000"/>
          <w:sz w:val="28"/>
        </w:rPr>
        <w:t>
                iшек-қарны, жас етi,
</w:t>
      </w:r>
      <w:r>
        <w:br/>
      </w:r>
      <w:r>
        <w:rPr>
          <w:rFonts w:ascii="Times New Roman"/>
          <w:b w:val="false"/>
          <w:i w:val="false"/>
          <w:color w:val="000000"/>
          <w:sz w:val="28"/>
        </w:rPr>
        <w:t>
                тоңазытылған немесе мұздатылған: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0206 10 100     Фармацевтiк өнiмдердi өндiруге 
</w:t>
      </w:r>
      <w:r>
        <w:br/>
      </w:r>
      <w:r>
        <w:rPr>
          <w:rFonts w:ascii="Times New Roman"/>
          <w:b w:val="false"/>
          <w:i w:val="false"/>
          <w:color w:val="000000"/>
          <w:sz w:val="28"/>
        </w:rPr>
        <w:t>
                арналған iшек-қарны                          бажсыз
</w:t>
      </w:r>
    </w:p>
    <w:p>
      <w:pPr>
        <w:spacing w:after="0"/>
        <w:ind w:left="0"/>
        <w:jc w:val="both"/>
      </w:pPr>
      <w:r>
        <w:rPr>
          <w:rFonts w:ascii="Times New Roman"/>
          <w:b w:val="false"/>
          <w:i w:val="false"/>
          <w:color w:val="000000"/>
          <w:sz w:val="28"/>
        </w:rPr>
        <w:t>
0206 21 000     Iрi қараның тiлi, тоңазытылған  20, бiрақ 1 кг үшін
</w:t>
      </w:r>
      <w:r>
        <w:br/>
      </w:r>
      <w:r>
        <w:rPr>
          <w:rFonts w:ascii="Times New Roman"/>
          <w:b w:val="false"/>
          <w:i w:val="false"/>
          <w:color w:val="000000"/>
          <w:sz w:val="28"/>
        </w:rPr>
        <w:t>
                                                    0,8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0206 22 100     Фармацевтiк өнiмдердi өндiруге 
</w:t>
      </w:r>
      <w:r>
        <w:br/>
      </w:r>
      <w:r>
        <w:rPr>
          <w:rFonts w:ascii="Times New Roman"/>
          <w:b w:val="false"/>
          <w:i w:val="false"/>
          <w:color w:val="000000"/>
          <w:sz w:val="28"/>
        </w:rPr>
        <w:t>
                арналған iшек-қарын                               5
</w:t>
      </w:r>
    </w:p>
    <w:p>
      <w:pPr>
        <w:spacing w:after="0"/>
        <w:ind w:left="0"/>
        <w:jc w:val="both"/>
      </w:pPr>
      <w:r>
        <w:rPr>
          <w:rFonts w:ascii="Times New Roman"/>
          <w:b w:val="false"/>
          <w:i w:val="false"/>
          <w:color w:val="000000"/>
          <w:sz w:val="28"/>
        </w:rPr>
        <w:t>
0206 29 100 
</w:t>
      </w:r>
      <w:r>
        <w:br/>
      </w:r>
      <w:r>
        <w:rPr>
          <w:rFonts w:ascii="Times New Roman"/>
          <w:b w:val="false"/>
          <w:i w:val="false"/>
          <w:color w:val="000000"/>
          <w:sz w:val="28"/>
        </w:rPr>
        <w:t>
0206 30 100
</w:t>
      </w:r>
      <w:r>
        <w:br/>
      </w:r>
      <w:r>
        <w:rPr>
          <w:rFonts w:ascii="Times New Roman"/>
          <w:b w:val="false"/>
          <w:i w:val="false"/>
          <w:color w:val="000000"/>
          <w:sz w:val="28"/>
        </w:rPr>
        <w:t>
0206 41 100
</w:t>
      </w:r>
      <w:r>
        <w:br/>
      </w:r>
      <w:r>
        <w:rPr>
          <w:rFonts w:ascii="Times New Roman"/>
          <w:b w:val="false"/>
          <w:i w:val="false"/>
          <w:color w:val="000000"/>
          <w:sz w:val="28"/>
        </w:rPr>
        <w:t>
0206 49 100
</w:t>
      </w:r>
      <w:r>
        <w:br/>
      </w:r>
      <w:r>
        <w:rPr>
          <w:rFonts w:ascii="Times New Roman"/>
          <w:b w:val="false"/>
          <w:i w:val="false"/>
          <w:color w:val="000000"/>
          <w:sz w:val="28"/>
        </w:rPr>
        <w:t>
0206 80 100
</w:t>
      </w:r>
      <w:r>
        <w:br/>
      </w:r>
      <w:r>
        <w:rPr>
          <w:rFonts w:ascii="Times New Roman"/>
          <w:b w:val="false"/>
          <w:i w:val="false"/>
          <w:color w:val="000000"/>
          <w:sz w:val="28"/>
        </w:rPr>
        <w:t>
0206 90 100
</w:t>
      </w:r>
    </w:p>
    <w:p>
      <w:pPr>
        <w:spacing w:after="0"/>
        <w:ind w:left="0"/>
        <w:jc w:val="both"/>
      </w:pPr>
      <w:r>
        <w:rPr>
          <w:rFonts w:ascii="Times New Roman"/>
          <w:b w:val="false"/>
          <w:i w:val="false"/>
          <w:color w:val="000000"/>
          <w:sz w:val="28"/>
        </w:rPr>
        <w:t>
0207 34         Қаздың немесе үйректiң майлы     5, бірақ 1 кг үшін
</w:t>
      </w:r>
      <w:r>
        <w:br/>
      </w:r>
      <w:r>
        <w:rPr>
          <w:rFonts w:ascii="Times New Roman"/>
          <w:b w:val="false"/>
          <w:i w:val="false"/>
          <w:color w:val="000000"/>
          <w:sz w:val="28"/>
        </w:rPr>
        <w:t>
                бауыры, жас немесе тоңазытылған      1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0207 11 100-    Тауықтың етi, жас, тоңазытыл-   20, бірақ 1 кг үшін
</w:t>
      </w:r>
      <w:r>
        <w:br/>
      </w:r>
      <w:r>
        <w:rPr>
          <w:rFonts w:ascii="Times New Roman"/>
          <w:b w:val="false"/>
          <w:i w:val="false"/>
          <w:color w:val="000000"/>
          <w:sz w:val="28"/>
        </w:rPr>
        <w:t>
                ған немесе мұздатылған             0,15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0207 13 700,
</w:t>
      </w:r>
      <w:r>
        <w:br/>
      </w:r>
      <w:r>
        <w:rPr>
          <w:rFonts w:ascii="Times New Roman"/>
          <w:b w:val="false"/>
          <w:i w:val="false"/>
          <w:color w:val="000000"/>
          <w:sz w:val="28"/>
        </w:rPr>
        <w:t>
0207 14 100-
</w:t>
      </w:r>
      <w:r>
        <w:br/>
      </w:r>
      <w:r>
        <w:rPr>
          <w:rFonts w:ascii="Times New Roman"/>
          <w:b w:val="false"/>
          <w:i w:val="false"/>
          <w:color w:val="000000"/>
          <w:sz w:val="28"/>
        </w:rPr>
        <w:t>
0207 14 700,
</w:t>
      </w:r>
      <w:r>
        <w:br/>
      </w:r>
      <w:r>
        <w:rPr>
          <w:rFonts w:ascii="Times New Roman"/>
          <w:b w:val="false"/>
          <w:i w:val="false"/>
          <w:color w:val="000000"/>
          <w:sz w:val="28"/>
        </w:rPr>
        <w:t>
0207 32 900,
</w:t>
      </w:r>
      <w:r>
        <w:br/>
      </w:r>
      <w:r>
        <w:rPr>
          <w:rFonts w:ascii="Times New Roman"/>
          <w:b w:val="false"/>
          <w:i w:val="false"/>
          <w:color w:val="000000"/>
          <w:sz w:val="28"/>
        </w:rPr>
        <w:t>
0207 33 900,
</w:t>
      </w:r>
      <w:r>
        <w:br/>
      </w:r>
      <w:r>
        <w:rPr>
          <w:rFonts w:ascii="Times New Roman"/>
          <w:b w:val="false"/>
          <w:i w:val="false"/>
          <w:color w:val="000000"/>
          <w:sz w:val="28"/>
        </w:rPr>
        <w:t>
0207 35 150
</w:t>
      </w:r>
      <w:r>
        <w:br/>
      </w:r>
      <w:r>
        <w:rPr>
          <w:rFonts w:ascii="Times New Roman"/>
          <w:b w:val="false"/>
          <w:i w:val="false"/>
          <w:color w:val="000000"/>
          <w:sz w:val="28"/>
        </w:rPr>
        <w:t>
(Үйрек етiнен
</w:t>
      </w:r>
      <w:r>
        <w:br/>
      </w:r>
      <w:r>
        <w:rPr>
          <w:rFonts w:ascii="Times New Roman"/>
          <w:b w:val="false"/>
          <w:i w:val="false"/>
          <w:color w:val="000000"/>
          <w:sz w:val="28"/>
        </w:rPr>
        <w:t>
басқасы),
</w:t>
      </w:r>
      <w:r>
        <w:br/>
      </w:r>
      <w:r>
        <w:rPr>
          <w:rFonts w:ascii="Times New Roman"/>
          <w:b w:val="false"/>
          <w:i w:val="false"/>
          <w:color w:val="000000"/>
          <w:sz w:val="28"/>
        </w:rPr>
        <w:t>
0207 35 250,
</w:t>
      </w:r>
      <w:r>
        <w:br/>
      </w:r>
      <w:r>
        <w:rPr>
          <w:rFonts w:ascii="Times New Roman"/>
          <w:b w:val="false"/>
          <w:i w:val="false"/>
          <w:color w:val="000000"/>
          <w:sz w:val="28"/>
        </w:rPr>
        <w:t>
0207 35 310-
</w:t>
      </w:r>
      <w:r>
        <w:br/>
      </w:r>
      <w:r>
        <w:rPr>
          <w:rFonts w:ascii="Times New Roman"/>
          <w:b w:val="false"/>
          <w:i w:val="false"/>
          <w:color w:val="000000"/>
          <w:sz w:val="28"/>
        </w:rPr>
        <w:t>
0207 35 410
</w:t>
      </w:r>
      <w:r>
        <w:br/>
      </w:r>
      <w:r>
        <w:rPr>
          <w:rFonts w:ascii="Times New Roman"/>
          <w:b w:val="false"/>
          <w:i w:val="false"/>
          <w:color w:val="000000"/>
          <w:sz w:val="28"/>
        </w:rPr>
        <w:t>
(Үйрек пен
</w:t>
      </w:r>
      <w:r>
        <w:br/>
      </w:r>
      <w:r>
        <w:rPr>
          <w:rFonts w:ascii="Times New Roman"/>
          <w:b w:val="false"/>
          <w:i w:val="false"/>
          <w:color w:val="000000"/>
          <w:sz w:val="28"/>
        </w:rPr>
        <w:t>
қаздың етiнен
</w:t>
      </w:r>
      <w:r>
        <w:br/>
      </w:r>
      <w:r>
        <w:rPr>
          <w:rFonts w:ascii="Times New Roman"/>
          <w:b w:val="false"/>
          <w:i w:val="false"/>
          <w:color w:val="000000"/>
          <w:sz w:val="28"/>
        </w:rPr>
        <w:t>
басқасы),
</w:t>
      </w:r>
      <w:r>
        <w:br/>
      </w:r>
      <w:r>
        <w:rPr>
          <w:rFonts w:ascii="Times New Roman"/>
          <w:b w:val="false"/>
          <w:i w:val="false"/>
          <w:color w:val="000000"/>
          <w:sz w:val="28"/>
        </w:rPr>
        <w:t>
0207 35 530
</w:t>
      </w:r>
      <w:r>
        <w:br/>
      </w:r>
      <w:r>
        <w:rPr>
          <w:rFonts w:ascii="Times New Roman"/>
          <w:b w:val="false"/>
          <w:i w:val="false"/>
          <w:color w:val="000000"/>
          <w:sz w:val="28"/>
        </w:rPr>
        <w:t>
(Үйрек етiнен
</w:t>
      </w:r>
      <w:r>
        <w:br/>
      </w:r>
      <w:r>
        <w:rPr>
          <w:rFonts w:ascii="Times New Roman"/>
          <w:b w:val="false"/>
          <w:i w:val="false"/>
          <w:color w:val="000000"/>
          <w:sz w:val="28"/>
        </w:rPr>
        <w:t>
басқасы),
</w:t>
      </w:r>
      <w:r>
        <w:br/>
      </w:r>
      <w:r>
        <w:rPr>
          <w:rFonts w:ascii="Times New Roman"/>
          <w:b w:val="false"/>
          <w:i w:val="false"/>
          <w:color w:val="000000"/>
          <w:sz w:val="28"/>
        </w:rPr>
        <w:t>
0207 35 630
</w:t>
      </w:r>
      <w:r>
        <w:br/>
      </w:r>
      <w:r>
        <w:rPr>
          <w:rFonts w:ascii="Times New Roman"/>
          <w:b w:val="false"/>
          <w:i w:val="false"/>
          <w:color w:val="000000"/>
          <w:sz w:val="28"/>
        </w:rPr>
        <w:t>
(Үйрек етiнен
</w:t>
      </w:r>
      <w:r>
        <w:br/>
      </w:r>
      <w:r>
        <w:rPr>
          <w:rFonts w:ascii="Times New Roman"/>
          <w:b w:val="false"/>
          <w:i w:val="false"/>
          <w:color w:val="000000"/>
          <w:sz w:val="28"/>
        </w:rPr>
        <w:t>
басқасы),
</w:t>
      </w:r>
      <w:r>
        <w:br/>
      </w:r>
      <w:r>
        <w:rPr>
          <w:rFonts w:ascii="Times New Roman"/>
          <w:b w:val="false"/>
          <w:i w:val="false"/>
          <w:color w:val="000000"/>
          <w:sz w:val="28"/>
        </w:rPr>
        <w:t>
0207 36 790
</w:t>
      </w:r>
      <w:r>
        <w:br/>
      </w:r>
      <w:r>
        <w:rPr>
          <w:rFonts w:ascii="Times New Roman"/>
          <w:b w:val="false"/>
          <w:i w:val="false"/>
          <w:color w:val="000000"/>
          <w:sz w:val="28"/>
        </w:rPr>
        <w:t>
(Үйрек пен
</w:t>
      </w:r>
      <w:r>
        <w:br/>
      </w:r>
      <w:r>
        <w:rPr>
          <w:rFonts w:ascii="Times New Roman"/>
          <w:b w:val="false"/>
          <w:i w:val="false"/>
          <w:color w:val="000000"/>
          <w:sz w:val="28"/>
        </w:rPr>
        <w:t>
қаздың етiнен
</w:t>
      </w:r>
      <w:r>
        <w:br/>
      </w:r>
      <w:r>
        <w:rPr>
          <w:rFonts w:ascii="Times New Roman"/>
          <w:b w:val="false"/>
          <w:i w:val="false"/>
          <w:color w:val="000000"/>
          <w:sz w:val="28"/>
        </w:rPr>
        <w:t>
басқасы),
</w:t>
      </w:r>
      <w:r>
        <w:br/>
      </w:r>
      <w:r>
        <w:rPr>
          <w:rFonts w:ascii="Times New Roman"/>
          <w:b w:val="false"/>
          <w:i w:val="false"/>
          <w:color w:val="000000"/>
          <w:sz w:val="28"/>
        </w:rPr>
        <w:t>
0207 36 150
</w:t>
      </w:r>
      <w:r>
        <w:br/>
      </w:r>
      <w:r>
        <w:rPr>
          <w:rFonts w:ascii="Times New Roman"/>
          <w:b w:val="false"/>
          <w:i w:val="false"/>
          <w:color w:val="000000"/>
          <w:sz w:val="28"/>
        </w:rPr>
        <w:t>
(Үйрек етiнен
</w:t>
      </w:r>
      <w:r>
        <w:br/>
      </w:r>
      <w:r>
        <w:rPr>
          <w:rFonts w:ascii="Times New Roman"/>
          <w:b w:val="false"/>
          <w:i w:val="false"/>
          <w:color w:val="000000"/>
          <w:sz w:val="28"/>
        </w:rPr>
        <w:t>
басқасы),
</w:t>
      </w:r>
      <w:r>
        <w:br/>
      </w:r>
      <w:r>
        <w:rPr>
          <w:rFonts w:ascii="Times New Roman"/>
          <w:b w:val="false"/>
          <w:i w:val="false"/>
          <w:color w:val="000000"/>
          <w:sz w:val="28"/>
        </w:rPr>
        <w:t>
0207 36 250,
</w:t>
      </w:r>
      <w:r>
        <w:br/>
      </w:r>
      <w:r>
        <w:rPr>
          <w:rFonts w:ascii="Times New Roman"/>
          <w:b w:val="false"/>
          <w:i w:val="false"/>
          <w:color w:val="000000"/>
          <w:sz w:val="28"/>
        </w:rPr>
        <w:t>
0207 36 310-
</w:t>
      </w:r>
      <w:r>
        <w:br/>
      </w:r>
      <w:r>
        <w:rPr>
          <w:rFonts w:ascii="Times New Roman"/>
          <w:b w:val="false"/>
          <w:i w:val="false"/>
          <w:color w:val="000000"/>
          <w:sz w:val="28"/>
        </w:rPr>
        <w:t>
0207 36 410
</w:t>
      </w:r>
      <w:r>
        <w:br/>
      </w:r>
      <w:r>
        <w:rPr>
          <w:rFonts w:ascii="Times New Roman"/>
          <w:b w:val="false"/>
          <w:i w:val="false"/>
          <w:color w:val="000000"/>
          <w:sz w:val="28"/>
        </w:rPr>
        <w:t>
(Үйрек пен
</w:t>
      </w:r>
      <w:r>
        <w:br/>
      </w:r>
      <w:r>
        <w:rPr>
          <w:rFonts w:ascii="Times New Roman"/>
          <w:b w:val="false"/>
          <w:i w:val="false"/>
          <w:color w:val="000000"/>
          <w:sz w:val="28"/>
        </w:rPr>
        <w:t>
қаздың етiнен
</w:t>
      </w:r>
      <w:r>
        <w:br/>
      </w:r>
      <w:r>
        <w:rPr>
          <w:rFonts w:ascii="Times New Roman"/>
          <w:b w:val="false"/>
          <w:i w:val="false"/>
          <w:color w:val="000000"/>
          <w:sz w:val="28"/>
        </w:rPr>
        <w:t>
басқасы),
</w:t>
      </w:r>
      <w:r>
        <w:br/>
      </w:r>
      <w:r>
        <w:rPr>
          <w:rFonts w:ascii="Times New Roman"/>
          <w:b w:val="false"/>
          <w:i w:val="false"/>
          <w:color w:val="000000"/>
          <w:sz w:val="28"/>
        </w:rPr>
        <w:t>
0207 36 530
</w:t>
      </w:r>
      <w:r>
        <w:br/>
      </w:r>
      <w:r>
        <w:rPr>
          <w:rFonts w:ascii="Times New Roman"/>
          <w:b w:val="false"/>
          <w:i w:val="false"/>
          <w:color w:val="000000"/>
          <w:sz w:val="28"/>
        </w:rPr>
        <w:t>
(Yйрек етiнен
</w:t>
      </w:r>
      <w:r>
        <w:br/>
      </w:r>
      <w:r>
        <w:rPr>
          <w:rFonts w:ascii="Times New Roman"/>
          <w:b w:val="false"/>
          <w:i w:val="false"/>
          <w:color w:val="000000"/>
          <w:sz w:val="28"/>
        </w:rPr>
        <w:t>
басқасы),
</w:t>
      </w:r>
      <w:r>
        <w:br/>
      </w:r>
      <w:r>
        <w:rPr>
          <w:rFonts w:ascii="Times New Roman"/>
          <w:b w:val="false"/>
          <w:i w:val="false"/>
          <w:color w:val="000000"/>
          <w:sz w:val="28"/>
        </w:rPr>
        <w:t>
0207 36 630
</w:t>
      </w:r>
      <w:r>
        <w:br/>
      </w:r>
      <w:r>
        <w:rPr>
          <w:rFonts w:ascii="Times New Roman"/>
          <w:b w:val="false"/>
          <w:i w:val="false"/>
          <w:color w:val="000000"/>
          <w:sz w:val="28"/>
        </w:rPr>
        <w:t>
(Үйрек етiнен
</w:t>
      </w:r>
      <w:r>
        <w:br/>
      </w:r>
      <w:r>
        <w:rPr>
          <w:rFonts w:ascii="Times New Roman"/>
          <w:b w:val="false"/>
          <w:i w:val="false"/>
          <w:color w:val="000000"/>
          <w:sz w:val="28"/>
        </w:rPr>
        <w:t>
басқасы),
</w:t>
      </w:r>
      <w:r>
        <w:br/>
      </w:r>
      <w:r>
        <w:rPr>
          <w:rFonts w:ascii="Times New Roman"/>
          <w:b w:val="false"/>
          <w:i w:val="false"/>
          <w:color w:val="000000"/>
          <w:sz w:val="28"/>
        </w:rPr>
        <w:t>
0207 36 790
</w:t>
      </w:r>
      <w:r>
        <w:br/>
      </w:r>
      <w:r>
        <w:rPr>
          <w:rFonts w:ascii="Times New Roman"/>
          <w:b w:val="false"/>
          <w:i w:val="false"/>
          <w:color w:val="000000"/>
          <w:sz w:val="28"/>
        </w:rPr>
        <w:t>
(Үйрек пен
</w:t>
      </w:r>
      <w:r>
        <w:br/>
      </w:r>
      <w:r>
        <w:rPr>
          <w:rFonts w:ascii="Times New Roman"/>
          <w:b w:val="false"/>
          <w:i w:val="false"/>
          <w:color w:val="000000"/>
          <w:sz w:val="28"/>
        </w:rPr>
        <w:t>
аздың етiнен
</w:t>
      </w:r>
      <w:r>
        <w:br/>
      </w:r>
      <w:r>
        <w:rPr>
          <w:rFonts w:ascii="Times New Roman"/>
          <w:b w:val="false"/>
          <w:i w:val="false"/>
          <w:color w:val="000000"/>
          <w:sz w:val="28"/>
        </w:rPr>
        <w:t>
басқасы)
</w:t>
      </w:r>
    </w:p>
    <w:p>
      <w:pPr>
        <w:spacing w:after="0"/>
        <w:ind w:left="0"/>
        <w:jc w:val="both"/>
      </w:pPr>
      <w:r>
        <w:rPr>
          <w:rFonts w:ascii="Times New Roman"/>
          <w:b w:val="false"/>
          <w:i w:val="false"/>
          <w:color w:val="000000"/>
          <w:sz w:val="28"/>
        </w:rPr>
        <w:t>
0207 13 910,    Yй құсының ішек-қарыны, тоңа-   15, бірақ 1 кг үшін
</w:t>
      </w:r>
      <w:r>
        <w:br/>
      </w:r>
      <w:r>
        <w:rPr>
          <w:rFonts w:ascii="Times New Roman"/>
          <w:b w:val="false"/>
          <w:i w:val="false"/>
          <w:color w:val="000000"/>
          <w:sz w:val="28"/>
        </w:rPr>
        <w:t>
                зытылғаннемесе мұздатылған         0,15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0207 13 990,
</w:t>
      </w:r>
      <w:r>
        <w:br/>
      </w:r>
      <w:r>
        <w:rPr>
          <w:rFonts w:ascii="Times New Roman"/>
          <w:b w:val="false"/>
          <w:i w:val="false"/>
          <w:color w:val="000000"/>
          <w:sz w:val="28"/>
        </w:rPr>
        <w:t>
0207 14 910,
</w:t>
      </w:r>
      <w:r>
        <w:br/>
      </w:r>
      <w:r>
        <w:rPr>
          <w:rFonts w:ascii="Times New Roman"/>
          <w:b w:val="false"/>
          <w:i w:val="false"/>
          <w:color w:val="000000"/>
          <w:sz w:val="28"/>
        </w:rPr>
        <w:t>
0207 14 990,
</w:t>
      </w:r>
      <w:r>
        <w:br/>
      </w:r>
      <w:r>
        <w:rPr>
          <w:rFonts w:ascii="Times New Roman"/>
          <w:b w:val="false"/>
          <w:i w:val="false"/>
          <w:color w:val="000000"/>
          <w:sz w:val="28"/>
        </w:rPr>
        <w:t>
0207 26 910,
</w:t>
      </w:r>
      <w:r>
        <w:br/>
      </w:r>
      <w:r>
        <w:rPr>
          <w:rFonts w:ascii="Times New Roman"/>
          <w:b w:val="false"/>
          <w:i w:val="false"/>
          <w:color w:val="000000"/>
          <w:sz w:val="28"/>
        </w:rPr>
        <w:t>
0207 26 990,
</w:t>
      </w:r>
      <w:r>
        <w:br/>
      </w:r>
      <w:r>
        <w:rPr>
          <w:rFonts w:ascii="Times New Roman"/>
          <w:b w:val="false"/>
          <w:i w:val="false"/>
          <w:color w:val="000000"/>
          <w:sz w:val="28"/>
        </w:rPr>
        <w:t>
0207 27 910,
</w:t>
      </w:r>
      <w:r>
        <w:br/>
      </w:r>
      <w:r>
        <w:rPr>
          <w:rFonts w:ascii="Times New Roman"/>
          <w:b w:val="false"/>
          <w:i w:val="false"/>
          <w:color w:val="000000"/>
          <w:sz w:val="28"/>
        </w:rPr>
        <w:t>
0207 27 990,
</w:t>
      </w:r>
      <w:r>
        <w:br/>
      </w:r>
      <w:r>
        <w:rPr>
          <w:rFonts w:ascii="Times New Roman"/>
          <w:b w:val="false"/>
          <w:i w:val="false"/>
          <w:color w:val="000000"/>
          <w:sz w:val="28"/>
        </w:rPr>
        <w:t>
0207 35 910,
</w:t>
      </w:r>
      <w:r>
        <w:br/>
      </w:r>
      <w:r>
        <w:rPr>
          <w:rFonts w:ascii="Times New Roman"/>
          <w:b w:val="false"/>
          <w:i w:val="false"/>
          <w:color w:val="000000"/>
          <w:sz w:val="28"/>
        </w:rPr>
        <w:t>
0207 35 990,
</w:t>
      </w:r>
      <w:r>
        <w:br/>
      </w:r>
      <w:r>
        <w:rPr>
          <w:rFonts w:ascii="Times New Roman"/>
          <w:b w:val="false"/>
          <w:i w:val="false"/>
          <w:color w:val="000000"/>
          <w:sz w:val="28"/>
        </w:rPr>
        <w:t>
0207 36 810,
</w:t>
      </w:r>
      <w:r>
        <w:br/>
      </w:r>
      <w:r>
        <w:rPr>
          <w:rFonts w:ascii="Times New Roman"/>
          <w:b w:val="false"/>
          <w:i w:val="false"/>
          <w:color w:val="000000"/>
          <w:sz w:val="28"/>
        </w:rPr>
        <w:t>
0207 36 850,
</w:t>
      </w:r>
      <w:r>
        <w:br/>
      </w:r>
      <w:r>
        <w:rPr>
          <w:rFonts w:ascii="Times New Roman"/>
          <w:b w:val="false"/>
          <w:i w:val="false"/>
          <w:color w:val="000000"/>
          <w:sz w:val="28"/>
        </w:rPr>
        <w:t>
0207 36 890,
</w:t>
      </w:r>
      <w:r>
        <w:br/>
      </w:r>
      <w:r>
        <w:rPr>
          <w:rFonts w:ascii="Times New Roman"/>
          <w:b w:val="false"/>
          <w:i w:val="false"/>
          <w:color w:val="000000"/>
          <w:sz w:val="28"/>
        </w:rPr>
        <w:t>
0207 36 900
</w:t>
      </w:r>
    </w:p>
    <w:p>
      <w:pPr>
        <w:spacing w:after="0"/>
        <w:ind w:left="0"/>
        <w:jc w:val="both"/>
      </w:pPr>
      <w:r>
        <w:rPr>
          <w:rFonts w:ascii="Times New Roman"/>
          <w:b w:val="false"/>
          <w:i w:val="false"/>
          <w:color w:val="000000"/>
          <w:sz w:val="28"/>
        </w:rPr>
        <w:t>
0208            Басқа да ет және iшек-қарындар, 15, бірақ 1 кг үшін
</w:t>
      </w:r>
      <w:r>
        <w:br/>
      </w:r>
      <w:r>
        <w:rPr>
          <w:rFonts w:ascii="Times New Roman"/>
          <w:b w:val="false"/>
          <w:i w:val="false"/>
          <w:color w:val="000000"/>
          <w:sz w:val="28"/>
        </w:rPr>
        <w:t>
                жас, тоңазытылған немесе мұз-      0,15 ЕВРО-дан
</w:t>
      </w:r>
      <w:r>
        <w:br/>
      </w:r>
      <w:r>
        <w:rPr>
          <w:rFonts w:ascii="Times New Roman"/>
          <w:b w:val="false"/>
          <w:i w:val="false"/>
          <w:color w:val="000000"/>
          <w:sz w:val="28"/>
        </w:rPr>
        <w:t>
                датылған                              кем емес
</w:t>
      </w:r>
    </w:p>
    <w:p>
      <w:pPr>
        <w:spacing w:after="0"/>
        <w:ind w:left="0"/>
        <w:jc w:val="both"/>
      </w:pPr>
      <w:r>
        <w:rPr>
          <w:rFonts w:ascii="Times New Roman"/>
          <w:b w:val="false"/>
          <w:i w:val="false"/>
          <w:color w:val="000000"/>
          <w:sz w:val="28"/>
        </w:rPr>
        <w:t>
0209            Арық еттен сылынып алынған      15, бірақ 1 кг үшін
</w:t>
      </w:r>
      <w:r>
        <w:br/>
      </w:r>
      <w:r>
        <w:rPr>
          <w:rFonts w:ascii="Times New Roman"/>
          <w:b w:val="false"/>
          <w:i w:val="false"/>
          <w:color w:val="000000"/>
          <w:sz w:val="28"/>
        </w:rPr>
        <w:t>
                шошқа майы және үй құсының         0,15 ЕВРО-дан
</w:t>
      </w:r>
      <w:r>
        <w:br/>
      </w:r>
      <w:r>
        <w:rPr>
          <w:rFonts w:ascii="Times New Roman"/>
          <w:b w:val="false"/>
          <w:i w:val="false"/>
          <w:color w:val="000000"/>
          <w:sz w:val="28"/>
        </w:rPr>
        <w:t>
                майы, шыжғырылмаған немесе           кем емес
</w:t>
      </w:r>
      <w:r>
        <w:br/>
      </w:r>
      <w:r>
        <w:rPr>
          <w:rFonts w:ascii="Times New Roman"/>
          <w:b w:val="false"/>
          <w:i w:val="false"/>
          <w:color w:val="000000"/>
          <w:sz w:val="28"/>
        </w:rPr>
        <w:t>
                басқа әдiспен алынбаған, жас,
</w:t>
      </w:r>
      <w:r>
        <w:br/>
      </w:r>
      <w:r>
        <w:rPr>
          <w:rFonts w:ascii="Times New Roman"/>
          <w:b w:val="false"/>
          <w:i w:val="false"/>
          <w:color w:val="000000"/>
          <w:sz w:val="28"/>
        </w:rPr>
        <w:t>
                тоңазытылған, мұздатылған,
</w:t>
      </w:r>
      <w:r>
        <w:br/>
      </w:r>
      <w:r>
        <w:rPr>
          <w:rFonts w:ascii="Times New Roman"/>
          <w:b w:val="false"/>
          <w:i w:val="false"/>
          <w:color w:val="000000"/>
          <w:sz w:val="28"/>
        </w:rPr>
        <w:t>
                тұздалған, тұздықтағы,
</w:t>
      </w:r>
      <w:r>
        <w:br/>
      </w:r>
      <w:r>
        <w:rPr>
          <w:rFonts w:ascii="Times New Roman"/>
          <w:b w:val="false"/>
          <w:i w:val="false"/>
          <w:color w:val="000000"/>
          <w:sz w:val="28"/>
        </w:rPr>
        <w:t>
                кептiрiлген немесе ысталған
</w:t>
      </w:r>
    </w:p>
    <w:p>
      <w:pPr>
        <w:spacing w:after="0"/>
        <w:ind w:left="0"/>
        <w:jc w:val="both"/>
      </w:pPr>
      <w:r>
        <w:rPr>
          <w:rFonts w:ascii="Times New Roman"/>
          <w:b w:val="false"/>
          <w:i w:val="false"/>
          <w:color w:val="000000"/>
          <w:sz w:val="28"/>
        </w:rPr>
        <w:t>
0210            Ет және ішек-қарын, тұздалған,  15, бірақ 1 кг үшін
</w:t>
      </w:r>
      <w:r>
        <w:br/>
      </w:r>
      <w:r>
        <w:rPr>
          <w:rFonts w:ascii="Times New Roman"/>
          <w:b w:val="false"/>
          <w:i w:val="false"/>
          <w:color w:val="000000"/>
          <w:sz w:val="28"/>
        </w:rPr>
        <w:t>
(0210 90 310-   тұздықтағы, кептiрiлген немесе     0,15 ЕВРО-дан
</w:t>
      </w:r>
      <w:r>
        <w:br/>
      </w:r>
      <w:r>
        <w:rPr>
          <w:rFonts w:ascii="Times New Roman"/>
          <w:b w:val="false"/>
          <w:i w:val="false"/>
          <w:color w:val="000000"/>
          <w:sz w:val="28"/>
        </w:rPr>
        <w:t>
0210 90 900-ден ысталған; еттен немесе               кем емес
</w:t>
      </w:r>
      <w:r>
        <w:br/>
      </w:r>
      <w:r>
        <w:rPr>
          <w:rFonts w:ascii="Times New Roman"/>
          <w:b w:val="false"/>
          <w:i w:val="false"/>
          <w:color w:val="000000"/>
          <w:sz w:val="28"/>
        </w:rPr>
        <w:t>
басқа)          iшек-қарыннан жасалған тамақ ұны 
</w:t>
      </w:r>
    </w:p>
    <w:p>
      <w:pPr>
        <w:spacing w:after="0"/>
        <w:ind w:left="0"/>
        <w:jc w:val="both"/>
      </w:pPr>
      <w:r>
        <w:rPr>
          <w:rFonts w:ascii="Times New Roman"/>
          <w:b w:val="false"/>
          <w:i w:val="false"/>
          <w:color w:val="000000"/>
          <w:sz w:val="28"/>
        </w:rPr>
        <w:t>
03              Балықтар мен шаян тәріздестер, 
</w:t>
      </w:r>
      <w:r>
        <w:br/>
      </w:r>
      <w:r>
        <w:rPr>
          <w:rFonts w:ascii="Times New Roman"/>
          <w:b w:val="false"/>
          <w:i w:val="false"/>
          <w:color w:val="000000"/>
          <w:sz w:val="28"/>
        </w:rPr>
        <w:t>
                моллюскілер және басқа да судағы
</w:t>
      </w:r>
      <w:r>
        <w:br/>
      </w:r>
      <w:r>
        <w:rPr>
          <w:rFonts w:ascii="Times New Roman"/>
          <w:b w:val="false"/>
          <w:i w:val="false"/>
          <w:color w:val="000000"/>
          <w:sz w:val="28"/>
        </w:rPr>
        <w:t>
                омыртқасыз жәндіктер                             10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0305 10 000     Балықтың ірi және майда ұнтақталған 
</w:t>
      </w:r>
      <w:r>
        <w:br/>
      </w:r>
      <w:r>
        <w:rPr>
          <w:rFonts w:ascii="Times New Roman"/>
          <w:b w:val="false"/>
          <w:i w:val="false"/>
          <w:color w:val="000000"/>
          <w:sz w:val="28"/>
        </w:rPr>
        <w:t>
                ұны, тамаққа пайдалануға жарамды
</w:t>
      </w:r>
      <w:r>
        <w:br/>
      </w:r>
      <w:r>
        <w:rPr>
          <w:rFonts w:ascii="Times New Roman"/>
          <w:b w:val="false"/>
          <w:i w:val="false"/>
          <w:color w:val="000000"/>
          <w:sz w:val="28"/>
        </w:rPr>
        <w:t>
                гранулалар                                        5
</w:t>
      </w:r>
    </w:p>
    <w:p>
      <w:pPr>
        <w:spacing w:after="0"/>
        <w:ind w:left="0"/>
        <w:jc w:val="both"/>
      </w:pPr>
      <w:r>
        <w:rPr>
          <w:rFonts w:ascii="Times New Roman"/>
          <w:b w:val="false"/>
          <w:i w:val="false"/>
          <w:color w:val="000000"/>
          <w:sz w:val="28"/>
        </w:rPr>
        <w:t>
0305 41 000     Тынық мұхиттың албырт балығы    20, бірақ 1 кг үшін
</w:t>
      </w:r>
      <w:r>
        <w:br/>
      </w:r>
      <w:r>
        <w:rPr>
          <w:rFonts w:ascii="Times New Roman"/>
          <w:b w:val="false"/>
          <w:i w:val="false"/>
          <w:color w:val="000000"/>
          <w:sz w:val="28"/>
        </w:rPr>
        <w:t>
                (Oncorhynchus nеrка,                4 ЕВРО-дан
</w:t>
      </w:r>
      <w:r>
        <w:br/>
      </w:r>
      <w:r>
        <w:rPr>
          <w:rFonts w:ascii="Times New Roman"/>
          <w:b w:val="false"/>
          <w:i w:val="false"/>
          <w:color w:val="000000"/>
          <w:sz w:val="28"/>
        </w:rPr>
        <w:t>
                Oncorhynchus gоrbusсhа,              кем емес
</w:t>
      </w:r>
      <w:r>
        <w:br/>
      </w:r>
      <w:r>
        <w:rPr>
          <w:rFonts w:ascii="Times New Roman"/>
          <w:b w:val="false"/>
          <w:i w:val="false"/>
          <w:color w:val="000000"/>
          <w:sz w:val="28"/>
        </w:rPr>
        <w:t>
                Oncorhynchus кеtа, Oncorhyncus
</w:t>
      </w:r>
      <w:r>
        <w:br/>
      </w:r>
      <w:r>
        <w:rPr>
          <w:rFonts w:ascii="Times New Roman"/>
          <w:b w:val="false"/>
          <w:i w:val="false"/>
          <w:color w:val="000000"/>
          <w:sz w:val="28"/>
        </w:rPr>
        <w:t>
                tsсhаwуtsсhа, Oncorhynchus
</w:t>
      </w:r>
      <w:r>
        <w:br/>
      </w:r>
      <w:r>
        <w:rPr>
          <w:rFonts w:ascii="Times New Roman"/>
          <w:b w:val="false"/>
          <w:i w:val="false"/>
          <w:color w:val="000000"/>
          <w:sz w:val="28"/>
        </w:rPr>
        <w:t>
                кisutсh, Oncorhynchus masou және
</w:t>
      </w:r>
      <w:r>
        <w:br/>
      </w:r>
      <w:r>
        <w:rPr>
          <w:rFonts w:ascii="Times New Roman"/>
          <w:b w:val="false"/>
          <w:i w:val="false"/>
          <w:color w:val="000000"/>
          <w:sz w:val="28"/>
        </w:rPr>
        <w:t>
                Oncorhynchus rhоdurus),  Атлант 
</w:t>
      </w:r>
      <w:r>
        <w:br/>
      </w:r>
      <w:r>
        <w:rPr>
          <w:rFonts w:ascii="Times New Roman"/>
          <w:b w:val="false"/>
          <w:i w:val="false"/>
          <w:color w:val="000000"/>
          <w:sz w:val="28"/>
        </w:rPr>
        <w:t>
                мұхитының албырт балығы (Salrno salar) 
</w:t>
      </w:r>
      <w:r>
        <w:br/>
      </w:r>
      <w:r>
        <w:rPr>
          <w:rFonts w:ascii="Times New Roman"/>
          <w:b w:val="false"/>
          <w:i w:val="false"/>
          <w:color w:val="000000"/>
          <w:sz w:val="28"/>
        </w:rPr>
        <w:t>
                және Дунай өзенiнiң албырт балығы
</w:t>
      </w:r>
      <w:r>
        <w:br/>
      </w:r>
      <w:r>
        <w:rPr>
          <w:rFonts w:ascii="Times New Roman"/>
          <w:b w:val="false"/>
          <w:i w:val="false"/>
          <w:color w:val="000000"/>
          <w:sz w:val="28"/>
        </w:rPr>
        <w:t>
                (Hucho hucho)
</w:t>
      </w:r>
    </w:p>
    <w:p>
      <w:pPr>
        <w:spacing w:after="0"/>
        <w:ind w:left="0"/>
        <w:jc w:val="both"/>
      </w:pPr>
      <w:r>
        <w:rPr>
          <w:rFonts w:ascii="Times New Roman"/>
          <w:b w:val="false"/>
          <w:i w:val="false"/>
          <w:color w:val="000000"/>
          <w:sz w:val="28"/>
        </w:rPr>
        <w:t>
04              Сүт өнімдері; құстардың жұмыртқасы;              15
</w:t>
      </w:r>
      <w:r>
        <w:br/>
      </w:r>
      <w:r>
        <w:rPr>
          <w:rFonts w:ascii="Times New Roman"/>
          <w:b w:val="false"/>
          <w:i w:val="false"/>
          <w:color w:val="000000"/>
          <w:sz w:val="28"/>
        </w:rPr>
        <w:t>
                табиғи бал; басқа жерде аталмаған 
</w:t>
      </w:r>
      <w:r>
        <w:br/>
      </w:r>
      <w:r>
        <w:rPr>
          <w:rFonts w:ascii="Times New Roman"/>
          <w:b w:val="false"/>
          <w:i w:val="false"/>
          <w:color w:val="000000"/>
          <w:sz w:val="28"/>
        </w:rPr>
        <w:t>
                жануар тектес тағамдық өнімдер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0402 29 110     Құрамындағы майы 10%-ан аса,                      5
</w:t>
      </w:r>
      <w:r>
        <w:br/>
      </w:r>
      <w:r>
        <w:rPr>
          <w:rFonts w:ascii="Times New Roman"/>
          <w:b w:val="false"/>
          <w:i w:val="false"/>
          <w:color w:val="000000"/>
          <w:sz w:val="28"/>
        </w:rPr>
        <w:t>
                герметикалық оралған, таза салмағы 
</w:t>
      </w:r>
      <w:r>
        <w:br/>
      </w:r>
      <w:r>
        <w:rPr>
          <w:rFonts w:ascii="Times New Roman"/>
          <w:b w:val="false"/>
          <w:i w:val="false"/>
          <w:color w:val="000000"/>
          <w:sz w:val="28"/>
        </w:rPr>
        <w:t>
                500 г-нан аспайтын, арнайы мақсаттағы,
</w:t>
      </w:r>
      <w:r>
        <w:br/>
      </w:r>
      <w:r>
        <w:rPr>
          <w:rFonts w:ascii="Times New Roman"/>
          <w:b w:val="false"/>
          <w:i w:val="false"/>
          <w:color w:val="000000"/>
          <w:sz w:val="28"/>
        </w:rPr>
        <w:t>
                емшектегi балаларға арналған сүт
</w:t>
      </w:r>
    </w:p>
    <w:p>
      <w:pPr>
        <w:spacing w:after="0"/>
        <w:ind w:left="0"/>
        <w:jc w:val="both"/>
      </w:pPr>
      <w:r>
        <w:rPr>
          <w:rFonts w:ascii="Times New Roman"/>
          <w:b w:val="false"/>
          <w:i w:val="false"/>
          <w:color w:val="000000"/>
          <w:sz w:val="28"/>
        </w:rPr>
        <w:t>
0403            Қоюлатылған немесе қоюлатылма-  15, бірақ 1 кг үшін
</w:t>
      </w:r>
      <w:r>
        <w:br/>
      </w:r>
      <w:r>
        <w:rPr>
          <w:rFonts w:ascii="Times New Roman"/>
          <w:b w:val="false"/>
          <w:i w:val="false"/>
          <w:color w:val="000000"/>
          <w:sz w:val="28"/>
        </w:rPr>
        <w:t>
                ған, қант немесе басқа тәттi-      0,18 ЕВРО-дан
</w:t>
      </w:r>
      <w:r>
        <w:br/>
      </w:r>
      <w:r>
        <w:rPr>
          <w:rFonts w:ascii="Times New Roman"/>
          <w:b w:val="false"/>
          <w:i w:val="false"/>
          <w:color w:val="000000"/>
          <w:sz w:val="28"/>
        </w:rPr>
        <w:t>
                лендiретiн заттар қосылған             кем емес
</w:t>
      </w:r>
      <w:r>
        <w:br/>
      </w:r>
      <w:r>
        <w:rPr>
          <w:rFonts w:ascii="Times New Roman"/>
          <w:b w:val="false"/>
          <w:i w:val="false"/>
          <w:color w:val="000000"/>
          <w:sz w:val="28"/>
        </w:rPr>
        <w:t>
                немесе қосылмаған, дәмдi-хош
</w:t>
      </w:r>
      <w:r>
        <w:br/>
      </w:r>
      <w:r>
        <w:rPr>
          <w:rFonts w:ascii="Times New Roman"/>
          <w:b w:val="false"/>
          <w:i w:val="false"/>
          <w:color w:val="000000"/>
          <w:sz w:val="28"/>
        </w:rPr>
        <w:t>
                иiстi қоспаларымен немесе оларсыз,
</w:t>
      </w:r>
      <w:r>
        <w:br/>
      </w:r>
      <w:r>
        <w:rPr>
          <w:rFonts w:ascii="Times New Roman"/>
          <w:b w:val="false"/>
          <w:i w:val="false"/>
          <w:color w:val="000000"/>
          <w:sz w:val="28"/>
        </w:rPr>
        <w:t>
                жемiс, жаңғақ немесе какао қосылып 
</w:t>
      </w:r>
      <w:r>
        <w:br/>
      </w:r>
      <w:r>
        <w:rPr>
          <w:rFonts w:ascii="Times New Roman"/>
          <w:b w:val="false"/>
          <w:i w:val="false"/>
          <w:color w:val="000000"/>
          <w:sz w:val="28"/>
        </w:rPr>
        <w:t>
                шайқалған май, ұйыған сүт немесе
</w:t>
      </w:r>
      <w:r>
        <w:br/>
      </w:r>
      <w:r>
        <w:rPr>
          <w:rFonts w:ascii="Times New Roman"/>
          <w:b w:val="false"/>
          <w:i w:val="false"/>
          <w:color w:val="000000"/>
          <w:sz w:val="28"/>
        </w:rPr>
        <w:t>
                кiлегей, йогурт, айран және өзге 
</w:t>
      </w:r>
      <w:r>
        <w:br/>
      </w:r>
      <w:r>
        <w:rPr>
          <w:rFonts w:ascii="Times New Roman"/>
          <w:b w:val="false"/>
          <w:i w:val="false"/>
          <w:color w:val="000000"/>
          <w:sz w:val="28"/>
        </w:rPr>
        <w:t>
                ферменттелген немесе ашытылған сүт 
</w:t>
      </w:r>
      <w:r>
        <w:br/>
      </w:r>
      <w:r>
        <w:rPr>
          <w:rFonts w:ascii="Times New Roman"/>
          <w:b w:val="false"/>
          <w:i w:val="false"/>
          <w:color w:val="000000"/>
          <w:sz w:val="28"/>
        </w:rPr>
        <w:t>
                және кiлегей:
</w:t>
      </w:r>
    </w:p>
    <w:p>
      <w:pPr>
        <w:spacing w:after="0"/>
        <w:ind w:left="0"/>
        <w:jc w:val="both"/>
      </w:pPr>
      <w:r>
        <w:rPr>
          <w:rFonts w:ascii="Times New Roman"/>
          <w:b w:val="false"/>
          <w:i w:val="false"/>
          <w:color w:val="000000"/>
          <w:sz w:val="28"/>
        </w:rPr>
        <w:t>
0405            Сарымай мен басқа да сүт май-   20, бірақ 1 кг үшін
</w:t>
      </w:r>
      <w:r>
        <w:br/>
      </w:r>
      <w:r>
        <w:rPr>
          <w:rFonts w:ascii="Times New Roman"/>
          <w:b w:val="false"/>
          <w:i w:val="false"/>
          <w:color w:val="000000"/>
          <w:sz w:val="28"/>
        </w:rPr>
        <w:t>
                лары; сүт пасталары                0,3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0406            Сырлар мен ірімшік              15, бірақ 1 кг үшін
</w:t>
      </w:r>
      <w:r>
        <w:br/>
      </w:r>
      <w:r>
        <w:rPr>
          <w:rFonts w:ascii="Times New Roman"/>
          <w:b w:val="false"/>
          <w:i w:val="false"/>
          <w:color w:val="000000"/>
          <w:sz w:val="28"/>
        </w:rPr>
        <w:t>
                                                   0,3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0407 00 110     Инкубацияға арналған құс жұмырт-             бажсыз
</w:t>
      </w:r>
      <w:r>
        <w:br/>
      </w:r>
      <w:r>
        <w:rPr>
          <w:rFonts w:ascii="Times New Roman"/>
          <w:b w:val="false"/>
          <w:i w:val="false"/>
          <w:color w:val="000000"/>
          <w:sz w:val="28"/>
        </w:rPr>
        <w:t>
                қалары
</w:t>
      </w:r>
    </w:p>
    <w:p>
      <w:pPr>
        <w:spacing w:after="0"/>
        <w:ind w:left="0"/>
        <w:jc w:val="both"/>
      </w:pPr>
      <w:r>
        <w:rPr>
          <w:rFonts w:ascii="Times New Roman"/>
          <w:b w:val="false"/>
          <w:i w:val="false"/>
          <w:color w:val="000000"/>
          <w:sz w:val="28"/>
        </w:rPr>
        <w:t>
0407 00 190
</w:t>
      </w:r>
    </w:p>
    <w:p>
      <w:pPr>
        <w:spacing w:after="0"/>
        <w:ind w:left="0"/>
        <w:jc w:val="both"/>
      </w:pPr>
      <w:r>
        <w:rPr>
          <w:rFonts w:ascii="Times New Roman"/>
          <w:b w:val="false"/>
          <w:i w:val="false"/>
          <w:color w:val="000000"/>
          <w:sz w:val="28"/>
        </w:rPr>
        <w:t>
05              Басқа жерде аталмаған жануар                     10
</w:t>
      </w:r>
      <w:r>
        <w:br/>
      </w:r>
      <w:r>
        <w:rPr>
          <w:rFonts w:ascii="Times New Roman"/>
          <w:b w:val="false"/>
          <w:i w:val="false"/>
          <w:color w:val="000000"/>
          <w:sz w:val="28"/>
        </w:rPr>
        <w:t>
                тектестердің өнімдер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0510 00         Сұр амбра, кәмшаттың тобылғысы,                   5
</w:t>
      </w:r>
      <w:r>
        <w:br/>
      </w:r>
      <w:r>
        <w:rPr>
          <w:rFonts w:ascii="Times New Roman"/>
          <w:b w:val="false"/>
          <w:i w:val="false"/>
          <w:color w:val="000000"/>
          <w:sz w:val="28"/>
        </w:rPr>
        <w:t>
                циветта мен мускус; шпанкалар; өт, 
</w:t>
      </w:r>
      <w:r>
        <w:br/>
      </w:r>
      <w:r>
        <w:rPr>
          <w:rFonts w:ascii="Times New Roman"/>
          <w:b w:val="false"/>
          <w:i w:val="false"/>
          <w:color w:val="000000"/>
          <w:sz w:val="28"/>
        </w:rPr>
        <w:t>
                оның iшiнде құрғағы; фармацевтiк 
</w:t>
      </w:r>
      <w:r>
        <w:br/>
      </w:r>
      <w:r>
        <w:rPr>
          <w:rFonts w:ascii="Times New Roman"/>
          <w:b w:val="false"/>
          <w:i w:val="false"/>
          <w:color w:val="000000"/>
          <w:sz w:val="28"/>
        </w:rPr>
        <w:t>
                өнiмдердi өндiруде пайдаланылатын 
</w:t>
      </w:r>
      <w:r>
        <w:br/>
      </w:r>
      <w:r>
        <w:rPr>
          <w:rFonts w:ascii="Times New Roman"/>
          <w:b w:val="false"/>
          <w:i w:val="false"/>
          <w:color w:val="000000"/>
          <w:sz w:val="28"/>
        </w:rPr>
        <w:t>
                бездер мен жануар тектестердiң өзге 
</w:t>
      </w:r>
      <w:r>
        <w:br/>
      </w:r>
      <w:r>
        <w:rPr>
          <w:rFonts w:ascii="Times New Roman"/>
          <w:b w:val="false"/>
          <w:i w:val="false"/>
          <w:color w:val="000000"/>
          <w:sz w:val="28"/>
        </w:rPr>
        <w:t>
                де өнiмдерi, жас, тоңазытылған,
</w:t>
      </w:r>
      <w:r>
        <w:br/>
      </w:r>
      <w:r>
        <w:rPr>
          <w:rFonts w:ascii="Times New Roman"/>
          <w:b w:val="false"/>
          <w:i w:val="false"/>
          <w:color w:val="000000"/>
          <w:sz w:val="28"/>
        </w:rPr>
        <w:t>
                мұздатылған немесе қысқа мерзiмге 
</w:t>
      </w:r>
      <w:r>
        <w:br/>
      </w:r>
      <w:r>
        <w:rPr>
          <w:rFonts w:ascii="Times New Roman"/>
          <w:b w:val="false"/>
          <w:i w:val="false"/>
          <w:color w:val="000000"/>
          <w:sz w:val="28"/>
        </w:rPr>
        <w:t>
                сақтауға арналған өзге де тәсiлмен 
</w:t>
      </w:r>
      <w:r>
        <w:br/>
      </w:r>
      <w:r>
        <w:rPr>
          <w:rFonts w:ascii="Times New Roman"/>
          <w:b w:val="false"/>
          <w:i w:val="false"/>
          <w:color w:val="000000"/>
          <w:sz w:val="28"/>
        </w:rPr>
        <w:t>
                өңделген
</w:t>
      </w:r>
    </w:p>
    <w:p>
      <w:pPr>
        <w:spacing w:after="0"/>
        <w:ind w:left="0"/>
        <w:jc w:val="both"/>
      </w:pPr>
      <w:r>
        <w:rPr>
          <w:rFonts w:ascii="Times New Roman"/>
          <w:b w:val="false"/>
          <w:i w:val="false"/>
          <w:color w:val="000000"/>
          <w:sz w:val="28"/>
        </w:rPr>
        <w:t>
0511 10 000     Бұқаның шәуhаты                                   5
</w:t>
      </w:r>
    </w:p>
    <w:p>
      <w:pPr>
        <w:spacing w:after="0"/>
        <w:ind w:left="0"/>
        <w:jc w:val="both"/>
      </w:pPr>
      <w:r>
        <w:rPr>
          <w:rFonts w:ascii="Times New Roman"/>
          <w:b w:val="false"/>
          <w:i w:val="false"/>
          <w:color w:val="000000"/>
          <w:sz w:val="28"/>
        </w:rPr>
        <w:t>
0511 91 100     Балық қалдықтары                                  5
</w:t>
      </w:r>
    </w:p>
    <w:p>
      <w:pPr>
        <w:spacing w:after="0"/>
        <w:ind w:left="0"/>
        <w:jc w:val="both"/>
      </w:pPr>
      <w:r>
        <w:rPr>
          <w:rFonts w:ascii="Times New Roman"/>
          <w:b w:val="false"/>
          <w:i w:val="false"/>
          <w:color w:val="000000"/>
          <w:sz w:val="28"/>
        </w:rPr>
        <w:t>
0511 99 800     Басқа жерде аталмаған, жануар тектес 
</w:t>
      </w:r>
      <w:r>
        <w:br/>
      </w:r>
      <w:r>
        <w:rPr>
          <w:rFonts w:ascii="Times New Roman"/>
          <w:b w:val="false"/>
          <w:i w:val="false"/>
          <w:color w:val="000000"/>
          <w:sz w:val="28"/>
        </w:rPr>
        <w:t>
                өзге де өнiмдер                                   5
</w:t>
      </w:r>
    </w:p>
    <w:p>
      <w:pPr>
        <w:spacing w:after="0"/>
        <w:ind w:left="0"/>
        <w:jc w:val="both"/>
      </w:pPr>
      <w:r>
        <w:rPr>
          <w:rFonts w:ascii="Times New Roman"/>
          <w:b w:val="false"/>
          <w:i w:val="false"/>
          <w:color w:val="000000"/>
          <w:sz w:val="28"/>
        </w:rPr>
        <w:t>
06              Өскін ағаш пен басқа да өсімдіктер,               5
</w:t>
      </w:r>
      <w:r>
        <w:br/>
      </w:r>
      <w:r>
        <w:rPr>
          <w:rFonts w:ascii="Times New Roman"/>
          <w:b w:val="false"/>
          <w:i w:val="false"/>
          <w:color w:val="000000"/>
          <w:sz w:val="28"/>
        </w:rPr>
        <w:t>
                өсімдіктердің баданалары, тамырлары
</w:t>
      </w:r>
      <w:r>
        <w:br/>
      </w:r>
      <w:r>
        <w:rPr>
          <w:rFonts w:ascii="Times New Roman"/>
          <w:b w:val="false"/>
          <w:i w:val="false"/>
          <w:color w:val="000000"/>
          <w:sz w:val="28"/>
        </w:rPr>
        <w:t>
                және өсімдіктердің басқа да осындай
</w:t>
      </w:r>
      <w:r>
        <w:br/>
      </w:r>
      <w:r>
        <w:rPr>
          <w:rFonts w:ascii="Times New Roman"/>
          <w:b w:val="false"/>
          <w:i w:val="false"/>
          <w:color w:val="000000"/>
          <w:sz w:val="28"/>
        </w:rPr>
        <w:t>
                бөліктері, кесілген гүлдер мен әсемдік
</w:t>
      </w:r>
      <w:r>
        <w:br/>
      </w:r>
      <w:r>
        <w:rPr>
          <w:rFonts w:ascii="Times New Roman"/>
          <w:b w:val="false"/>
          <w:i w:val="false"/>
          <w:color w:val="000000"/>
          <w:sz w:val="28"/>
        </w:rPr>
        <w:t>
                жасыл желек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0602 (0602 90   Өзге де өсiмдiктер өскiнi (тамырын               15
</w:t>
      </w:r>
      <w:r>
        <w:br/>
      </w:r>
      <w:r>
        <w:rPr>
          <w:rFonts w:ascii="Times New Roman"/>
          <w:b w:val="false"/>
          <w:i w:val="false"/>
          <w:color w:val="000000"/>
          <w:sz w:val="28"/>
        </w:rPr>
        <w:t>
100-нен         қоса алғанда), қапемшелерi мен 
</w:t>
      </w:r>
      <w:r>
        <w:br/>
      </w:r>
      <w:r>
        <w:rPr>
          <w:rFonts w:ascii="Times New Roman"/>
          <w:b w:val="false"/>
          <w:i w:val="false"/>
          <w:color w:val="000000"/>
          <w:sz w:val="28"/>
        </w:rPr>
        <w:t>
басқа)          өркендерi; саңырауқұлақ мицелийi:  
</w:t>
      </w:r>
    </w:p>
    <w:p>
      <w:pPr>
        <w:spacing w:after="0"/>
        <w:ind w:left="0"/>
        <w:jc w:val="both"/>
      </w:pPr>
      <w:r>
        <w:rPr>
          <w:rFonts w:ascii="Times New Roman"/>
          <w:b w:val="false"/>
          <w:i w:val="false"/>
          <w:color w:val="000000"/>
          <w:sz w:val="28"/>
        </w:rPr>
        <w:t>
0603            Гүл шоқтарын жасауға жарамды    15, бiрақ 1 кг үшiн
</w:t>
      </w:r>
      <w:r>
        <w:br/>
      </w:r>
      <w:r>
        <w:rPr>
          <w:rFonts w:ascii="Times New Roman"/>
          <w:b w:val="false"/>
          <w:i w:val="false"/>
          <w:color w:val="000000"/>
          <w:sz w:val="28"/>
        </w:rPr>
        <w:t>
                немесе әсемдiк мақсатқа арнал-     0,9 ЕВРО-дан
</w:t>
      </w:r>
      <w:r>
        <w:br/>
      </w:r>
      <w:r>
        <w:rPr>
          <w:rFonts w:ascii="Times New Roman"/>
          <w:b w:val="false"/>
          <w:i w:val="false"/>
          <w:color w:val="000000"/>
          <w:sz w:val="28"/>
        </w:rPr>
        <w:t>
                ған жас, кептiрiлген, боялған,       кем емес
</w:t>
      </w:r>
      <w:r>
        <w:br/>
      </w:r>
      <w:r>
        <w:rPr>
          <w:rFonts w:ascii="Times New Roman"/>
          <w:b w:val="false"/>
          <w:i w:val="false"/>
          <w:color w:val="000000"/>
          <w:sz w:val="28"/>
        </w:rPr>
        <w:t>
                ағартылған, сiңiрiлген немесе
</w:t>
      </w:r>
      <w:r>
        <w:br/>
      </w:r>
      <w:r>
        <w:rPr>
          <w:rFonts w:ascii="Times New Roman"/>
          <w:b w:val="false"/>
          <w:i w:val="false"/>
          <w:color w:val="000000"/>
          <w:sz w:val="28"/>
        </w:rPr>
        <w:t>
                басқа да әдiстермен дайындалған
</w:t>
      </w:r>
      <w:r>
        <w:br/>
      </w:r>
      <w:r>
        <w:rPr>
          <w:rFonts w:ascii="Times New Roman"/>
          <w:b w:val="false"/>
          <w:i w:val="false"/>
          <w:color w:val="000000"/>
          <w:sz w:val="28"/>
        </w:rPr>
        <w:t>
                кесiлген кем емес гүлдер 
</w:t>
      </w:r>
      <w:r>
        <w:br/>
      </w:r>
      <w:r>
        <w:rPr>
          <w:rFonts w:ascii="Times New Roman"/>
          <w:b w:val="false"/>
          <w:i w:val="false"/>
          <w:color w:val="000000"/>
          <w:sz w:val="28"/>
        </w:rPr>
        <w:t>
                мен гүл шанақтары
</w:t>
      </w:r>
    </w:p>
    <w:p>
      <w:pPr>
        <w:spacing w:after="0"/>
        <w:ind w:left="0"/>
        <w:jc w:val="both"/>
      </w:pPr>
      <w:r>
        <w:rPr>
          <w:rFonts w:ascii="Times New Roman"/>
          <w:b w:val="false"/>
          <w:i w:val="false"/>
          <w:color w:val="000000"/>
          <w:sz w:val="28"/>
        </w:rPr>
        <w:t>
0604            Жас, құрғатылған, боялған, ағартылған,           15
</w:t>
      </w:r>
      <w:r>
        <w:br/>
      </w:r>
      <w:r>
        <w:rPr>
          <w:rFonts w:ascii="Times New Roman"/>
          <w:b w:val="false"/>
          <w:i w:val="false"/>
          <w:color w:val="000000"/>
          <w:sz w:val="28"/>
        </w:rPr>
        <w:t>
                сiңiрiлген немесе басқа тәсiлмен 
</w:t>
      </w:r>
      <w:r>
        <w:br/>
      </w:r>
      <w:r>
        <w:rPr>
          <w:rFonts w:ascii="Times New Roman"/>
          <w:b w:val="false"/>
          <w:i w:val="false"/>
          <w:color w:val="000000"/>
          <w:sz w:val="28"/>
        </w:rPr>
        <w:t>
                дайындалған, шоқтап жасауға немесе
</w:t>
      </w:r>
      <w:r>
        <w:br/>
      </w:r>
      <w:r>
        <w:rPr>
          <w:rFonts w:ascii="Times New Roman"/>
          <w:b w:val="false"/>
          <w:i w:val="false"/>
          <w:color w:val="000000"/>
          <w:sz w:val="28"/>
        </w:rPr>
        <w:t>
                көркемдiк мақсаттарға жарамды, гүлсiз 
</w:t>
      </w:r>
      <w:r>
        <w:br/>
      </w:r>
      <w:r>
        <w:rPr>
          <w:rFonts w:ascii="Times New Roman"/>
          <w:b w:val="false"/>
          <w:i w:val="false"/>
          <w:color w:val="000000"/>
          <w:sz w:val="28"/>
        </w:rPr>
        <w:t>
                және шанақсыз жапырақтар, бұтақшалар 
</w:t>
      </w:r>
      <w:r>
        <w:br/>
      </w:r>
      <w:r>
        <w:rPr>
          <w:rFonts w:ascii="Times New Roman"/>
          <w:b w:val="false"/>
          <w:i w:val="false"/>
          <w:color w:val="000000"/>
          <w:sz w:val="28"/>
        </w:rPr>
        <w:t>
                және өсiмдiктердiң басқа бөлiктерi, 
</w:t>
      </w:r>
      <w:r>
        <w:br/>
      </w:r>
      <w:r>
        <w:rPr>
          <w:rFonts w:ascii="Times New Roman"/>
          <w:b w:val="false"/>
          <w:i w:val="false"/>
          <w:color w:val="000000"/>
          <w:sz w:val="28"/>
        </w:rPr>
        <w:t>
                шөп, мүк және қыналар:
</w:t>
      </w:r>
    </w:p>
    <w:p>
      <w:pPr>
        <w:spacing w:after="0"/>
        <w:ind w:left="0"/>
        <w:jc w:val="both"/>
      </w:pPr>
      <w:r>
        <w:rPr>
          <w:rFonts w:ascii="Times New Roman"/>
          <w:b w:val="false"/>
          <w:i w:val="false"/>
          <w:color w:val="000000"/>
          <w:sz w:val="28"/>
        </w:rPr>
        <w:t>
0604 91 900     өзгелерi                        15, бірақ 1 кг үшін
</w:t>
      </w:r>
      <w:r>
        <w:br/>
      </w:r>
      <w:r>
        <w:rPr>
          <w:rFonts w:ascii="Times New Roman"/>
          <w:b w:val="false"/>
          <w:i w:val="false"/>
          <w:color w:val="000000"/>
          <w:sz w:val="28"/>
        </w:rPr>
        <w:t>
                                                   0,9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07              Көкөністер мен кейбір жеуге жарамды              15
</w:t>
      </w:r>
      <w:r>
        <w:br/>
      </w:r>
      <w:r>
        <w:rPr>
          <w:rFonts w:ascii="Times New Roman"/>
          <w:b w:val="false"/>
          <w:i w:val="false"/>
          <w:color w:val="000000"/>
          <w:sz w:val="28"/>
        </w:rPr>
        <w:t>
                тамырлы жемістер мен түйнекті жемістер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0701 10 000     Жас немесе тоңазытылған тұқымдық картоп           5
</w:t>
      </w:r>
    </w:p>
    <w:p>
      <w:pPr>
        <w:spacing w:after="0"/>
        <w:ind w:left="0"/>
        <w:jc w:val="both"/>
      </w:pPr>
      <w:r>
        <w:rPr>
          <w:rFonts w:ascii="Times New Roman"/>
          <w:b w:val="false"/>
          <w:i w:val="false"/>
          <w:color w:val="000000"/>
          <w:sz w:val="28"/>
        </w:rPr>
        <w:t>
0701 90         Жас немесе тоңазытылған, басқа да картоп         25
</w:t>
      </w:r>
    </w:p>
    <w:p>
      <w:pPr>
        <w:spacing w:after="0"/>
        <w:ind w:left="0"/>
        <w:jc w:val="both"/>
      </w:pPr>
      <w:r>
        <w:rPr>
          <w:rFonts w:ascii="Times New Roman"/>
          <w:b w:val="false"/>
          <w:i w:val="false"/>
          <w:color w:val="000000"/>
          <w:sz w:val="28"/>
        </w:rPr>
        <w:t>
0702 00 150,    Жас немесе тоңазытылған         15, бірақ 1 кг үшін
</w:t>
      </w:r>
      <w:r>
        <w:br/>
      </w:r>
      <w:r>
        <w:rPr>
          <w:rFonts w:ascii="Times New Roman"/>
          <w:b w:val="false"/>
          <w:i w:val="false"/>
          <w:color w:val="000000"/>
          <w:sz w:val="28"/>
        </w:rPr>
        <w:t>
                томаттар
</w:t>
      </w:r>
    </w:p>
    <w:p>
      <w:pPr>
        <w:spacing w:after="0"/>
        <w:ind w:left="0"/>
        <w:jc w:val="both"/>
      </w:pPr>
      <w:r>
        <w:rPr>
          <w:rFonts w:ascii="Times New Roman"/>
          <w:b w:val="false"/>
          <w:i w:val="false"/>
          <w:color w:val="000000"/>
          <w:sz w:val="28"/>
        </w:rPr>
        <w:t>
0702 00 200,                                          0,08 ЕВРО-дан
</w:t>
      </w:r>
      <w:r>
        <w:br/>
      </w:r>
      <w:r>
        <w:rPr>
          <w:rFonts w:ascii="Times New Roman"/>
          <w:b w:val="false"/>
          <w:i w:val="false"/>
          <w:color w:val="000000"/>
          <w:sz w:val="28"/>
        </w:rPr>
        <w:t>
0702 00 250                                             кем емес
</w:t>
      </w:r>
      <w:r>
        <w:br/>
      </w:r>
      <w:r>
        <w:rPr>
          <w:rFonts w:ascii="Times New Roman"/>
          <w:b w:val="false"/>
          <w:i w:val="false"/>
          <w:color w:val="000000"/>
          <w:sz w:val="28"/>
        </w:rPr>
        <w:t>
0702 00 450,
</w:t>
      </w:r>
      <w:r>
        <w:br/>
      </w:r>
      <w:r>
        <w:rPr>
          <w:rFonts w:ascii="Times New Roman"/>
          <w:b w:val="false"/>
          <w:i w:val="false"/>
          <w:color w:val="000000"/>
          <w:sz w:val="28"/>
        </w:rPr>
        <w:t>
0702 00 500
</w:t>
      </w:r>
    </w:p>
    <w:p>
      <w:pPr>
        <w:spacing w:after="0"/>
        <w:ind w:left="0"/>
        <w:jc w:val="both"/>
      </w:pPr>
      <w:r>
        <w:rPr>
          <w:rFonts w:ascii="Times New Roman"/>
          <w:b w:val="false"/>
          <w:i w:val="false"/>
          <w:color w:val="000000"/>
          <w:sz w:val="28"/>
        </w:rPr>
        <w:t>
0702 00 300     Жас немесе тоңазытылған томат   15, бірақ 1 кг үшін
</w:t>
      </w:r>
      <w:r>
        <w:br/>
      </w:r>
      <w:r>
        <w:rPr>
          <w:rFonts w:ascii="Times New Roman"/>
          <w:b w:val="false"/>
          <w:i w:val="false"/>
          <w:color w:val="000000"/>
          <w:sz w:val="28"/>
        </w:rPr>
        <w:t>
0702 00 350                                        0,12 ЕВРО-дан
</w:t>
      </w:r>
      <w:r>
        <w:br/>
      </w:r>
      <w:r>
        <w:rPr>
          <w:rFonts w:ascii="Times New Roman"/>
          <w:b w:val="false"/>
          <w:i w:val="false"/>
          <w:color w:val="000000"/>
          <w:sz w:val="28"/>
        </w:rPr>
        <w:t>
0702 00 400                                          кем емес
</w:t>
      </w:r>
    </w:p>
    <w:p>
      <w:pPr>
        <w:spacing w:after="0"/>
        <w:ind w:left="0"/>
        <w:jc w:val="both"/>
      </w:pPr>
      <w:r>
        <w:rPr>
          <w:rFonts w:ascii="Times New Roman"/>
          <w:b w:val="false"/>
          <w:i w:val="false"/>
          <w:color w:val="000000"/>
          <w:sz w:val="28"/>
        </w:rPr>
        <w:t>
0707 00 100     Жас немесе тоңазытылған қияр    15, бірақ 1кг үшiн
</w:t>
      </w:r>
      <w:r>
        <w:br/>
      </w:r>
      <w:r>
        <w:rPr>
          <w:rFonts w:ascii="Times New Roman"/>
          <w:b w:val="false"/>
          <w:i w:val="false"/>
          <w:color w:val="000000"/>
          <w:sz w:val="28"/>
        </w:rPr>
        <w:t>
0707 00 200                                        0,08 ЕВРО-дан
</w:t>
      </w:r>
      <w:r>
        <w:br/>
      </w:r>
      <w:r>
        <w:rPr>
          <w:rFonts w:ascii="Times New Roman"/>
          <w:b w:val="false"/>
          <w:i w:val="false"/>
          <w:color w:val="000000"/>
          <w:sz w:val="28"/>
        </w:rPr>
        <w:t>
0707 00 350                                           кем емес
</w:t>
      </w:r>
    </w:p>
    <w:p>
      <w:pPr>
        <w:spacing w:after="0"/>
        <w:ind w:left="0"/>
        <w:jc w:val="both"/>
      </w:pPr>
      <w:r>
        <w:rPr>
          <w:rFonts w:ascii="Times New Roman"/>
          <w:b w:val="false"/>
          <w:i w:val="false"/>
          <w:color w:val="000000"/>
          <w:sz w:val="28"/>
        </w:rPr>
        <w:t>
0707 00 400
</w:t>
      </w:r>
      <w:r>
        <w:br/>
      </w:r>
      <w:r>
        <w:rPr>
          <w:rFonts w:ascii="Times New Roman"/>
          <w:b w:val="false"/>
          <w:i w:val="false"/>
          <w:color w:val="000000"/>
          <w:sz w:val="28"/>
        </w:rPr>
        <w:t>
0702 00 250,
</w:t>
      </w:r>
    </w:p>
    <w:p>
      <w:pPr>
        <w:spacing w:after="0"/>
        <w:ind w:left="0"/>
        <w:jc w:val="both"/>
      </w:pPr>
      <w:r>
        <w:rPr>
          <w:rFonts w:ascii="Times New Roman"/>
          <w:b w:val="false"/>
          <w:i w:val="false"/>
          <w:color w:val="000000"/>
          <w:sz w:val="28"/>
        </w:rPr>
        <w:t>
0702 00 300     Жас немесе тоңазытылған қияр    15, бiрақ 1 кг үшiн
</w:t>
      </w:r>
      <w:r>
        <w:br/>
      </w:r>
      <w:r>
        <w:rPr>
          <w:rFonts w:ascii="Times New Roman"/>
          <w:b w:val="false"/>
          <w:i w:val="false"/>
          <w:color w:val="000000"/>
          <w:sz w:val="28"/>
        </w:rPr>
        <w:t>
                                                   0,12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0707 00 900     Корнишондар                     15, бiрақ 1 кг үшiн
</w:t>
      </w:r>
      <w:r>
        <w:br/>
      </w:r>
      <w:r>
        <w:rPr>
          <w:rFonts w:ascii="Times New Roman"/>
          <w:b w:val="false"/>
          <w:i w:val="false"/>
          <w:color w:val="000000"/>
          <w:sz w:val="28"/>
        </w:rPr>
        <w:t>
                                                   0,12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08              Жеуге жарамды жемістер (жидектер)                10
</w:t>
      </w:r>
      <w:r>
        <w:br/>
      </w:r>
      <w:r>
        <w:rPr>
          <w:rFonts w:ascii="Times New Roman"/>
          <w:b w:val="false"/>
          <w:i w:val="false"/>
          <w:color w:val="000000"/>
          <w:sz w:val="28"/>
        </w:rPr>
        <w:t>
                мен жаңғақтар, цитрус немесе 
</w:t>
      </w:r>
      <w:r>
        <w:br/>
      </w:r>
      <w:r>
        <w:rPr>
          <w:rFonts w:ascii="Times New Roman"/>
          <w:b w:val="false"/>
          <w:i w:val="false"/>
          <w:color w:val="000000"/>
          <w:sz w:val="28"/>
        </w:rPr>
        <w:t>
                қауындардың қыртысы мен қабықтары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0801            Жас немесе кептiрiлген, қабығынан                 5
</w:t>
      </w:r>
      <w:r>
        <w:br/>
      </w:r>
      <w:r>
        <w:rPr>
          <w:rFonts w:ascii="Times New Roman"/>
          <w:b w:val="false"/>
          <w:i w:val="false"/>
          <w:color w:val="000000"/>
          <w:sz w:val="28"/>
        </w:rPr>
        <w:t>
                тазартылған немесе тазартылмаған, 
</w:t>
      </w:r>
      <w:r>
        <w:br/>
      </w:r>
      <w:r>
        <w:rPr>
          <w:rFonts w:ascii="Times New Roman"/>
          <w:b w:val="false"/>
          <w:i w:val="false"/>
          <w:color w:val="000000"/>
          <w:sz w:val="28"/>
        </w:rPr>
        <w:t>
                қабығымен немесе қабықсыз кокос, 
</w:t>
      </w:r>
      <w:r>
        <w:br/>
      </w:r>
      <w:r>
        <w:rPr>
          <w:rFonts w:ascii="Times New Roman"/>
          <w:b w:val="false"/>
          <w:i w:val="false"/>
          <w:color w:val="000000"/>
          <w:sz w:val="28"/>
        </w:rPr>
        <w:t>
                бразилия жаңғақтары мен кешью
</w:t>
      </w:r>
    </w:p>
    <w:p>
      <w:pPr>
        <w:spacing w:after="0"/>
        <w:ind w:left="0"/>
        <w:jc w:val="both"/>
      </w:pPr>
      <w:r>
        <w:rPr>
          <w:rFonts w:ascii="Times New Roman"/>
          <w:b w:val="false"/>
          <w:i w:val="false"/>
          <w:color w:val="000000"/>
          <w:sz w:val="28"/>
        </w:rPr>
        <w:t>
0802            Жас немесе кептiрiлген, қабығынан                 5
</w:t>
      </w:r>
      <w:r>
        <w:br/>
      </w:r>
      <w:r>
        <w:rPr>
          <w:rFonts w:ascii="Times New Roman"/>
          <w:b w:val="false"/>
          <w:i w:val="false"/>
          <w:color w:val="000000"/>
          <w:sz w:val="28"/>
        </w:rPr>
        <w:t>
                тазартылған немесе тазартылмаған, 
</w:t>
      </w:r>
      <w:r>
        <w:br/>
      </w:r>
      <w:r>
        <w:rPr>
          <w:rFonts w:ascii="Times New Roman"/>
          <w:b w:val="false"/>
          <w:i w:val="false"/>
          <w:color w:val="000000"/>
          <w:sz w:val="28"/>
        </w:rPr>
        <w:t>
                қабығымен немесе қабықсыз өзге де
</w:t>
      </w:r>
      <w:r>
        <w:br/>
      </w:r>
      <w:r>
        <w:rPr>
          <w:rFonts w:ascii="Times New Roman"/>
          <w:b w:val="false"/>
          <w:i w:val="false"/>
          <w:color w:val="000000"/>
          <w:sz w:val="28"/>
        </w:rPr>
        <w:t>
                жаңғақтар
</w:t>
      </w:r>
    </w:p>
    <w:p>
      <w:pPr>
        <w:spacing w:after="0"/>
        <w:ind w:left="0"/>
        <w:jc w:val="both"/>
      </w:pPr>
      <w:r>
        <w:rPr>
          <w:rFonts w:ascii="Times New Roman"/>
          <w:b w:val="false"/>
          <w:i w:val="false"/>
          <w:color w:val="000000"/>
          <w:sz w:val="28"/>
        </w:rPr>
        <w:t>
0803 00         Плантайндарды қоса алғанда, жас  5, бірақ 1 кг үшін
</w:t>
      </w:r>
      <w:r>
        <w:br/>
      </w:r>
      <w:r>
        <w:rPr>
          <w:rFonts w:ascii="Times New Roman"/>
          <w:b w:val="false"/>
          <w:i w:val="false"/>
          <w:color w:val="000000"/>
          <w:sz w:val="28"/>
        </w:rPr>
        <w:t>
                немесе кептiрiлген банандар        0,02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0804            Жас немесе кептiрiлген құрмалар,                  5
</w:t>
      </w:r>
      <w:r>
        <w:br/>
      </w:r>
      <w:r>
        <w:rPr>
          <w:rFonts w:ascii="Times New Roman"/>
          <w:b w:val="false"/>
          <w:i w:val="false"/>
          <w:color w:val="000000"/>
          <w:sz w:val="28"/>
        </w:rPr>
        <w:t>
                інжiрлер, ананастар, авокадолар, 
</w:t>
      </w:r>
      <w:r>
        <w:br/>
      </w:r>
      <w:r>
        <w:rPr>
          <w:rFonts w:ascii="Times New Roman"/>
          <w:b w:val="false"/>
          <w:i w:val="false"/>
          <w:color w:val="000000"/>
          <w:sz w:val="28"/>
        </w:rPr>
        <w:t>
                гуайявалар, манго және мангостандар
</w:t>
      </w:r>
      <w:r>
        <w:br/>
      </w:r>
      <w:r>
        <w:rPr>
          <w:rFonts w:ascii="Times New Roman"/>
          <w:b w:val="false"/>
          <w:i w:val="false"/>
          <w:color w:val="000000"/>
          <w:sz w:val="28"/>
        </w:rPr>
        <w:t>
                (гарциниялар)
</w:t>
      </w:r>
    </w:p>
    <w:p>
      <w:pPr>
        <w:spacing w:after="0"/>
        <w:ind w:left="0"/>
        <w:jc w:val="both"/>
      </w:pPr>
      <w:r>
        <w:rPr>
          <w:rFonts w:ascii="Times New Roman"/>
          <w:b w:val="false"/>
          <w:i w:val="false"/>
          <w:color w:val="000000"/>
          <w:sz w:val="28"/>
        </w:rPr>
        <w:t>
0805            Жас немесе кептiрiлген цитрус жемiстерi           5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0805 10         Апельсиндер                      5, бірақ 1 кг үшін
</w:t>
      </w:r>
      <w:r>
        <w:br/>
      </w:r>
      <w:r>
        <w:rPr>
          <w:rFonts w:ascii="Times New Roman"/>
          <w:b w:val="false"/>
          <w:i w:val="false"/>
          <w:color w:val="000000"/>
          <w:sz w:val="28"/>
        </w:rPr>
        <w:t>
                                                   0,02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0805 20         Мандариндер (танжериндер мен     5, бірақ 1 кг үшін
</w:t>
      </w:r>
      <w:r>
        <w:br/>
      </w:r>
      <w:r>
        <w:rPr>
          <w:rFonts w:ascii="Times New Roman"/>
          <w:b w:val="false"/>
          <w:i w:val="false"/>
          <w:color w:val="000000"/>
          <w:sz w:val="28"/>
        </w:rPr>
        <w:t>
                сатсума (уншиуларды) қоса           0,03 ЕВРО-дан
</w:t>
      </w:r>
      <w:r>
        <w:br/>
      </w:r>
      <w:r>
        <w:rPr>
          <w:rFonts w:ascii="Times New Roman"/>
          <w:b w:val="false"/>
          <w:i w:val="false"/>
          <w:color w:val="000000"/>
          <w:sz w:val="28"/>
        </w:rPr>
        <w:t>
                алғанда), клементиндер, вилкинг-      кем емес
</w:t>
      </w:r>
      <w:r>
        <w:br/>
      </w:r>
      <w:r>
        <w:rPr>
          <w:rFonts w:ascii="Times New Roman"/>
          <w:b w:val="false"/>
          <w:i w:val="false"/>
          <w:color w:val="000000"/>
          <w:sz w:val="28"/>
        </w:rPr>
        <w:t>
                тер менцитрустардың оларға ұқсас
</w:t>
      </w:r>
      <w:r>
        <w:br/>
      </w:r>
      <w:r>
        <w:rPr>
          <w:rFonts w:ascii="Times New Roman"/>
          <w:b w:val="false"/>
          <w:i w:val="false"/>
          <w:color w:val="000000"/>
          <w:sz w:val="28"/>
        </w:rPr>
        <w:t>
                будандары
</w:t>
      </w:r>
    </w:p>
    <w:p>
      <w:pPr>
        <w:spacing w:after="0"/>
        <w:ind w:left="0"/>
        <w:jc w:val="both"/>
      </w:pPr>
      <w:r>
        <w:rPr>
          <w:rFonts w:ascii="Times New Roman"/>
          <w:b w:val="false"/>
          <w:i w:val="false"/>
          <w:color w:val="000000"/>
          <w:sz w:val="28"/>
        </w:rPr>
        <w:t>
0805 30         Лимондар мен лаймалар            5, бірақ 1 кг үшін
</w:t>
      </w:r>
      <w:r>
        <w:br/>
      </w:r>
      <w:r>
        <w:rPr>
          <w:rFonts w:ascii="Times New Roman"/>
          <w:b w:val="false"/>
          <w:i w:val="false"/>
          <w:color w:val="000000"/>
          <w:sz w:val="28"/>
        </w:rPr>
        <w:t>
                                                   0,035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0805 40         Грейпфруттар                     5, бірақ 1 кг үшін
</w:t>
      </w:r>
      <w:r>
        <w:br/>
      </w:r>
      <w:r>
        <w:rPr>
          <w:rFonts w:ascii="Times New Roman"/>
          <w:b w:val="false"/>
          <w:i w:val="false"/>
          <w:color w:val="000000"/>
          <w:sz w:val="28"/>
        </w:rPr>
        <w:t>
                                                   0,02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0808 10         Жас алмалар                      1 кг үшін 0,2 ЕВРО
</w:t>
      </w:r>
    </w:p>
    <w:p>
      <w:pPr>
        <w:spacing w:after="0"/>
        <w:ind w:left="0"/>
        <w:jc w:val="both"/>
      </w:pPr>
      <w:r>
        <w:rPr>
          <w:rFonts w:ascii="Times New Roman"/>
          <w:b w:val="false"/>
          <w:i w:val="false"/>
          <w:color w:val="000000"/>
          <w:sz w:val="28"/>
        </w:rPr>
        <w:t>
09              Кофе, шай, мате (Парагвай шайы)                   5
</w:t>
      </w:r>
      <w:r>
        <w:br/>
      </w:r>
      <w:r>
        <w:rPr>
          <w:rFonts w:ascii="Times New Roman"/>
          <w:b w:val="false"/>
          <w:i w:val="false"/>
          <w:color w:val="000000"/>
          <w:sz w:val="28"/>
        </w:rPr>
        <w:t>
                мен дәмтатымдық өсімдіктер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0901 21 000,    Кофеинi бар немесе кофеинсiз                 бажсыз
</w:t>
      </w:r>
      <w:r>
        <w:br/>
      </w:r>
      <w:r>
        <w:rPr>
          <w:rFonts w:ascii="Times New Roman"/>
          <w:b w:val="false"/>
          <w:i w:val="false"/>
          <w:color w:val="000000"/>
          <w:sz w:val="28"/>
        </w:rPr>
        <w:t>
                қуырылған кофе
</w:t>
      </w:r>
    </w:p>
    <w:p>
      <w:pPr>
        <w:spacing w:after="0"/>
        <w:ind w:left="0"/>
        <w:jc w:val="both"/>
      </w:pPr>
      <w:r>
        <w:rPr>
          <w:rFonts w:ascii="Times New Roman"/>
          <w:b w:val="false"/>
          <w:i w:val="false"/>
          <w:color w:val="000000"/>
          <w:sz w:val="28"/>
        </w:rPr>
        <w:t>
0901 22 000     
</w:t>
      </w:r>
    </w:p>
    <w:p>
      <w:pPr>
        <w:spacing w:after="0"/>
        <w:ind w:left="0"/>
        <w:jc w:val="both"/>
      </w:pPr>
      <w:r>
        <w:rPr>
          <w:rFonts w:ascii="Times New Roman"/>
          <w:b w:val="false"/>
          <w:i w:val="false"/>
          <w:color w:val="000000"/>
          <w:sz w:val="28"/>
        </w:rPr>
        <w:t>
0902 10 000,   Хош иiстендiрiлген немесе хош    10, бірақ 1 кг үшін
</w:t>
      </w:r>
      <w:r>
        <w:br/>
      </w:r>
      <w:r>
        <w:rPr>
          <w:rFonts w:ascii="Times New Roman"/>
          <w:b w:val="false"/>
          <w:i w:val="false"/>
          <w:color w:val="000000"/>
          <w:sz w:val="28"/>
        </w:rPr>
        <w:t>
               иiстендiрiлмеген, қораптағы,        0,2 ЕВРО-дан
</w:t>
      </w:r>
      <w:r>
        <w:br/>
      </w:r>
      <w:r>
        <w:rPr>
          <w:rFonts w:ascii="Times New Roman"/>
          <w:b w:val="false"/>
          <w:i w:val="false"/>
          <w:color w:val="000000"/>
          <w:sz w:val="28"/>
        </w:rPr>
        <w:t>
               таза салмағы 3 кг-дан аспайтын шай    кем емес
</w:t>
      </w:r>
    </w:p>
    <w:p>
      <w:pPr>
        <w:spacing w:after="0"/>
        <w:ind w:left="0"/>
        <w:jc w:val="both"/>
      </w:pPr>
      <w:r>
        <w:rPr>
          <w:rFonts w:ascii="Times New Roman"/>
          <w:b w:val="false"/>
          <w:i w:val="false"/>
          <w:color w:val="000000"/>
          <w:sz w:val="28"/>
        </w:rPr>
        <w:t>
0902 20 000    Өзге де шайлар                                бажсыз
</w:t>
      </w:r>
    </w:p>
    <w:p>
      <w:pPr>
        <w:spacing w:after="0"/>
        <w:ind w:left="0"/>
        <w:jc w:val="both"/>
      </w:pPr>
      <w:r>
        <w:rPr>
          <w:rFonts w:ascii="Times New Roman"/>
          <w:b w:val="false"/>
          <w:i w:val="false"/>
          <w:color w:val="000000"/>
          <w:sz w:val="28"/>
        </w:rPr>
        <w:t>
0902 40 000    
</w:t>
      </w:r>
    </w:p>
    <w:p>
      <w:pPr>
        <w:spacing w:after="0"/>
        <w:ind w:left="0"/>
        <w:jc w:val="both"/>
      </w:pPr>
      <w:r>
        <w:rPr>
          <w:rFonts w:ascii="Times New Roman"/>
          <w:b w:val="false"/>
          <w:i w:val="false"/>
          <w:color w:val="000000"/>
          <w:sz w:val="28"/>
        </w:rPr>
        <w:t>
10             Астық дақылдары                                    5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1001 10 000    Тұқымдық қатты бидай*                         бажсыз
</w:t>
      </w:r>
    </w:p>
    <w:p>
      <w:pPr>
        <w:spacing w:after="0"/>
        <w:ind w:left="0"/>
        <w:jc w:val="both"/>
      </w:pPr>
      <w:r>
        <w:rPr>
          <w:rFonts w:ascii="Times New Roman"/>
          <w:b w:val="false"/>
          <w:i w:val="false"/>
          <w:color w:val="000000"/>
          <w:sz w:val="28"/>
        </w:rPr>
        <w:t>
1006           Күріш                                             20
</w:t>
      </w:r>
    </w:p>
    <w:p>
      <w:pPr>
        <w:spacing w:after="0"/>
        <w:ind w:left="0"/>
        <w:jc w:val="both"/>
      </w:pPr>
      <w:r>
        <w:rPr>
          <w:rFonts w:ascii="Times New Roman"/>
          <w:b w:val="false"/>
          <w:i w:val="false"/>
          <w:color w:val="000000"/>
          <w:sz w:val="28"/>
        </w:rPr>
        <w:t>
1007 00 100    Астықты сорго, егуге арналған будандар        бажсыз
</w:t>
      </w:r>
    </w:p>
    <w:p>
      <w:pPr>
        <w:spacing w:after="0"/>
        <w:ind w:left="0"/>
        <w:jc w:val="both"/>
      </w:pPr>
      <w:r>
        <w:rPr>
          <w:rFonts w:ascii="Times New Roman"/>
          <w:b w:val="false"/>
          <w:i w:val="false"/>
          <w:color w:val="000000"/>
          <w:sz w:val="28"/>
        </w:rPr>
        <w:t>
11             Ұн тарту-жарма өнеркәсібінің өнімдері;            10
</w:t>
      </w:r>
      <w:r>
        <w:br/>
      </w:r>
      <w:r>
        <w:rPr>
          <w:rFonts w:ascii="Times New Roman"/>
          <w:b w:val="false"/>
          <w:i w:val="false"/>
          <w:color w:val="000000"/>
          <w:sz w:val="28"/>
        </w:rPr>
        <w:t>
               солод; крахмал; инулин; бидайдың маңызы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1103 14 000-   Күрiштiң жармасы*                                 20
</w:t>
      </w:r>
      <w:r>
        <w:br/>
      </w:r>
      <w:r>
        <w:rPr>
          <w:rFonts w:ascii="Times New Roman"/>
          <w:b w:val="false"/>
          <w:i w:val="false"/>
          <w:color w:val="000000"/>
          <w:sz w:val="28"/>
        </w:rPr>
        <w:t>
нан 
</w:t>
      </w:r>
    </w:p>
    <w:p>
      <w:pPr>
        <w:spacing w:after="0"/>
        <w:ind w:left="0"/>
        <w:jc w:val="both"/>
      </w:pPr>
      <w:r>
        <w:rPr>
          <w:rFonts w:ascii="Times New Roman"/>
          <w:b w:val="false"/>
          <w:i w:val="false"/>
          <w:color w:val="000000"/>
          <w:sz w:val="28"/>
        </w:rPr>
        <w:t>
1107           Уыт, қуырылған немесе қуырылмаған                 15
</w:t>
      </w:r>
    </w:p>
    <w:p>
      <w:pPr>
        <w:spacing w:after="0"/>
        <w:ind w:left="0"/>
        <w:jc w:val="both"/>
      </w:pPr>
      <w:r>
        <w:rPr>
          <w:rFonts w:ascii="Times New Roman"/>
          <w:b w:val="false"/>
          <w:i w:val="false"/>
          <w:color w:val="000000"/>
          <w:sz w:val="28"/>
        </w:rPr>
        <w:t>
12             Майлы тұқымдар мен жемістер, басқа да         бажсыз
</w:t>
      </w:r>
      <w:r>
        <w:br/>
      </w:r>
      <w:r>
        <w:rPr>
          <w:rFonts w:ascii="Times New Roman"/>
          <w:b w:val="false"/>
          <w:i w:val="false"/>
          <w:color w:val="000000"/>
          <w:sz w:val="28"/>
        </w:rPr>
        <w:t>
               тұқымдар мен жемістер, дәндер; 
</w:t>
      </w:r>
      <w:r>
        <w:br/>
      </w:r>
      <w:r>
        <w:rPr>
          <w:rFonts w:ascii="Times New Roman"/>
          <w:b w:val="false"/>
          <w:i w:val="false"/>
          <w:color w:val="000000"/>
          <w:sz w:val="28"/>
        </w:rPr>
        <w:t>
               дәрілік өсімдіктер мен техникалық 
</w:t>
      </w:r>
      <w:r>
        <w:br/>
      </w:r>
      <w:r>
        <w:rPr>
          <w:rFonts w:ascii="Times New Roman"/>
          <w:b w:val="false"/>
          <w:i w:val="false"/>
          <w:color w:val="000000"/>
          <w:sz w:val="28"/>
        </w:rPr>
        <w:t>
               мақсаттарға арналған өсімдіктер; 
</w:t>
      </w:r>
      <w:r>
        <w:br/>
      </w:r>
      <w:r>
        <w:rPr>
          <w:rFonts w:ascii="Times New Roman"/>
          <w:b w:val="false"/>
          <w:i w:val="false"/>
          <w:color w:val="000000"/>
          <w:sz w:val="28"/>
        </w:rPr>
        <w:t>
               сабан мен жем-шөп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1205 00 100    Егiс үшiн уатылған немесе уатылмаған               5
</w:t>
      </w:r>
      <w:r>
        <w:br/>
      </w:r>
      <w:r>
        <w:rPr>
          <w:rFonts w:ascii="Times New Roman"/>
          <w:b w:val="false"/>
          <w:i w:val="false"/>
          <w:color w:val="000000"/>
          <w:sz w:val="28"/>
        </w:rPr>
        <w:t>
               рапстың тұқымы 
</w:t>
      </w:r>
    </w:p>
    <w:p>
      <w:pPr>
        <w:spacing w:after="0"/>
        <w:ind w:left="0"/>
        <w:jc w:val="both"/>
      </w:pPr>
      <w:r>
        <w:rPr>
          <w:rFonts w:ascii="Times New Roman"/>
          <w:b w:val="false"/>
          <w:i w:val="false"/>
          <w:color w:val="000000"/>
          <w:sz w:val="28"/>
        </w:rPr>
        <w:t>
1206           Егiс үшiн уатылған немесе уатылмаған 
</w:t>
      </w:r>
      <w:r>
        <w:br/>
      </w:r>
      <w:r>
        <w:rPr>
          <w:rFonts w:ascii="Times New Roman"/>
          <w:b w:val="false"/>
          <w:i w:val="false"/>
          <w:color w:val="000000"/>
          <w:sz w:val="28"/>
        </w:rPr>
        <w:t>
               күнбағыс тұқымы
</w:t>
      </w:r>
    </w:p>
    <w:p>
      <w:pPr>
        <w:spacing w:after="0"/>
        <w:ind w:left="0"/>
        <w:jc w:val="both"/>
      </w:pPr>
      <w:r>
        <w:rPr>
          <w:rFonts w:ascii="Times New Roman"/>
          <w:b w:val="false"/>
          <w:i w:val="false"/>
          <w:color w:val="000000"/>
          <w:sz w:val="28"/>
        </w:rPr>
        <w:t>
1206 00 100    егiс үшiн аршылған; сұр түстi қауызда және ақ      5
</w:t>
      </w:r>
    </w:p>
    <w:p>
      <w:pPr>
        <w:spacing w:after="0"/>
        <w:ind w:left="0"/>
        <w:jc w:val="both"/>
      </w:pPr>
      <w:r>
        <w:rPr>
          <w:rFonts w:ascii="Times New Roman"/>
          <w:b w:val="false"/>
          <w:i w:val="false"/>
          <w:color w:val="000000"/>
          <w:sz w:val="28"/>
        </w:rPr>
        <w:t>
1206 00 910    жолақшаларымен                                     5
</w:t>
      </w:r>
    </w:p>
    <w:p>
      <w:pPr>
        <w:spacing w:after="0"/>
        <w:ind w:left="0"/>
        <w:jc w:val="both"/>
      </w:pPr>
      <w:r>
        <w:rPr>
          <w:rFonts w:ascii="Times New Roman"/>
          <w:b w:val="false"/>
          <w:i w:val="false"/>
          <w:color w:val="000000"/>
          <w:sz w:val="28"/>
        </w:rPr>
        <w:t>
1206 00 990    өзгелерi                                           5
</w:t>
      </w:r>
    </w:p>
    <w:p>
      <w:pPr>
        <w:spacing w:after="0"/>
        <w:ind w:left="0"/>
        <w:jc w:val="both"/>
      </w:pPr>
      <w:r>
        <w:rPr>
          <w:rFonts w:ascii="Times New Roman"/>
          <w:b w:val="false"/>
          <w:i w:val="false"/>
          <w:color w:val="000000"/>
          <w:sz w:val="28"/>
        </w:rPr>
        <w:t>
13             Табиғи тазартылмаған шеллак: камедьтер,            5
</w:t>
      </w:r>
      <w:r>
        <w:br/>
      </w:r>
      <w:r>
        <w:rPr>
          <w:rFonts w:ascii="Times New Roman"/>
          <w:b w:val="false"/>
          <w:i w:val="false"/>
          <w:color w:val="000000"/>
          <w:sz w:val="28"/>
        </w:rPr>
        <w:t>
               шайырлар және өзге де өсімдік: 
</w:t>
      </w:r>
      <w:r>
        <w:br/>
      </w:r>
      <w:r>
        <w:rPr>
          <w:rFonts w:ascii="Times New Roman"/>
          <w:b w:val="false"/>
          <w:i w:val="false"/>
          <w:color w:val="000000"/>
          <w:sz w:val="28"/>
        </w:rPr>
        <w:t>
               шырындары мен сығындылары
</w:t>
      </w:r>
    </w:p>
    <w:p>
      <w:pPr>
        <w:spacing w:after="0"/>
        <w:ind w:left="0"/>
        <w:jc w:val="both"/>
      </w:pPr>
      <w:r>
        <w:rPr>
          <w:rFonts w:ascii="Times New Roman"/>
          <w:b w:val="false"/>
          <w:i w:val="false"/>
          <w:color w:val="000000"/>
          <w:sz w:val="28"/>
        </w:rPr>
        <w:t>
14             Тоқылған бұйымдар жасауға арналған                15
</w:t>
      </w:r>
      <w:r>
        <w:br/>
      </w:r>
      <w:r>
        <w:rPr>
          <w:rFonts w:ascii="Times New Roman"/>
          <w:b w:val="false"/>
          <w:i w:val="false"/>
          <w:color w:val="000000"/>
          <w:sz w:val="28"/>
        </w:rPr>
        <w:t>
               өсімдік материалдары; басқа жерде 
</w:t>
      </w:r>
      <w:r>
        <w:br/>
      </w:r>
      <w:r>
        <w:rPr>
          <w:rFonts w:ascii="Times New Roman"/>
          <w:b w:val="false"/>
          <w:i w:val="false"/>
          <w:color w:val="000000"/>
          <w:sz w:val="28"/>
        </w:rPr>
        <w:t>
               аталмаған өсімдік тектес өзге де өнімдер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1404 20 000    Мақта линтi                                        5
</w:t>
      </w:r>
    </w:p>
    <w:p>
      <w:pPr>
        <w:spacing w:after="0"/>
        <w:ind w:left="0"/>
        <w:jc w:val="both"/>
      </w:pPr>
      <w:r>
        <w:rPr>
          <w:rFonts w:ascii="Times New Roman"/>
          <w:b w:val="false"/>
          <w:i w:val="false"/>
          <w:color w:val="000000"/>
          <w:sz w:val="28"/>
        </w:rPr>
        <w:t>
15             Жануар немесе өсімдік тектес майлар               20
</w:t>
      </w:r>
      <w:r>
        <w:br/>
      </w:r>
      <w:r>
        <w:rPr>
          <w:rFonts w:ascii="Times New Roman"/>
          <w:b w:val="false"/>
          <w:i w:val="false"/>
          <w:color w:val="000000"/>
          <w:sz w:val="28"/>
        </w:rPr>
        <w:t>
               мен тоң майлар және олардан ажыратылып 
</w:t>
      </w:r>
      <w:r>
        <w:br/>
      </w:r>
      <w:r>
        <w:rPr>
          <w:rFonts w:ascii="Times New Roman"/>
          <w:b w:val="false"/>
          <w:i w:val="false"/>
          <w:color w:val="000000"/>
          <w:sz w:val="28"/>
        </w:rPr>
        <w:t>
               алынған өнімдер, дайын тағамдық тоң 
</w:t>
      </w:r>
      <w:r>
        <w:br/>
      </w:r>
      <w:r>
        <w:rPr>
          <w:rFonts w:ascii="Times New Roman"/>
          <w:b w:val="false"/>
          <w:i w:val="false"/>
          <w:color w:val="000000"/>
          <w:sz w:val="28"/>
        </w:rPr>
        <w:t>
               майлар, жануар немесе өсімдік тектес 
</w:t>
      </w:r>
      <w:r>
        <w:br/>
      </w:r>
      <w:r>
        <w:rPr>
          <w:rFonts w:ascii="Times New Roman"/>
          <w:b w:val="false"/>
          <w:i w:val="false"/>
          <w:color w:val="000000"/>
          <w:sz w:val="28"/>
        </w:rPr>
        <w:t>
               балауыздар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1501 00 110    Тамаққа пайдаланылатын өнiмдердi                  10
</w:t>
      </w:r>
      <w:r>
        <w:br/>
      </w:r>
      <w:r>
        <w:rPr>
          <w:rFonts w:ascii="Times New Roman"/>
          <w:b w:val="false"/>
          <w:i w:val="false"/>
          <w:color w:val="000000"/>
          <w:sz w:val="28"/>
        </w:rPr>
        <w:t>
               шығаруды қоспағанда, өнеркәсiптiк 
</w:t>
      </w:r>
      <w:r>
        <w:br/>
      </w:r>
      <w:r>
        <w:rPr>
          <w:rFonts w:ascii="Times New Roman"/>
          <w:b w:val="false"/>
          <w:i w:val="false"/>
          <w:color w:val="000000"/>
          <w:sz w:val="28"/>
        </w:rPr>
        <w:t>
               қолдануға арналған (лярдты қоса 
</w:t>
      </w:r>
      <w:r>
        <w:br/>
      </w:r>
      <w:r>
        <w:rPr>
          <w:rFonts w:ascii="Times New Roman"/>
          <w:b w:val="false"/>
          <w:i w:val="false"/>
          <w:color w:val="000000"/>
          <w:sz w:val="28"/>
        </w:rPr>
        <w:t>
               алғанда), шошқа тоң майы
</w:t>
      </w:r>
    </w:p>
    <w:p>
      <w:pPr>
        <w:spacing w:after="0"/>
        <w:ind w:left="0"/>
        <w:jc w:val="both"/>
      </w:pPr>
      <w:r>
        <w:rPr>
          <w:rFonts w:ascii="Times New Roman"/>
          <w:b w:val="false"/>
          <w:i w:val="false"/>
          <w:color w:val="000000"/>
          <w:sz w:val="28"/>
        </w:rPr>
        <w:t>
1503 00 110    Лярд-стеарин және олеостеарин:                    10
</w:t>
      </w:r>
      <w:r>
        <w:br/>
      </w:r>
      <w:r>
        <w:rPr>
          <w:rFonts w:ascii="Times New Roman"/>
          <w:b w:val="false"/>
          <w:i w:val="false"/>
          <w:color w:val="000000"/>
          <w:sz w:val="28"/>
        </w:rPr>
        <w:t>
               өнеркәсiптiк қолдану үшiн
</w:t>
      </w:r>
    </w:p>
    <w:p>
      <w:pPr>
        <w:spacing w:after="0"/>
        <w:ind w:left="0"/>
        <w:jc w:val="both"/>
      </w:pPr>
      <w:r>
        <w:rPr>
          <w:rFonts w:ascii="Times New Roman"/>
          <w:b w:val="false"/>
          <w:i w:val="false"/>
          <w:color w:val="000000"/>
          <w:sz w:val="28"/>
        </w:rPr>
        <w:t>
1505           Жүндiк майы және одан алынатын                     5
</w:t>
      </w:r>
      <w:r>
        <w:br/>
      </w:r>
      <w:r>
        <w:rPr>
          <w:rFonts w:ascii="Times New Roman"/>
          <w:b w:val="false"/>
          <w:i w:val="false"/>
          <w:color w:val="000000"/>
          <w:sz w:val="28"/>
        </w:rPr>
        <w:t>
               (ланолиндi қоса алғанда) майлы заттар
</w:t>
      </w:r>
    </w:p>
    <w:p>
      <w:pPr>
        <w:spacing w:after="0"/>
        <w:ind w:left="0"/>
        <w:jc w:val="both"/>
      </w:pPr>
      <w:r>
        <w:rPr>
          <w:rFonts w:ascii="Times New Roman"/>
          <w:b w:val="false"/>
          <w:i w:val="false"/>
          <w:color w:val="000000"/>
          <w:sz w:val="28"/>
        </w:rPr>
        <w:t>
1508           Жержаңғақ майы мен оның фракциялары,               5
</w:t>
      </w:r>
      <w:r>
        <w:br/>
      </w:r>
      <w:r>
        <w:rPr>
          <w:rFonts w:ascii="Times New Roman"/>
          <w:b w:val="false"/>
          <w:i w:val="false"/>
          <w:color w:val="000000"/>
          <w:sz w:val="28"/>
        </w:rPr>
        <w:t>
               тазартылмаған немесе тазартылған, 
</w:t>
      </w:r>
      <w:r>
        <w:br/>
      </w:r>
      <w:r>
        <w:rPr>
          <w:rFonts w:ascii="Times New Roman"/>
          <w:b w:val="false"/>
          <w:i w:val="false"/>
          <w:color w:val="000000"/>
          <w:sz w:val="28"/>
        </w:rPr>
        <w:t>
               бiрақ химиялық құрамы өзгертiлмеген
</w:t>
      </w:r>
    </w:p>
    <w:p>
      <w:pPr>
        <w:spacing w:after="0"/>
        <w:ind w:left="0"/>
        <w:jc w:val="both"/>
      </w:pPr>
      <w:r>
        <w:rPr>
          <w:rFonts w:ascii="Times New Roman"/>
          <w:b w:val="false"/>
          <w:i w:val="false"/>
          <w:color w:val="000000"/>
          <w:sz w:val="28"/>
        </w:rPr>
        <w:t>
1509           Зәйтүн майы мен оның фракциялары,                 10
</w:t>
      </w:r>
      <w:r>
        <w:br/>
      </w:r>
      <w:r>
        <w:rPr>
          <w:rFonts w:ascii="Times New Roman"/>
          <w:b w:val="false"/>
          <w:i w:val="false"/>
          <w:color w:val="000000"/>
          <w:sz w:val="28"/>
        </w:rPr>
        <w:t>
               тазартылмаған немесе тазартылған, 
</w:t>
      </w:r>
      <w:r>
        <w:br/>
      </w:r>
      <w:r>
        <w:rPr>
          <w:rFonts w:ascii="Times New Roman"/>
          <w:b w:val="false"/>
          <w:i w:val="false"/>
          <w:color w:val="000000"/>
          <w:sz w:val="28"/>
        </w:rPr>
        <w:t>
               бiрақ химиялық құрамы өзгертiлмеген
</w:t>
      </w:r>
    </w:p>
    <w:p>
      <w:pPr>
        <w:spacing w:after="0"/>
        <w:ind w:left="0"/>
        <w:jc w:val="both"/>
      </w:pPr>
      <w:r>
        <w:rPr>
          <w:rFonts w:ascii="Times New Roman"/>
          <w:b w:val="false"/>
          <w:i w:val="false"/>
          <w:color w:val="000000"/>
          <w:sz w:val="28"/>
        </w:rPr>
        <w:t>
1511           Пальма майы мен оның фракциялары,                  5
</w:t>
      </w:r>
      <w:r>
        <w:br/>
      </w:r>
      <w:r>
        <w:rPr>
          <w:rFonts w:ascii="Times New Roman"/>
          <w:b w:val="false"/>
          <w:i w:val="false"/>
          <w:color w:val="000000"/>
          <w:sz w:val="28"/>
        </w:rPr>
        <w:t>
               тазартылмаған немесе тазартылған, 
</w:t>
      </w:r>
      <w:r>
        <w:br/>
      </w:r>
      <w:r>
        <w:rPr>
          <w:rFonts w:ascii="Times New Roman"/>
          <w:b w:val="false"/>
          <w:i w:val="false"/>
          <w:color w:val="000000"/>
          <w:sz w:val="28"/>
        </w:rPr>
        <w:t>
               бiрақ химиялық құрамы өзгертiлмеген
</w:t>
      </w:r>
    </w:p>
    <w:p>
      <w:pPr>
        <w:spacing w:after="0"/>
        <w:ind w:left="0"/>
        <w:jc w:val="both"/>
      </w:pPr>
      <w:r>
        <w:rPr>
          <w:rFonts w:ascii="Times New Roman"/>
          <w:b w:val="false"/>
          <w:i w:val="false"/>
          <w:color w:val="000000"/>
          <w:sz w:val="28"/>
        </w:rPr>
        <w:t>
1512 11 910-   Өнеркәсiптiк қайта өңдеу үшiн     5, бірақ 1 кг үшін
</w:t>
      </w:r>
      <w:r>
        <w:br/>
      </w:r>
      <w:r>
        <w:rPr>
          <w:rFonts w:ascii="Times New Roman"/>
          <w:b w:val="false"/>
          <w:i w:val="false"/>
          <w:color w:val="000000"/>
          <w:sz w:val="28"/>
        </w:rPr>
        <w:t>
нан            құйылып берiлетiн күнбағыстың       0,03 ЕВРО-дан
</w:t>
      </w:r>
      <w:r>
        <w:br/>
      </w:r>
      <w:r>
        <w:rPr>
          <w:rFonts w:ascii="Times New Roman"/>
          <w:b w:val="false"/>
          <w:i w:val="false"/>
          <w:color w:val="000000"/>
          <w:sz w:val="28"/>
        </w:rPr>
        <w:t>
               шикi майы, 1-сәуiрден 30 қыр-         кем емес
</w:t>
      </w:r>
      <w:r>
        <w:br/>
      </w:r>
      <w:r>
        <w:rPr>
          <w:rFonts w:ascii="Times New Roman"/>
          <w:b w:val="false"/>
          <w:i w:val="false"/>
          <w:color w:val="000000"/>
          <w:sz w:val="28"/>
        </w:rPr>
        <w:t>
               күйекке дейiн
</w:t>
      </w:r>
    </w:p>
    <w:p>
      <w:pPr>
        <w:spacing w:after="0"/>
        <w:ind w:left="0"/>
        <w:jc w:val="both"/>
      </w:pPr>
      <w:r>
        <w:rPr>
          <w:rFonts w:ascii="Times New Roman"/>
          <w:b w:val="false"/>
          <w:i w:val="false"/>
          <w:color w:val="000000"/>
          <w:sz w:val="28"/>
        </w:rPr>
        <w:t>
1512 11 910-   Өнеркәсiптiк қайта өңдеу үшiн    15, бірақ 1 кг үшін
</w:t>
      </w:r>
      <w:r>
        <w:br/>
      </w:r>
      <w:r>
        <w:rPr>
          <w:rFonts w:ascii="Times New Roman"/>
          <w:b w:val="false"/>
          <w:i w:val="false"/>
          <w:color w:val="000000"/>
          <w:sz w:val="28"/>
        </w:rPr>
        <w:t>
нан            құйылып берiлетiн күнбағыстың       0,09 ЕВРО-дан
</w:t>
      </w:r>
      <w:r>
        <w:br/>
      </w:r>
      <w:r>
        <w:rPr>
          <w:rFonts w:ascii="Times New Roman"/>
          <w:b w:val="false"/>
          <w:i w:val="false"/>
          <w:color w:val="000000"/>
          <w:sz w:val="28"/>
        </w:rPr>
        <w:t>
               шикi майы, 1-қазаннан 31 наурызға      кем емес
</w:t>
      </w:r>
      <w:r>
        <w:br/>
      </w:r>
      <w:r>
        <w:rPr>
          <w:rFonts w:ascii="Times New Roman"/>
          <w:b w:val="false"/>
          <w:i w:val="false"/>
          <w:color w:val="000000"/>
          <w:sz w:val="28"/>
        </w:rPr>
        <w:t>
               дейiн
</w:t>
      </w:r>
    </w:p>
    <w:p>
      <w:pPr>
        <w:spacing w:after="0"/>
        <w:ind w:left="0"/>
        <w:jc w:val="both"/>
      </w:pPr>
      <w:r>
        <w:rPr>
          <w:rFonts w:ascii="Times New Roman"/>
          <w:b w:val="false"/>
          <w:i w:val="false"/>
          <w:color w:val="000000"/>
          <w:sz w:val="28"/>
        </w:rPr>
        <w:t>
1512 19 910-   Өнеркәсiптiк қайта өңдеу үшiн     5, бірақ 1 кг үшін
</w:t>
      </w:r>
      <w:r>
        <w:br/>
      </w:r>
      <w:r>
        <w:rPr>
          <w:rFonts w:ascii="Times New Roman"/>
          <w:b w:val="false"/>
          <w:i w:val="false"/>
          <w:color w:val="000000"/>
          <w:sz w:val="28"/>
        </w:rPr>
        <w:t>
нан            құйылып берiлетiн басқа да          0,03 ЕВРО-дан
</w:t>
      </w:r>
      <w:r>
        <w:br/>
      </w:r>
      <w:r>
        <w:rPr>
          <w:rFonts w:ascii="Times New Roman"/>
          <w:b w:val="false"/>
          <w:i w:val="false"/>
          <w:color w:val="000000"/>
          <w:sz w:val="28"/>
        </w:rPr>
        <w:t>
               күнбағыс майлары, 1-сәуiрден           кем емес
</w:t>
      </w:r>
      <w:r>
        <w:br/>
      </w:r>
      <w:r>
        <w:rPr>
          <w:rFonts w:ascii="Times New Roman"/>
          <w:b w:val="false"/>
          <w:i w:val="false"/>
          <w:color w:val="000000"/>
          <w:sz w:val="28"/>
        </w:rPr>
        <w:t>
               30 қыркүйекке дейiн
</w:t>
      </w:r>
    </w:p>
    <w:p>
      <w:pPr>
        <w:spacing w:after="0"/>
        <w:ind w:left="0"/>
        <w:jc w:val="both"/>
      </w:pPr>
      <w:r>
        <w:rPr>
          <w:rFonts w:ascii="Times New Roman"/>
          <w:b w:val="false"/>
          <w:i w:val="false"/>
          <w:color w:val="000000"/>
          <w:sz w:val="28"/>
        </w:rPr>
        <w:t>
1512 19 910-   Өнеркәсiптiк қайта өңдеу үшiн    15, бірақ 1 кг үшін
</w:t>
      </w:r>
      <w:r>
        <w:br/>
      </w:r>
      <w:r>
        <w:rPr>
          <w:rFonts w:ascii="Times New Roman"/>
          <w:b w:val="false"/>
          <w:i w:val="false"/>
          <w:color w:val="000000"/>
          <w:sz w:val="28"/>
        </w:rPr>
        <w:t>
нан            құйылып берiлетiн басқа да          0,09 ЕВРО-дан
</w:t>
      </w:r>
      <w:r>
        <w:br/>
      </w:r>
      <w:r>
        <w:rPr>
          <w:rFonts w:ascii="Times New Roman"/>
          <w:b w:val="false"/>
          <w:i w:val="false"/>
          <w:color w:val="000000"/>
          <w:sz w:val="28"/>
        </w:rPr>
        <w:t>
               күнбағыс майлары, 1-қазаннан           кем емес
</w:t>
      </w:r>
      <w:r>
        <w:br/>
      </w:r>
      <w:r>
        <w:rPr>
          <w:rFonts w:ascii="Times New Roman"/>
          <w:b w:val="false"/>
          <w:i w:val="false"/>
          <w:color w:val="000000"/>
          <w:sz w:val="28"/>
        </w:rPr>
        <w:t>
               31 наурызға дейiн
</w:t>
      </w:r>
    </w:p>
    <w:p>
      <w:pPr>
        <w:spacing w:after="0"/>
        <w:ind w:left="0"/>
        <w:jc w:val="both"/>
      </w:pPr>
      <w:r>
        <w:rPr>
          <w:rFonts w:ascii="Times New Roman"/>
          <w:b w:val="false"/>
          <w:i w:val="false"/>
          <w:color w:val="000000"/>
          <w:sz w:val="28"/>
        </w:rPr>
        <w:t>
1513 11,       Кокос (копра) майы мен оның фракциялары,           5
</w:t>
      </w:r>
    </w:p>
    <w:p>
      <w:pPr>
        <w:spacing w:after="0"/>
        <w:ind w:left="0"/>
        <w:jc w:val="both"/>
      </w:pPr>
      <w:r>
        <w:rPr>
          <w:rFonts w:ascii="Times New Roman"/>
          <w:b w:val="false"/>
          <w:i w:val="false"/>
          <w:color w:val="000000"/>
          <w:sz w:val="28"/>
        </w:rPr>
        <w:t>
1513 19        тазартылмаған немесе тазартылған, бiрақ 
</w:t>
      </w:r>
      <w:r>
        <w:br/>
      </w:r>
      <w:r>
        <w:rPr>
          <w:rFonts w:ascii="Times New Roman"/>
          <w:b w:val="false"/>
          <w:i w:val="false"/>
          <w:color w:val="000000"/>
          <w:sz w:val="28"/>
        </w:rPr>
        <w:t>
               химиялық құрамы өзгертiлмеген
</w:t>
      </w:r>
    </w:p>
    <w:p>
      <w:pPr>
        <w:spacing w:after="0"/>
        <w:ind w:left="0"/>
        <w:jc w:val="both"/>
      </w:pPr>
      <w:r>
        <w:rPr>
          <w:rFonts w:ascii="Times New Roman"/>
          <w:b w:val="false"/>
          <w:i w:val="false"/>
          <w:color w:val="000000"/>
          <w:sz w:val="28"/>
        </w:rPr>
        <w:t>
1513 21,       Өзектi пальма майы немесе бабассу майы             5
</w:t>
      </w:r>
    </w:p>
    <w:p>
      <w:pPr>
        <w:spacing w:after="0"/>
        <w:ind w:left="0"/>
        <w:jc w:val="both"/>
      </w:pPr>
      <w:r>
        <w:rPr>
          <w:rFonts w:ascii="Times New Roman"/>
          <w:b w:val="false"/>
          <w:i w:val="false"/>
          <w:color w:val="000000"/>
          <w:sz w:val="28"/>
        </w:rPr>
        <w:t>
1513 29        және олардың фракциялары, тазартылмаған 
</w:t>
      </w:r>
      <w:r>
        <w:br/>
      </w:r>
      <w:r>
        <w:rPr>
          <w:rFonts w:ascii="Times New Roman"/>
          <w:b w:val="false"/>
          <w:i w:val="false"/>
          <w:color w:val="000000"/>
          <w:sz w:val="28"/>
        </w:rPr>
        <w:t>
               немесе тазартылған, бiрақ химиялық құрамы 
</w:t>
      </w:r>
      <w:r>
        <w:br/>
      </w:r>
      <w:r>
        <w:rPr>
          <w:rFonts w:ascii="Times New Roman"/>
          <w:b w:val="false"/>
          <w:i w:val="false"/>
          <w:color w:val="000000"/>
          <w:sz w:val="28"/>
        </w:rPr>
        <w:t>
               өзгертiлмеген
</w:t>
      </w:r>
    </w:p>
    <w:p>
      <w:pPr>
        <w:spacing w:after="0"/>
        <w:ind w:left="0"/>
        <w:jc w:val="both"/>
      </w:pPr>
      <w:r>
        <w:rPr>
          <w:rFonts w:ascii="Times New Roman"/>
          <w:b w:val="false"/>
          <w:i w:val="false"/>
          <w:color w:val="000000"/>
          <w:sz w:val="28"/>
        </w:rPr>
        <w:t>
1515           Басқа да май мен майлы өсiмдiк майлары             5
</w:t>
      </w:r>
      <w:r>
        <w:br/>
      </w:r>
      <w:r>
        <w:rPr>
          <w:rFonts w:ascii="Times New Roman"/>
          <w:b w:val="false"/>
          <w:i w:val="false"/>
          <w:color w:val="000000"/>
          <w:sz w:val="28"/>
        </w:rPr>
        <w:t>
               (жожоба майын қоса алғанда) және олардың 
</w:t>
      </w:r>
      <w:r>
        <w:br/>
      </w:r>
      <w:r>
        <w:rPr>
          <w:rFonts w:ascii="Times New Roman"/>
          <w:b w:val="false"/>
          <w:i w:val="false"/>
          <w:color w:val="000000"/>
          <w:sz w:val="28"/>
        </w:rPr>
        <w:t>
               фракциялары, тазартылмаған немесе 
</w:t>
      </w:r>
      <w:r>
        <w:br/>
      </w:r>
      <w:r>
        <w:rPr>
          <w:rFonts w:ascii="Times New Roman"/>
          <w:b w:val="false"/>
          <w:i w:val="false"/>
          <w:color w:val="000000"/>
          <w:sz w:val="28"/>
        </w:rPr>
        <w:t>
               тазартылған, бiрақ химиялық құрамы
</w:t>
      </w:r>
      <w:r>
        <w:br/>
      </w:r>
      <w:r>
        <w:rPr>
          <w:rFonts w:ascii="Times New Roman"/>
          <w:b w:val="false"/>
          <w:i w:val="false"/>
          <w:color w:val="000000"/>
          <w:sz w:val="28"/>
        </w:rPr>
        <w:t>
               өзгертiлмеген
</w:t>
      </w:r>
    </w:p>
    <w:p>
      <w:pPr>
        <w:spacing w:after="0"/>
        <w:ind w:left="0"/>
        <w:jc w:val="both"/>
      </w:pPr>
      <w:r>
        <w:rPr>
          <w:rFonts w:ascii="Times New Roman"/>
          <w:b w:val="false"/>
          <w:i w:val="false"/>
          <w:color w:val="000000"/>
          <w:sz w:val="28"/>
        </w:rPr>
        <w:t>
1516 20-дан    Саломас                                       бажсыз
</w:t>
      </w:r>
    </w:p>
    <w:p>
      <w:pPr>
        <w:spacing w:after="0"/>
        <w:ind w:left="0"/>
        <w:jc w:val="both"/>
      </w:pPr>
      <w:r>
        <w:rPr>
          <w:rFonts w:ascii="Times New Roman"/>
          <w:b w:val="false"/>
          <w:i w:val="false"/>
          <w:color w:val="000000"/>
          <w:sz w:val="28"/>
        </w:rPr>
        <w:t>
1517 10        Маргарин, сұйық маргариндi       15, бірақ 1 кг үшін
</w:t>
      </w:r>
      <w:r>
        <w:br/>
      </w:r>
      <w:r>
        <w:rPr>
          <w:rFonts w:ascii="Times New Roman"/>
          <w:b w:val="false"/>
          <w:i w:val="false"/>
          <w:color w:val="000000"/>
          <w:sz w:val="28"/>
        </w:rPr>
        <w:t>
               қоспағанда                          0,12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1517 90        Басқа маргарин                   15, бірақ 1 кг үшін
</w:t>
      </w:r>
      <w:r>
        <w:br/>
      </w:r>
      <w:r>
        <w:rPr>
          <w:rFonts w:ascii="Times New Roman"/>
          <w:b w:val="false"/>
          <w:i w:val="false"/>
          <w:color w:val="000000"/>
          <w:sz w:val="28"/>
        </w:rPr>
        <w:t>
                                                   0,12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1520 00 000    Шикi глицерин, глицерин суы мен сiлтiсi            5
</w:t>
      </w:r>
    </w:p>
    <w:p>
      <w:pPr>
        <w:spacing w:after="0"/>
        <w:ind w:left="0"/>
        <w:jc w:val="both"/>
      </w:pPr>
      <w:r>
        <w:rPr>
          <w:rFonts w:ascii="Times New Roman"/>
          <w:b w:val="false"/>
          <w:i w:val="false"/>
          <w:color w:val="000000"/>
          <w:sz w:val="28"/>
        </w:rPr>
        <w:t>
16             Еттен, балықтан немесе шаян                       15
</w:t>
      </w:r>
      <w:r>
        <w:br/>
      </w:r>
      <w:r>
        <w:rPr>
          <w:rFonts w:ascii="Times New Roman"/>
          <w:b w:val="false"/>
          <w:i w:val="false"/>
          <w:color w:val="000000"/>
          <w:sz w:val="28"/>
        </w:rPr>
        <w:t>
               тәріздестерден, моллюскілерден немесе 
</w:t>
      </w:r>
      <w:r>
        <w:br/>
      </w:r>
      <w:r>
        <w:rPr>
          <w:rFonts w:ascii="Times New Roman"/>
          <w:b w:val="false"/>
          <w:i w:val="false"/>
          <w:color w:val="000000"/>
          <w:sz w:val="28"/>
        </w:rPr>
        <w:t>
               басқа судағы омыртқасыз жәндіктерден 
</w:t>
      </w:r>
      <w:r>
        <w:br/>
      </w:r>
      <w:r>
        <w:rPr>
          <w:rFonts w:ascii="Times New Roman"/>
          <w:b w:val="false"/>
          <w:i w:val="false"/>
          <w:color w:val="000000"/>
          <w:sz w:val="28"/>
        </w:rPr>
        <w:t>
               жасалатын дайын тағамдар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1601 00        Шұжықтар мен еттен, iшек-қарын-  20, бірақ 1 кг үшін
</w:t>
      </w:r>
      <w:r>
        <w:br/>
      </w:r>
      <w:r>
        <w:rPr>
          <w:rFonts w:ascii="Times New Roman"/>
          <w:b w:val="false"/>
          <w:i w:val="false"/>
          <w:color w:val="000000"/>
          <w:sz w:val="28"/>
        </w:rPr>
        <w:t>
               нан немесе қаннан жасалатын         0,4 ЕВРО-дан
</w:t>
      </w:r>
      <w:r>
        <w:br/>
      </w:r>
      <w:r>
        <w:rPr>
          <w:rFonts w:ascii="Times New Roman"/>
          <w:b w:val="false"/>
          <w:i w:val="false"/>
          <w:color w:val="000000"/>
          <w:sz w:val="28"/>
        </w:rPr>
        <w:t>
               осындай өнiмдер, олардың негiзiнде    кем емес
</w:t>
      </w:r>
      <w:r>
        <w:br/>
      </w:r>
      <w:r>
        <w:rPr>
          <w:rFonts w:ascii="Times New Roman"/>
          <w:b w:val="false"/>
          <w:i w:val="false"/>
          <w:color w:val="000000"/>
          <w:sz w:val="28"/>
        </w:rPr>
        <w:t>
               дайындалған дайын тамақ өнiмдерi
</w:t>
      </w:r>
    </w:p>
    <w:p>
      <w:pPr>
        <w:spacing w:after="0"/>
        <w:ind w:left="0"/>
        <w:jc w:val="both"/>
      </w:pPr>
      <w:r>
        <w:rPr>
          <w:rFonts w:ascii="Times New Roman"/>
          <w:b w:val="false"/>
          <w:i w:val="false"/>
          <w:color w:val="000000"/>
          <w:sz w:val="28"/>
        </w:rPr>
        <w:t>
1602           Еттен, iшек-қарыннан немесе      20, бірақ 1 кг үшін
</w:t>
      </w:r>
      <w:r>
        <w:br/>
      </w:r>
      <w:r>
        <w:rPr>
          <w:rFonts w:ascii="Times New Roman"/>
          <w:b w:val="false"/>
          <w:i w:val="false"/>
          <w:color w:val="000000"/>
          <w:sz w:val="28"/>
        </w:rPr>
        <w:t>
               қаннан жасалған дайын немесе        0,5 ЕВРО-дан
</w:t>
      </w:r>
      <w:r>
        <w:br/>
      </w:r>
      <w:r>
        <w:rPr>
          <w:rFonts w:ascii="Times New Roman"/>
          <w:b w:val="false"/>
          <w:i w:val="false"/>
          <w:color w:val="000000"/>
          <w:sz w:val="28"/>
        </w:rPr>
        <w:t>
               консервiленген басқа да өнiмдер       кем емес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1602 10 001    Балалар тағамына арналған 250 г.                   5
</w:t>
      </w:r>
      <w:r>
        <w:br/>
      </w:r>
      <w:r>
        <w:rPr>
          <w:rFonts w:ascii="Times New Roman"/>
          <w:b w:val="false"/>
          <w:i w:val="false"/>
          <w:color w:val="000000"/>
          <w:sz w:val="28"/>
        </w:rPr>
        <w:t>
               дейiнгi орамдағы, еттен, еттiң қосымша 
</w:t>
      </w:r>
      <w:r>
        <w:br/>
      </w:r>
      <w:r>
        <w:rPr>
          <w:rFonts w:ascii="Times New Roman"/>
          <w:b w:val="false"/>
          <w:i w:val="false"/>
          <w:color w:val="000000"/>
          <w:sz w:val="28"/>
        </w:rPr>
        <w:t>
               өнiмдерiнен немесе қаннан жасалған
</w:t>
      </w:r>
      <w:r>
        <w:br/>
      </w:r>
      <w:r>
        <w:rPr>
          <w:rFonts w:ascii="Times New Roman"/>
          <w:b w:val="false"/>
          <w:i w:val="false"/>
          <w:color w:val="000000"/>
          <w:sz w:val="28"/>
        </w:rPr>
        <w:t>
               гомогендiрiлген дайын өнiмдер
</w:t>
      </w:r>
    </w:p>
    <w:p>
      <w:pPr>
        <w:spacing w:after="0"/>
        <w:ind w:left="0"/>
        <w:jc w:val="both"/>
      </w:pPr>
      <w:r>
        <w:rPr>
          <w:rFonts w:ascii="Times New Roman"/>
          <w:b w:val="false"/>
          <w:i w:val="false"/>
          <w:color w:val="000000"/>
          <w:sz w:val="28"/>
        </w:rPr>
        <w:t>
1604 11 000    Дайын немесе консервiленген,     20, бірақ 1 кг үшін
</w:t>
      </w:r>
      <w:r>
        <w:br/>
      </w:r>
      <w:r>
        <w:rPr>
          <w:rFonts w:ascii="Times New Roman"/>
          <w:b w:val="false"/>
          <w:i w:val="false"/>
          <w:color w:val="000000"/>
          <w:sz w:val="28"/>
        </w:rPr>
        <w:t>
               тұтас немесе сомдап бөлшектелген,    3 ЕВРО-дан
</w:t>
      </w:r>
      <w:r>
        <w:br/>
      </w:r>
      <w:r>
        <w:rPr>
          <w:rFonts w:ascii="Times New Roman"/>
          <w:b w:val="false"/>
          <w:i w:val="false"/>
          <w:color w:val="000000"/>
          <w:sz w:val="28"/>
        </w:rPr>
        <w:t>
               бiрақ туралмаған албырт балық          кем емес
</w:t>
      </w:r>
    </w:p>
    <w:p>
      <w:pPr>
        <w:spacing w:after="0"/>
        <w:ind w:left="0"/>
        <w:jc w:val="both"/>
      </w:pPr>
      <w:r>
        <w:rPr>
          <w:rFonts w:ascii="Times New Roman"/>
          <w:b w:val="false"/>
          <w:i w:val="false"/>
          <w:color w:val="000000"/>
          <w:sz w:val="28"/>
        </w:rPr>
        <w:t>
1604 30        Албырт балықтың уылдырығы (қара  30, бірақ 1 кг үшін
</w:t>
      </w:r>
      <w:r>
        <w:br/>
      </w:r>
      <w:r>
        <w:rPr>
          <w:rFonts w:ascii="Times New Roman"/>
          <w:b w:val="false"/>
          <w:i w:val="false"/>
          <w:color w:val="000000"/>
          <w:sz w:val="28"/>
        </w:rPr>
        <w:t>
               уылдырық) пен басқа балықтардың      32 ЕВРО-дан
</w:t>
      </w:r>
      <w:r>
        <w:br/>
      </w:r>
      <w:r>
        <w:rPr>
          <w:rFonts w:ascii="Times New Roman"/>
          <w:b w:val="false"/>
          <w:i w:val="false"/>
          <w:color w:val="000000"/>
          <w:sz w:val="28"/>
        </w:rPr>
        <w:t>
               уылдырықтарынан жасалған               кем емес
</w:t>
      </w:r>
      <w:r>
        <w:br/>
      </w:r>
      <w:r>
        <w:rPr>
          <w:rFonts w:ascii="Times New Roman"/>
          <w:b w:val="false"/>
          <w:i w:val="false"/>
          <w:color w:val="000000"/>
          <w:sz w:val="28"/>
        </w:rPr>
        <w:t>
               уылдырықты алмастырғыштар
</w:t>
      </w:r>
    </w:p>
    <w:p>
      <w:pPr>
        <w:spacing w:after="0"/>
        <w:ind w:left="0"/>
        <w:jc w:val="both"/>
      </w:pPr>
      <w:r>
        <w:rPr>
          <w:rFonts w:ascii="Times New Roman"/>
          <w:b w:val="false"/>
          <w:i w:val="false"/>
          <w:color w:val="000000"/>
          <w:sz w:val="28"/>
        </w:rPr>
        <w:t>
1605 10 000    Дайын немесе консервiленген крабтар               20
</w:t>
      </w:r>
    </w:p>
    <w:p>
      <w:pPr>
        <w:spacing w:after="0"/>
        <w:ind w:left="0"/>
        <w:jc w:val="both"/>
      </w:pPr>
      <w:r>
        <w:rPr>
          <w:rFonts w:ascii="Times New Roman"/>
          <w:b w:val="false"/>
          <w:i w:val="false"/>
          <w:color w:val="000000"/>
          <w:sz w:val="28"/>
        </w:rPr>
        <w:t>
1605 20        Дайын немесе консервiленген 
</w:t>
      </w:r>
      <w:r>
        <w:br/>
      </w:r>
      <w:r>
        <w:rPr>
          <w:rFonts w:ascii="Times New Roman"/>
          <w:b w:val="false"/>
          <w:i w:val="false"/>
          <w:color w:val="000000"/>
          <w:sz w:val="28"/>
        </w:rPr>
        <w:t>
               креветкалар, ара тiстi креветкалар                20
</w:t>
      </w:r>
    </w:p>
    <w:p>
      <w:pPr>
        <w:spacing w:after="0"/>
        <w:ind w:left="0"/>
        <w:jc w:val="both"/>
      </w:pPr>
      <w:r>
        <w:rPr>
          <w:rFonts w:ascii="Times New Roman"/>
          <w:b w:val="false"/>
          <w:i w:val="false"/>
          <w:color w:val="000000"/>
          <w:sz w:val="28"/>
        </w:rPr>
        <w:t>
1605 30 000    Дайын немесе консервiленген омарлар               20
</w:t>
      </w:r>
    </w:p>
    <w:p>
      <w:pPr>
        <w:spacing w:after="0"/>
        <w:ind w:left="0"/>
        <w:jc w:val="both"/>
      </w:pPr>
      <w:r>
        <w:rPr>
          <w:rFonts w:ascii="Times New Roman"/>
          <w:b w:val="false"/>
          <w:i w:val="false"/>
          <w:color w:val="000000"/>
          <w:sz w:val="28"/>
        </w:rPr>
        <w:t>
1605 40 000    Дайын немесе консервiленген басқа да              20
</w:t>
      </w:r>
      <w:r>
        <w:br/>
      </w:r>
      <w:r>
        <w:rPr>
          <w:rFonts w:ascii="Times New Roman"/>
          <w:b w:val="false"/>
          <w:i w:val="false"/>
          <w:color w:val="000000"/>
          <w:sz w:val="28"/>
        </w:rPr>
        <w:t>
               шаян тәрiздестiлер
</w:t>
      </w:r>
    </w:p>
    <w:p>
      <w:pPr>
        <w:spacing w:after="0"/>
        <w:ind w:left="0"/>
        <w:jc w:val="both"/>
      </w:pPr>
      <w:r>
        <w:rPr>
          <w:rFonts w:ascii="Times New Roman"/>
          <w:b w:val="false"/>
          <w:i w:val="false"/>
          <w:color w:val="000000"/>
          <w:sz w:val="28"/>
        </w:rPr>
        <w:t>
1605 90        Дайын немесе консервiленген                       20
</w:t>
      </w:r>
      <w:r>
        <w:br/>
      </w:r>
      <w:r>
        <w:rPr>
          <w:rFonts w:ascii="Times New Roman"/>
          <w:b w:val="false"/>
          <w:i w:val="false"/>
          <w:color w:val="000000"/>
          <w:sz w:val="28"/>
        </w:rPr>
        <w:t>
               моллюскiлер мен басқа да судағы 
</w:t>
      </w:r>
      <w:r>
        <w:br/>
      </w:r>
      <w:r>
        <w:rPr>
          <w:rFonts w:ascii="Times New Roman"/>
          <w:b w:val="false"/>
          <w:i w:val="false"/>
          <w:color w:val="000000"/>
          <w:sz w:val="28"/>
        </w:rPr>
        <w:t>
               омыртқасыз жәндiктер
</w:t>
      </w:r>
    </w:p>
    <w:p>
      <w:pPr>
        <w:spacing w:after="0"/>
        <w:ind w:left="0"/>
        <w:jc w:val="both"/>
      </w:pPr>
      <w:r>
        <w:rPr>
          <w:rFonts w:ascii="Times New Roman"/>
          <w:b w:val="false"/>
          <w:i w:val="false"/>
          <w:color w:val="000000"/>
          <w:sz w:val="28"/>
        </w:rPr>
        <w:t>
17             Қант пен қанттан жасалған кондитерлік  
</w:t>
      </w:r>
      <w:r>
        <w:br/>
      </w:r>
      <w:r>
        <w:rPr>
          <w:rFonts w:ascii="Times New Roman"/>
          <w:b w:val="false"/>
          <w:i w:val="false"/>
          <w:color w:val="000000"/>
          <w:sz w:val="28"/>
        </w:rPr>
        <w:t>
               бұйымдар     
</w:t>
      </w:r>
    </w:p>
    <w:p>
      <w:pPr>
        <w:spacing w:after="0"/>
        <w:ind w:left="0"/>
        <w:jc w:val="both"/>
      </w:pPr>
      <w:r>
        <w:rPr>
          <w:rFonts w:ascii="Times New Roman"/>
          <w:b w:val="false"/>
          <w:i w:val="false"/>
          <w:color w:val="000000"/>
          <w:sz w:val="28"/>
        </w:rPr>
        <w:t>
1701           Құрақ немесе қызылша қанты мен                     1
</w:t>
      </w:r>
      <w:r>
        <w:br/>
      </w:r>
      <w:r>
        <w:rPr>
          <w:rFonts w:ascii="Times New Roman"/>
          <w:b w:val="false"/>
          <w:i w:val="false"/>
          <w:color w:val="000000"/>
          <w:sz w:val="28"/>
        </w:rPr>
        <w:t>
               химиялық таза сахароза, қатты күйiнде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1701 11        Дәмдi-хош иiстi немесе бояғыш                 бажсыз
</w:t>
      </w:r>
      <w:r>
        <w:br/>
      </w:r>
      <w:r>
        <w:rPr>
          <w:rFonts w:ascii="Times New Roman"/>
          <w:b w:val="false"/>
          <w:i w:val="false"/>
          <w:color w:val="000000"/>
          <w:sz w:val="28"/>
        </w:rPr>
        <w:t>
               қоспаларсыз қант шикiзаты, 
</w:t>
      </w:r>
      <w:r>
        <w:br/>
      </w:r>
      <w:r>
        <w:rPr>
          <w:rFonts w:ascii="Times New Roman"/>
          <w:b w:val="false"/>
          <w:i w:val="false"/>
          <w:color w:val="000000"/>
          <w:sz w:val="28"/>
        </w:rPr>
        <w:t>
               құрақтан
</w:t>
      </w:r>
    </w:p>
    <w:p>
      <w:pPr>
        <w:spacing w:after="0"/>
        <w:ind w:left="0"/>
        <w:jc w:val="both"/>
      </w:pPr>
      <w:r>
        <w:rPr>
          <w:rFonts w:ascii="Times New Roman"/>
          <w:b w:val="false"/>
          <w:i w:val="false"/>
          <w:color w:val="000000"/>
          <w:sz w:val="28"/>
        </w:rPr>
        <w:t>
1701 99 100,   Ақ қант                          30, бірақ 1 кг үшін
</w:t>
      </w:r>
      <w:r>
        <w:br/>
      </w:r>
      <w:r>
        <w:rPr>
          <w:rFonts w:ascii="Times New Roman"/>
          <w:b w:val="false"/>
          <w:i w:val="false"/>
          <w:color w:val="000000"/>
          <w:sz w:val="28"/>
        </w:rPr>
        <w:t>
1701 99 900                                        0,12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1702           Химиялық таза лактозаны, мальтозаны,               5
</w:t>
      </w:r>
      <w:r>
        <w:br/>
      </w:r>
      <w:r>
        <w:rPr>
          <w:rFonts w:ascii="Times New Roman"/>
          <w:b w:val="false"/>
          <w:i w:val="false"/>
          <w:color w:val="000000"/>
          <w:sz w:val="28"/>
        </w:rPr>
        <w:t>
               глюкозаны және фруктозаны қоса 
</w:t>
      </w:r>
      <w:r>
        <w:br/>
      </w:r>
      <w:r>
        <w:rPr>
          <w:rFonts w:ascii="Times New Roman"/>
          <w:b w:val="false"/>
          <w:i w:val="false"/>
          <w:color w:val="000000"/>
          <w:sz w:val="28"/>
        </w:rPr>
        <w:t>
               алғанда, қанттың басқа түрлерi, қатты
</w:t>
      </w:r>
      <w:r>
        <w:br/>
      </w:r>
      <w:r>
        <w:rPr>
          <w:rFonts w:ascii="Times New Roman"/>
          <w:b w:val="false"/>
          <w:i w:val="false"/>
          <w:color w:val="000000"/>
          <w:sz w:val="28"/>
        </w:rPr>
        <w:t>
               күйiнде; хош иiстi немесе бояғыш заттар 
</w:t>
      </w:r>
      <w:r>
        <w:br/>
      </w:r>
      <w:r>
        <w:rPr>
          <w:rFonts w:ascii="Times New Roman"/>
          <w:b w:val="false"/>
          <w:i w:val="false"/>
          <w:color w:val="000000"/>
          <w:sz w:val="28"/>
        </w:rPr>
        <w:t>
               қосылмаған қант сироптары; табиғи 
</w:t>
      </w:r>
      <w:r>
        <w:br/>
      </w:r>
      <w:r>
        <w:rPr>
          <w:rFonts w:ascii="Times New Roman"/>
          <w:b w:val="false"/>
          <w:i w:val="false"/>
          <w:color w:val="000000"/>
          <w:sz w:val="28"/>
        </w:rPr>
        <w:t>
               балмен араластырылған немесе
</w:t>
      </w:r>
      <w:r>
        <w:br/>
      </w:r>
      <w:r>
        <w:rPr>
          <w:rFonts w:ascii="Times New Roman"/>
          <w:b w:val="false"/>
          <w:i w:val="false"/>
          <w:color w:val="000000"/>
          <w:sz w:val="28"/>
        </w:rPr>
        <w:t>
               араластырылмаған, жасанды бал, карамель 
</w:t>
      </w:r>
      <w:r>
        <w:br/>
      </w:r>
      <w:r>
        <w:rPr>
          <w:rFonts w:ascii="Times New Roman"/>
          <w:b w:val="false"/>
          <w:i w:val="false"/>
          <w:color w:val="000000"/>
          <w:sz w:val="28"/>
        </w:rPr>
        <w:t>
               кулерi
</w:t>
      </w:r>
    </w:p>
    <w:p>
      <w:pPr>
        <w:spacing w:after="0"/>
        <w:ind w:left="0"/>
        <w:jc w:val="both"/>
      </w:pPr>
      <w:r>
        <w:rPr>
          <w:rFonts w:ascii="Times New Roman"/>
          <w:b w:val="false"/>
          <w:i w:val="false"/>
          <w:color w:val="000000"/>
          <w:sz w:val="28"/>
        </w:rPr>
        <w:t>
1703           Қантты кристаллдау немесе тазартудың               5
</w:t>
      </w:r>
      <w:r>
        <w:br/>
      </w:r>
      <w:r>
        <w:rPr>
          <w:rFonts w:ascii="Times New Roman"/>
          <w:b w:val="false"/>
          <w:i w:val="false"/>
          <w:color w:val="000000"/>
          <w:sz w:val="28"/>
        </w:rPr>
        <w:t>
               нәтижесiнде алынған меласса
</w:t>
      </w:r>
    </w:p>
    <w:p>
      <w:pPr>
        <w:spacing w:after="0"/>
        <w:ind w:left="0"/>
        <w:jc w:val="both"/>
      </w:pPr>
      <w:r>
        <w:rPr>
          <w:rFonts w:ascii="Times New Roman"/>
          <w:b w:val="false"/>
          <w:i w:val="false"/>
          <w:color w:val="000000"/>
          <w:sz w:val="28"/>
        </w:rPr>
        <w:t>
1704           Құрамында какао жоқ қанттың кондитерлiк           20
</w:t>
      </w:r>
      <w:r>
        <w:br/>
      </w:r>
      <w:r>
        <w:rPr>
          <w:rFonts w:ascii="Times New Roman"/>
          <w:b w:val="false"/>
          <w:i w:val="false"/>
          <w:color w:val="000000"/>
          <w:sz w:val="28"/>
        </w:rPr>
        <w:t>
               бұйымдары (ақ шоколадты қоса алғанда)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1704 10        Қант жалатылған немесе жалатыл-  20, бірақ 1 кг үшін
</w:t>
      </w:r>
      <w:r>
        <w:br/>
      </w:r>
      <w:r>
        <w:rPr>
          <w:rFonts w:ascii="Times New Roman"/>
          <w:b w:val="false"/>
          <w:i w:val="false"/>
          <w:color w:val="000000"/>
          <w:sz w:val="28"/>
        </w:rPr>
        <w:t>
               маған шайнайтын сағыз               1,2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1704 90        Қанттан жасалған құрамында       20, бірақ 1 кг үшін
</w:t>
      </w:r>
      <w:r>
        <w:br/>
      </w:r>
      <w:r>
        <w:rPr>
          <w:rFonts w:ascii="Times New Roman"/>
          <w:b w:val="false"/>
          <w:i w:val="false"/>
          <w:color w:val="000000"/>
          <w:sz w:val="28"/>
        </w:rPr>
        <w:t>
               какао жоқ кондитерлiк бұйымдар      0,25 ЕВРО-дан
</w:t>
      </w:r>
      <w:r>
        <w:br/>
      </w:r>
      <w:r>
        <w:rPr>
          <w:rFonts w:ascii="Times New Roman"/>
          <w:b w:val="false"/>
          <w:i w:val="false"/>
          <w:color w:val="000000"/>
          <w:sz w:val="28"/>
        </w:rPr>
        <w:t>
               (ақ шоколадты қоса алғанда),           кем емес
</w:t>
      </w:r>
      <w:r>
        <w:br/>
      </w:r>
      <w:r>
        <w:rPr>
          <w:rFonts w:ascii="Times New Roman"/>
          <w:b w:val="false"/>
          <w:i w:val="false"/>
          <w:color w:val="000000"/>
          <w:sz w:val="28"/>
        </w:rPr>
        <w:t>
               басқалары
</w:t>
      </w:r>
    </w:p>
    <w:p>
      <w:pPr>
        <w:spacing w:after="0"/>
        <w:ind w:left="0"/>
        <w:jc w:val="both"/>
      </w:pPr>
      <w:r>
        <w:rPr>
          <w:rFonts w:ascii="Times New Roman"/>
          <w:b w:val="false"/>
          <w:i w:val="false"/>
          <w:color w:val="000000"/>
          <w:sz w:val="28"/>
        </w:rPr>
        <w:t>
1704 90 550    Тамақ ауруына қарсы пастилкалар және              10
</w:t>
      </w:r>
      <w:r>
        <w:br/>
      </w:r>
      <w:r>
        <w:rPr>
          <w:rFonts w:ascii="Times New Roman"/>
          <w:b w:val="false"/>
          <w:i w:val="false"/>
          <w:color w:val="000000"/>
          <w:sz w:val="28"/>
        </w:rPr>
        <w:t>
               жөтелге қарсы таблеткалар
</w:t>
      </w:r>
    </w:p>
    <w:p>
      <w:pPr>
        <w:spacing w:after="0"/>
        <w:ind w:left="0"/>
        <w:jc w:val="both"/>
      </w:pPr>
      <w:r>
        <w:rPr>
          <w:rFonts w:ascii="Times New Roman"/>
          <w:b w:val="false"/>
          <w:i w:val="false"/>
          <w:color w:val="000000"/>
          <w:sz w:val="28"/>
        </w:rPr>
        <w:t>
1704 90 710    Iшiне салынған немесе салынбаған,                 20
</w:t>
      </w:r>
      <w:r>
        <w:br/>
      </w:r>
      <w:r>
        <w:rPr>
          <w:rFonts w:ascii="Times New Roman"/>
          <w:b w:val="false"/>
          <w:i w:val="false"/>
          <w:color w:val="000000"/>
          <w:sz w:val="28"/>
        </w:rPr>
        <w:t>
               құрамында какао жоқ қайнатылған конфеттер
</w:t>
      </w:r>
    </w:p>
    <w:p>
      <w:pPr>
        <w:spacing w:after="0"/>
        <w:ind w:left="0"/>
        <w:jc w:val="both"/>
      </w:pPr>
      <w:r>
        <w:rPr>
          <w:rFonts w:ascii="Times New Roman"/>
          <w:b w:val="false"/>
          <w:i w:val="false"/>
          <w:color w:val="000000"/>
          <w:sz w:val="28"/>
        </w:rPr>
        <w:t>
1704 90 750    Тоффилер, карамельдер және құрамында              20
</w:t>
      </w:r>
      <w:r>
        <w:br/>
      </w:r>
      <w:r>
        <w:rPr>
          <w:rFonts w:ascii="Times New Roman"/>
          <w:b w:val="false"/>
          <w:i w:val="false"/>
          <w:color w:val="000000"/>
          <w:sz w:val="28"/>
        </w:rPr>
        <w:t>
               какао жоқ тәттiлер
</w:t>
      </w:r>
    </w:p>
    <w:p>
      <w:pPr>
        <w:spacing w:after="0"/>
        <w:ind w:left="0"/>
        <w:jc w:val="both"/>
      </w:pPr>
      <w:r>
        <w:rPr>
          <w:rFonts w:ascii="Times New Roman"/>
          <w:b w:val="false"/>
          <w:i w:val="false"/>
          <w:color w:val="000000"/>
          <w:sz w:val="28"/>
        </w:rPr>
        <w:t>
1704 90 990    Құрамында какао жоқ өзге де қанттан               20
</w:t>
      </w:r>
      <w:r>
        <w:br/>
      </w:r>
      <w:r>
        <w:rPr>
          <w:rFonts w:ascii="Times New Roman"/>
          <w:b w:val="false"/>
          <w:i w:val="false"/>
          <w:color w:val="000000"/>
          <w:sz w:val="28"/>
        </w:rPr>
        <w:t>
               жасалған кондитерлiк тағамдар
</w:t>
      </w:r>
    </w:p>
    <w:p>
      <w:pPr>
        <w:spacing w:after="0"/>
        <w:ind w:left="0"/>
        <w:jc w:val="both"/>
      </w:pPr>
      <w:r>
        <w:rPr>
          <w:rFonts w:ascii="Times New Roman"/>
          <w:b w:val="false"/>
          <w:i w:val="false"/>
          <w:color w:val="000000"/>
          <w:sz w:val="28"/>
        </w:rPr>
        <w:t>
18             Какао мен одан жасалған өнімдер                    5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1801 00 000    Тұтас немесе ұсақталған, шикi немесе          бажсыз
</w:t>
      </w:r>
      <w:r>
        <w:br/>
      </w:r>
      <w:r>
        <w:rPr>
          <w:rFonts w:ascii="Times New Roman"/>
          <w:b w:val="false"/>
          <w:i w:val="false"/>
          <w:color w:val="000000"/>
          <w:sz w:val="28"/>
        </w:rPr>
        <w:t>
               қуырылған какао-бұршақтар
</w:t>
      </w:r>
    </w:p>
    <w:p>
      <w:pPr>
        <w:spacing w:after="0"/>
        <w:ind w:left="0"/>
        <w:jc w:val="both"/>
      </w:pPr>
      <w:r>
        <w:rPr>
          <w:rFonts w:ascii="Times New Roman"/>
          <w:b w:val="false"/>
          <w:i w:val="false"/>
          <w:color w:val="000000"/>
          <w:sz w:val="28"/>
        </w:rPr>
        <w:t>
1806 31 000,   Какаосы бар, iшiне салынған, салынбаған брикет,   25
</w:t>
      </w:r>
    </w:p>
    <w:p>
      <w:pPr>
        <w:spacing w:after="0"/>
        <w:ind w:left="0"/>
        <w:jc w:val="both"/>
      </w:pPr>
      <w:r>
        <w:rPr>
          <w:rFonts w:ascii="Times New Roman"/>
          <w:b w:val="false"/>
          <w:i w:val="false"/>
          <w:color w:val="000000"/>
          <w:sz w:val="28"/>
        </w:rPr>
        <w:t>
1806 32        табақша немесе тақталы, басқа да тамақ өнiмдерi
</w:t>
      </w:r>
    </w:p>
    <w:p>
      <w:pPr>
        <w:spacing w:after="0"/>
        <w:ind w:left="0"/>
        <w:jc w:val="both"/>
      </w:pPr>
      <w:r>
        <w:rPr>
          <w:rFonts w:ascii="Times New Roman"/>
          <w:b w:val="false"/>
          <w:i w:val="false"/>
          <w:color w:val="000000"/>
          <w:sz w:val="28"/>
        </w:rPr>
        <w:t>
1806 90        Өзге де шоколадтар мен шоколад өнiмдерi           25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1806 90 900    Құрамында какао бар өзге де кондитерлiк           10
</w:t>
      </w:r>
      <w:r>
        <w:br/>
      </w:r>
      <w:r>
        <w:rPr>
          <w:rFonts w:ascii="Times New Roman"/>
          <w:b w:val="false"/>
          <w:i w:val="false"/>
          <w:color w:val="000000"/>
          <w:sz w:val="28"/>
        </w:rPr>
        <w:t>
               бұйымдар
</w:t>
      </w:r>
    </w:p>
    <w:p>
      <w:pPr>
        <w:spacing w:after="0"/>
        <w:ind w:left="0"/>
        <w:jc w:val="both"/>
      </w:pPr>
      <w:r>
        <w:rPr>
          <w:rFonts w:ascii="Times New Roman"/>
          <w:b w:val="false"/>
          <w:i w:val="false"/>
          <w:color w:val="000000"/>
          <w:sz w:val="28"/>
        </w:rPr>
        <w:t>
19             Астық дәндерінен, ұннан, крахмалдан немесе        10
</w:t>
      </w:r>
      <w:r>
        <w:br/>
      </w:r>
      <w:r>
        <w:rPr>
          <w:rFonts w:ascii="Times New Roman"/>
          <w:b w:val="false"/>
          <w:i w:val="false"/>
          <w:color w:val="000000"/>
          <w:sz w:val="28"/>
        </w:rPr>
        <w:t>
               сүттен жасалған дайын өнімдер, ұннан 
</w:t>
      </w:r>
      <w:r>
        <w:br/>
      </w:r>
      <w:r>
        <w:rPr>
          <w:rFonts w:ascii="Times New Roman"/>
          <w:b w:val="false"/>
          <w:i w:val="false"/>
          <w:color w:val="000000"/>
          <w:sz w:val="28"/>
        </w:rPr>
        <w:t>
               жасалған кондитерлік тағамдар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1901 10 000    Бөлшек сауда үшiн бөлiнiп салынған            бажсыз
</w:t>
      </w:r>
    </w:p>
    <w:p>
      <w:pPr>
        <w:spacing w:after="0"/>
        <w:ind w:left="0"/>
        <w:jc w:val="both"/>
      </w:pPr>
      <w:r>
        <w:rPr>
          <w:rFonts w:ascii="Times New Roman"/>
          <w:b w:val="false"/>
          <w:i w:val="false"/>
          <w:color w:val="000000"/>
          <w:sz w:val="28"/>
        </w:rPr>
        <w:t>
               балалар тамағы
</w:t>
      </w:r>
    </w:p>
    <w:p>
      <w:pPr>
        <w:spacing w:after="0"/>
        <w:ind w:left="0"/>
        <w:jc w:val="both"/>
      </w:pPr>
      <w:r>
        <w:rPr>
          <w:rFonts w:ascii="Times New Roman"/>
          <w:b w:val="false"/>
          <w:i w:val="false"/>
          <w:color w:val="000000"/>
          <w:sz w:val="28"/>
        </w:rPr>
        <w:t>
20             Көкөністердің, жемістердің (жидектердің),        15*
</w:t>
      </w:r>
      <w:r>
        <w:br/>
      </w:r>
      <w:r>
        <w:rPr>
          <w:rFonts w:ascii="Times New Roman"/>
          <w:b w:val="false"/>
          <w:i w:val="false"/>
          <w:color w:val="000000"/>
          <w:sz w:val="28"/>
        </w:rPr>
        <w:t>
               жаңғақтардың немесе өсімдіктердің басқа 
</w:t>
      </w:r>
      <w:r>
        <w:br/>
      </w:r>
      <w:r>
        <w:rPr>
          <w:rFonts w:ascii="Times New Roman"/>
          <w:b w:val="false"/>
          <w:i w:val="false"/>
          <w:color w:val="000000"/>
          <w:sz w:val="28"/>
        </w:rPr>
        <w:t>
               да бөліктерінен қайта өңделген өнімдер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2001, 2002,    Консервіленген көкөніс           15, бірақ 1 кг үшін
</w:t>
      </w:r>
      <w:r>
        <w:br/>
      </w:r>
      <w:r>
        <w:rPr>
          <w:rFonts w:ascii="Times New Roman"/>
          <w:b w:val="false"/>
          <w:i w:val="false"/>
          <w:color w:val="000000"/>
          <w:sz w:val="28"/>
        </w:rPr>
        <w:t>
2004, 2005                                         0,075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2005 10 001    Балалар тамағына арналған 250 г.              бажсыз
</w:t>
      </w:r>
      <w:r>
        <w:br/>
      </w:r>
      <w:r>
        <w:rPr>
          <w:rFonts w:ascii="Times New Roman"/>
          <w:b w:val="false"/>
          <w:i w:val="false"/>
          <w:color w:val="000000"/>
          <w:sz w:val="28"/>
        </w:rPr>
        <w:t>
               дейiнгi орамадағы гомогендендiрiлген 
</w:t>
      </w:r>
      <w:r>
        <w:br/>
      </w:r>
      <w:r>
        <w:rPr>
          <w:rFonts w:ascii="Times New Roman"/>
          <w:b w:val="false"/>
          <w:i w:val="false"/>
          <w:color w:val="000000"/>
          <w:sz w:val="28"/>
        </w:rPr>
        <w:t>
               көкөнiстер
</w:t>
      </w:r>
    </w:p>
    <w:p>
      <w:pPr>
        <w:spacing w:after="0"/>
        <w:ind w:left="0"/>
        <w:jc w:val="both"/>
      </w:pPr>
      <w:r>
        <w:rPr>
          <w:rFonts w:ascii="Times New Roman"/>
          <w:b w:val="false"/>
          <w:i w:val="false"/>
          <w:color w:val="000000"/>
          <w:sz w:val="28"/>
        </w:rPr>
        <w:t>
2007 10 101,   Балалар тамағына арналған 250 г. дейiнгi      бажсыз
</w:t>
      </w:r>
      <w:r>
        <w:br/>
      </w:r>
      <w:r>
        <w:rPr>
          <w:rFonts w:ascii="Times New Roman"/>
          <w:b w:val="false"/>
          <w:i w:val="false"/>
          <w:color w:val="000000"/>
          <w:sz w:val="28"/>
        </w:rPr>
        <w:t>
2007 10 911,   орамадағы гомогендендiрiлген дайын 
</w:t>
      </w:r>
      <w:r>
        <w:br/>
      </w:r>
      <w:r>
        <w:rPr>
          <w:rFonts w:ascii="Times New Roman"/>
          <w:b w:val="false"/>
          <w:i w:val="false"/>
          <w:color w:val="000000"/>
          <w:sz w:val="28"/>
        </w:rPr>
        <w:t>
2007 10 991    өнiмдер
</w:t>
      </w:r>
    </w:p>
    <w:p>
      <w:pPr>
        <w:spacing w:after="0"/>
        <w:ind w:left="0"/>
        <w:jc w:val="both"/>
      </w:pPr>
      <w:r>
        <w:rPr>
          <w:rFonts w:ascii="Times New Roman"/>
          <w:b w:val="false"/>
          <w:i w:val="false"/>
          <w:color w:val="000000"/>
          <w:sz w:val="28"/>
        </w:rPr>
        <w:t>
2009           Ашытылмаған немесе құрамында     15, бірақ 1 кг үшін
</w:t>
      </w:r>
      <w:r>
        <w:br/>
      </w:r>
      <w:r>
        <w:rPr>
          <w:rFonts w:ascii="Times New Roman"/>
          <w:b w:val="false"/>
          <w:i w:val="false"/>
          <w:color w:val="000000"/>
          <w:sz w:val="28"/>
        </w:rPr>
        <w:t>
               спирт қоспалары жоқ, қант немесе    0,07 ЕВРО-дан
</w:t>
      </w:r>
      <w:r>
        <w:br/>
      </w:r>
      <w:r>
        <w:rPr>
          <w:rFonts w:ascii="Times New Roman"/>
          <w:b w:val="false"/>
          <w:i w:val="false"/>
          <w:color w:val="000000"/>
          <w:sz w:val="28"/>
        </w:rPr>
        <w:t>
               басқа да тәттiлендiретiн заттар
</w:t>
      </w:r>
      <w:r>
        <w:br/>
      </w:r>
      <w:r>
        <w:rPr>
          <w:rFonts w:ascii="Times New Roman"/>
          <w:b w:val="false"/>
          <w:i w:val="false"/>
          <w:color w:val="000000"/>
          <w:sz w:val="28"/>
        </w:rPr>
        <w:t>
               қосылған немесе кем емес
</w:t>
      </w:r>
      <w:r>
        <w:br/>
      </w:r>
      <w:r>
        <w:rPr>
          <w:rFonts w:ascii="Times New Roman"/>
          <w:b w:val="false"/>
          <w:i w:val="false"/>
          <w:color w:val="000000"/>
          <w:sz w:val="28"/>
        </w:rPr>
        <w:t>
               қосылмаған жидек шырындары (жүзiм шырынын
</w:t>
      </w:r>
      <w:r>
        <w:br/>
      </w:r>
      <w:r>
        <w:rPr>
          <w:rFonts w:ascii="Times New Roman"/>
          <w:b w:val="false"/>
          <w:i w:val="false"/>
          <w:color w:val="000000"/>
          <w:sz w:val="28"/>
        </w:rPr>
        <w:t>
               қоса алғанда) мен көкөнiс шырындары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2009 60-тан    Жүзiм шырыны*                                      5
</w:t>
      </w:r>
    </w:p>
    <w:p>
      <w:pPr>
        <w:spacing w:after="0"/>
        <w:ind w:left="0"/>
        <w:jc w:val="both"/>
      </w:pPr>
      <w:r>
        <w:rPr>
          <w:rFonts w:ascii="Times New Roman"/>
          <w:b w:val="false"/>
          <w:i w:val="false"/>
          <w:color w:val="000000"/>
          <w:sz w:val="28"/>
        </w:rPr>
        <w:t>
21             Түрлі тағам өнімдері                              15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210 111 111    Кофенiң сығындылары мен концен-  10, бірақ 1 кг үшін
</w:t>
      </w:r>
      <w:r>
        <w:br/>
      </w:r>
      <w:r>
        <w:rPr>
          <w:rFonts w:ascii="Times New Roman"/>
          <w:b w:val="false"/>
          <w:i w:val="false"/>
          <w:color w:val="000000"/>
          <w:sz w:val="28"/>
        </w:rPr>
        <w:t>
               траттары, қатты*                    0,5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2102 10        Белсендi ашытқылар                                30
</w:t>
      </w:r>
    </w:p>
    <w:p>
      <w:pPr>
        <w:spacing w:after="0"/>
        <w:ind w:left="0"/>
        <w:jc w:val="both"/>
      </w:pPr>
      <w:r>
        <w:rPr>
          <w:rFonts w:ascii="Times New Roman"/>
          <w:b w:val="false"/>
          <w:i w:val="false"/>
          <w:color w:val="000000"/>
          <w:sz w:val="28"/>
        </w:rPr>
        <w:t>
2103 90 300    құрамында көлемi 44,2 - 49,2 жалпы %          бажсыз
</w:t>
      </w:r>
      <w:r>
        <w:br/>
      </w:r>
      <w:r>
        <w:rPr>
          <w:rFonts w:ascii="Times New Roman"/>
          <w:b w:val="false"/>
          <w:i w:val="false"/>
          <w:color w:val="000000"/>
          <w:sz w:val="28"/>
        </w:rPr>
        <w:t>
               спирт пен кесек немесе басқа бөлiктер 
</w:t>
      </w:r>
      <w:r>
        <w:br/>
      </w:r>
      <w:r>
        <w:rPr>
          <w:rFonts w:ascii="Times New Roman"/>
          <w:b w:val="false"/>
          <w:i w:val="false"/>
          <w:color w:val="000000"/>
          <w:sz w:val="28"/>
        </w:rPr>
        <w:t>
               түрiндегi 1,5 - 6 май % ащыдан 
</w:t>
      </w:r>
      <w:r>
        <w:br/>
      </w:r>
      <w:r>
        <w:rPr>
          <w:rFonts w:ascii="Times New Roman"/>
          <w:b w:val="false"/>
          <w:i w:val="false"/>
          <w:color w:val="000000"/>
          <w:sz w:val="28"/>
        </w:rPr>
        <w:t>
               шерменгүл, татымдықтар және әртүрлi 
</w:t>
      </w:r>
      <w:r>
        <w:br/>
      </w:r>
      <w:r>
        <w:rPr>
          <w:rFonts w:ascii="Times New Roman"/>
          <w:b w:val="false"/>
          <w:i w:val="false"/>
          <w:color w:val="000000"/>
          <w:sz w:val="28"/>
        </w:rPr>
        <w:t>
               ингредиенттер 4 - 10% қант бар 0,5 л 
</w:t>
      </w:r>
      <w:r>
        <w:br/>
      </w:r>
      <w:r>
        <w:rPr>
          <w:rFonts w:ascii="Times New Roman"/>
          <w:b w:val="false"/>
          <w:i w:val="false"/>
          <w:color w:val="000000"/>
          <w:sz w:val="28"/>
        </w:rPr>
        <w:t>
               немесе одан кем ыдыстағы хош иiстi
</w:t>
      </w:r>
      <w:r>
        <w:br/>
      </w:r>
      <w:r>
        <w:rPr>
          <w:rFonts w:ascii="Times New Roman"/>
          <w:b w:val="false"/>
          <w:i w:val="false"/>
          <w:color w:val="000000"/>
          <w:sz w:val="28"/>
        </w:rPr>
        <w:t>
               ащылар [ащызаттар]
</w:t>
      </w:r>
    </w:p>
    <w:p>
      <w:pPr>
        <w:spacing w:after="0"/>
        <w:ind w:left="0"/>
        <w:jc w:val="both"/>
      </w:pPr>
      <w:r>
        <w:rPr>
          <w:rFonts w:ascii="Times New Roman"/>
          <w:b w:val="false"/>
          <w:i w:val="false"/>
          <w:color w:val="000000"/>
          <w:sz w:val="28"/>
        </w:rPr>
        <w:t>
2104 20 000-   Балалар тамағына арналған 250 г дейiнгi       бажсыз
</w:t>
      </w:r>
      <w:r>
        <w:br/>
      </w:r>
      <w:r>
        <w:rPr>
          <w:rFonts w:ascii="Times New Roman"/>
          <w:b w:val="false"/>
          <w:i w:val="false"/>
          <w:color w:val="000000"/>
          <w:sz w:val="28"/>
        </w:rPr>
        <w:t>
нан            орамдағы тағамдық өнiмдердiң 
</w:t>
      </w:r>
      <w:r>
        <w:br/>
      </w:r>
      <w:r>
        <w:rPr>
          <w:rFonts w:ascii="Times New Roman"/>
          <w:b w:val="false"/>
          <w:i w:val="false"/>
          <w:color w:val="000000"/>
          <w:sz w:val="28"/>
        </w:rPr>
        <w:t>
               гомогендендiрiлген қоспалары*
</w:t>
      </w:r>
    </w:p>
    <w:p>
      <w:pPr>
        <w:spacing w:after="0"/>
        <w:ind w:left="0"/>
        <w:jc w:val="both"/>
      </w:pPr>
      <w:r>
        <w:rPr>
          <w:rFonts w:ascii="Times New Roman"/>
          <w:b w:val="false"/>
          <w:i w:val="false"/>
          <w:color w:val="000000"/>
          <w:sz w:val="28"/>
        </w:rPr>
        <w:t>
2106           Басқа жерде аталмаған тағам өнiмдерi              10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2106 90 100    Балқытылған iрiмшiктер*          15, бірақ 1 кг үшін
</w:t>
      </w:r>
      <w:r>
        <w:br/>
      </w:r>
      <w:r>
        <w:rPr>
          <w:rFonts w:ascii="Times New Roman"/>
          <w:b w:val="false"/>
          <w:i w:val="false"/>
          <w:color w:val="000000"/>
          <w:sz w:val="28"/>
        </w:rPr>
        <w:t>
                                                   0,3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2106 90 980-   Қантсыз (сахарозасыз) және/не-   20, бірақ 1 кг үшін
</w:t>
      </w:r>
      <w:r>
        <w:br/>
      </w:r>
      <w:r>
        <w:rPr>
          <w:rFonts w:ascii="Times New Roman"/>
          <w:b w:val="false"/>
          <w:i w:val="false"/>
          <w:color w:val="000000"/>
          <w:sz w:val="28"/>
        </w:rPr>
        <w:t>
нен            месе қантты алмастырғыштар          1,2 ЕВРО-дан
</w:t>
      </w:r>
      <w:r>
        <w:br/>
      </w:r>
      <w:r>
        <w:rPr>
          <w:rFonts w:ascii="Times New Roman"/>
          <w:b w:val="false"/>
          <w:i w:val="false"/>
          <w:color w:val="000000"/>
          <w:sz w:val="28"/>
        </w:rPr>
        <w:t>
               пайдаланылған шайнайтын сағыз*        кем емес
</w:t>
      </w:r>
    </w:p>
    <w:p>
      <w:pPr>
        <w:spacing w:after="0"/>
        <w:ind w:left="0"/>
        <w:jc w:val="both"/>
      </w:pPr>
      <w:r>
        <w:rPr>
          <w:rFonts w:ascii="Times New Roman"/>
          <w:b w:val="false"/>
          <w:i w:val="false"/>
          <w:color w:val="000000"/>
          <w:sz w:val="28"/>
        </w:rPr>
        <w:t>
2106 90 980-   Шайнайтын сағыз, қантсыз (жартылай                15
</w:t>
      </w:r>
      <w:r>
        <w:br/>
      </w:r>
      <w:r>
        <w:rPr>
          <w:rFonts w:ascii="Times New Roman"/>
          <w:b w:val="false"/>
          <w:i w:val="false"/>
          <w:color w:val="000000"/>
          <w:sz w:val="28"/>
        </w:rPr>
        <w:t>
нен            фабрикат)*
</w:t>
      </w:r>
    </w:p>
    <w:p>
      <w:pPr>
        <w:spacing w:after="0"/>
        <w:ind w:left="0"/>
        <w:jc w:val="both"/>
      </w:pPr>
      <w:r>
        <w:rPr>
          <w:rFonts w:ascii="Times New Roman"/>
          <w:b w:val="false"/>
          <w:i w:val="false"/>
          <w:color w:val="000000"/>
          <w:sz w:val="28"/>
        </w:rPr>
        <w:t>
22             Алкогольді және алкогольсіз сусындар
</w:t>
      </w:r>
      <w:r>
        <w:br/>
      </w:r>
      <w:r>
        <w:rPr>
          <w:rFonts w:ascii="Times New Roman"/>
          <w:b w:val="false"/>
          <w:i w:val="false"/>
          <w:color w:val="000000"/>
          <w:sz w:val="28"/>
        </w:rPr>
        <w:t>
               мен сірке қышқылы
</w:t>
      </w:r>
    </w:p>
    <w:p>
      <w:pPr>
        <w:spacing w:after="0"/>
        <w:ind w:left="0"/>
        <w:jc w:val="both"/>
      </w:pPr>
      <w:r>
        <w:rPr>
          <w:rFonts w:ascii="Times New Roman"/>
          <w:b w:val="false"/>
          <w:i w:val="false"/>
          <w:color w:val="000000"/>
          <w:sz w:val="28"/>
        </w:rPr>
        <w:t>
2201           Сулар, табиғи немесе жасанды     20, бірақ 1 кг үшін
</w:t>
      </w:r>
      <w:r>
        <w:br/>
      </w:r>
      <w:r>
        <w:rPr>
          <w:rFonts w:ascii="Times New Roman"/>
          <w:b w:val="false"/>
          <w:i w:val="false"/>
          <w:color w:val="000000"/>
          <w:sz w:val="28"/>
        </w:rPr>
        <w:t>
               минералды, газды, қант немесе       0,25 ЕВРО-дан
</w:t>
      </w:r>
      <w:r>
        <w:br/>
      </w:r>
      <w:r>
        <w:rPr>
          <w:rFonts w:ascii="Times New Roman"/>
          <w:b w:val="false"/>
          <w:i w:val="false"/>
          <w:color w:val="000000"/>
          <w:sz w:val="28"/>
        </w:rPr>
        <w:t>
               басқа да тәттiлендiретiн немесе        кем емес
</w:t>
      </w:r>
      <w:r>
        <w:br/>
      </w:r>
      <w:r>
        <w:rPr>
          <w:rFonts w:ascii="Times New Roman"/>
          <w:b w:val="false"/>
          <w:i w:val="false"/>
          <w:color w:val="000000"/>
          <w:sz w:val="28"/>
        </w:rPr>
        <w:t>
               дәмдi-хош иiстi заттар қосылмаған
</w:t>
      </w:r>
      <w:r>
        <w:br/>
      </w:r>
      <w:r>
        <w:rPr>
          <w:rFonts w:ascii="Times New Roman"/>
          <w:b w:val="false"/>
          <w:i w:val="false"/>
          <w:color w:val="000000"/>
          <w:sz w:val="28"/>
        </w:rPr>
        <w:t>
               суларды қоса алғанда; мұз бен қар
</w:t>
      </w:r>
    </w:p>
    <w:p>
      <w:pPr>
        <w:spacing w:after="0"/>
        <w:ind w:left="0"/>
        <w:jc w:val="both"/>
      </w:pPr>
      <w:r>
        <w:rPr>
          <w:rFonts w:ascii="Times New Roman"/>
          <w:b w:val="false"/>
          <w:i w:val="false"/>
          <w:color w:val="000000"/>
          <w:sz w:val="28"/>
        </w:rPr>
        <w:t>
2202 10 000    Минералды және газды, қант        25, бірақ 1 л үшін
</w:t>
      </w:r>
      <w:r>
        <w:br/>
      </w:r>
      <w:r>
        <w:rPr>
          <w:rFonts w:ascii="Times New Roman"/>
          <w:b w:val="false"/>
          <w:i w:val="false"/>
          <w:color w:val="000000"/>
          <w:sz w:val="28"/>
        </w:rPr>
        <w:t>
               немесе басқа да тәттiлендiрiлген    0,06 ЕВРО-дан
</w:t>
      </w:r>
      <w:r>
        <w:br/>
      </w:r>
      <w:r>
        <w:rPr>
          <w:rFonts w:ascii="Times New Roman"/>
          <w:b w:val="false"/>
          <w:i w:val="false"/>
          <w:color w:val="000000"/>
          <w:sz w:val="28"/>
        </w:rPr>
        <w:t>
               заттар қосылған суларды қоса          кем емес
</w:t>
      </w:r>
      <w:r>
        <w:br/>
      </w:r>
      <w:r>
        <w:rPr>
          <w:rFonts w:ascii="Times New Roman"/>
          <w:b w:val="false"/>
          <w:i w:val="false"/>
          <w:color w:val="000000"/>
          <w:sz w:val="28"/>
        </w:rPr>
        <w:t>
               алғанда, сулар
</w:t>
      </w:r>
    </w:p>
    <w:p>
      <w:pPr>
        <w:spacing w:after="0"/>
        <w:ind w:left="0"/>
        <w:jc w:val="both"/>
      </w:pPr>
      <w:r>
        <w:rPr>
          <w:rFonts w:ascii="Times New Roman"/>
          <w:b w:val="false"/>
          <w:i w:val="false"/>
          <w:color w:val="000000"/>
          <w:sz w:val="28"/>
        </w:rPr>
        <w:t>
2202 90        2009-тауар айқындамасының жидек   15, бірақ 1 л үшін
</w:t>
      </w:r>
      <w:r>
        <w:br/>
      </w:r>
      <w:r>
        <w:rPr>
          <w:rFonts w:ascii="Times New Roman"/>
          <w:b w:val="false"/>
          <w:i w:val="false"/>
          <w:color w:val="000000"/>
          <w:sz w:val="28"/>
        </w:rPr>
        <w:t>
               немесе көкөнiс шырындарынан         0,07 ЕВРО-дан
</w:t>
      </w:r>
      <w:r>
        <w:br/>
      </w:r>
      <w:r>
        <w:rPr>
          <w:rFonts w:ascii="Times New Roman"/>
          <w:b w:val="false"/>
          <w:i w:val="false"/>
          <w:color w:val="000000"/>
          <w:sz w:val="28"/>
        </w:rPr>
        <w:t>
               басқа, өзге де алкогольсiз            кем емес
</w:t>
      </w:r>
      <w:r>
        <w:br/>
      </w:r>
      <w:r>
        <w:rPr>
          <w:rFonts w:ascii="Times New Roman"/>
          <w:b w:val="false"/>
          <w:i w:val="false"/>
          <w:color w:val="000000"/>
          <w:sz w:val="28"/>
        </w:rPr>
        <w:t>
               сусындар
</w:t>
      </w:r>
    </w:p>
    <w:p>
      <w:pPr>
        <w:spacing w:after="0"/>
        <w:ind w:left="0"/>
        <w:jc w:val="both"/>
      </w:pPr>
      <w:r>
        <w:rPr>
          <w:rFonts w:ascii="Times New Roman"/>
          <w:b w:val="false"/>
          <w:i w:val="false"/>
          <w:color w:val="000000"/>
          <w:sz w:val="28"/>
        </w:rPr>
        <w:t>
2203 00        Ашытылған сыра                              1 л үшін
</w:t>
      </w:r>
      <w:r>
        <w:br/>
      </w:r>
      <w:r>
        <w:rPr>
          <w:rFonts w:ascii="Times New Roman"/>
          <w:b w:val="false"/>
          <w:i w:val="false"/>
          <w:color w:val="000000"/>
          <w:sz w:val="28"/>
        </w:rPr>
        <w:t>
                                                           0,6 ЕВРО
</w:t>
      </w:r>
    </w:p>
    <w:p>
      <w:pPr>
        <w:spacing w:after="0"/>
        <w:ind w:left="0"/>
        <w:jc w:val="both"/>
      </w:pPr>
      <w:r>
        <w:rPr>
          <w:rFonts w:ascii="Times New Roman"/>
          <w:b w:val="false"/>
          <w:i w:val="false"/>
          <w:color w:val="000000"/>
          <w:sz w:val="28"/>
        </w:rPr>
        <w:t>
2204 10        Көбiктi шараптар                            1 л үшін
</w:t>
      </w:r>
      <w:r>
        <w:br/>
      </w:r>
      <w:r>
        <w:rPr>
          <w:rFonts w:ascii="Times New Roman"/>
          <w:b w:val="false"/>
          <w:i w:val="false"/>
          <w:color w:val="000000"/>
          <w:sz w:val="28"/>
        </w:rPr>
        <w:t>
                                                          1,32 ЕВРО
</w:t>
      </w:r>
    </w:p>
    <w:p>
      <w:pPr>
        <w:spacing w:after="0"/>
        <w:ind w:left="0"/>
        <w:jc w:val="both"/>
      </w:pPr>
      <w:r>
        <w:rPr>
          <w:rFonts w:ascii="Times New Roman"/>
          <w:b w:val="false"/>
          <w:i w:val="false"/>
          <w:color w:val="000000"/>
          <w:sz w:val="28"/>
        </w:rPr>
        <w:t>
2204 21        Сыйымдылығы 2 литрден аспайтын     1 л үшін 0,5 ЕВРО
</w:t>
      </w:r>
      <w:r>
        <w:br/>
      </w:r>
      <w:r>
        <w:rPr>
          <w:rFonts w:ascii="Times New Roman"/>
          <w:b w:val="false"/>
          <w:i w:val="false"/>
          <w:color w:val="000000"/>
          <w:sz w:val="28"/>
        </w:rPr>
        <w:t>
               ыдыстардағы басқа да шараптар
</w:t>
      </w:r>
    </w:p>
    <w:p>
      <w:pPr>
        <w:spacing w:after="0"/>
        <w:ind w:left="0"/>
        <w:jc w:val="both"/>
      </w:pPr>
      <w:r>
        <w:rPr>
          <w:rFonts w:ascii="Times New Roman"/>
          <w:b w:val="false"/>
          <w:i w:val="false"/>
          <w:color w:val="000000"/>
          <w:sz w:val="28"/>
        </w:rPr>
        <w:t>
2204 29        Спирт қосу жолымен ашытылмаған     1 л үшін 0,12 ЕВРО
</w:t>
      </w:r>
      <w:r>
        <w:br/>
      </w:r>
      <w:r>
        <w:rPr>
          <w:rFonts w:ascii="Times New Roman"/>
          <w:b w:val="false"/>
          <w:i w:val="false"/>
          <w:color w:val="000000"/>
          <w:sz w:val="28"/>
        </w:rPr>
        <w:t>
               немесе ашытуы тоқтатылған басқа
</w:t>
      </w:r>
      <w:r>
        <w:br/>
      </w:r>
      <w:r>
        <w:rPr>
          <w:rFonts w:ascii="Times New Roman"/>
          <w:b w:val="false"/>
          <w:i w:val="false"/>
          <w:color w:val="000000"/>
          <w:sz w:val="28"/>
        </w:rPr>
        <w:t>
               да шараптар мен жүзiм шырындары
</w:t>
      </w:r>
    </w:p>
    <w:p>
      <w:pPr>
        <w:spacing w:after="0"/>
        <w:ind w:left="0"/>
        <w:jc w:val="both"/>
      </w:pPr>
      <w:r>
        <w:rPr>
          <w:rFonts w:ascii="Times New Roman"/>
          <w:b w:val="false"/>
          <w:i w:val="false"/>
          <w:color w:val="000000"/>
          <w:sz w:val="28"/>
        </w:rPr>
        <w:t>
2204 30        Басқа да жүзiм шырындары                           5
</w:t>
      </w:r>
    </w:p>
    <w:p>
      <w:pPr>
        <w:spacing w:after="0"/>
        <w:ind w:left="0"/>
        <w:jc w:val="both"/>
      </w:pPr>
      <w:r>
        <w:rPr>
          <w:rFonts w:ascii="Times New Roman"/>
          <w:b w:val="false"/>
          <w:i w:val="false"/>
          <w:color w:val="000000"/>
          <w:sz w:val="28"/>
        </w:rPr>
        <w:t>
2205 10        Сыйымдылығы 2 литрден аспайтын     1 л үшін 0,5 ЕВРО
</w:t>
      </w:r>
      <w:r>
        <w:br/>
      </w:r>
      <w:r>
        <w:rPr>
          <w:rFonts w:ascii="Times New Roman"/>
          <w:b w:val="false"/>
          <w:i w:val="false"/>
          <w:color w:val="000000"/>
          <w:sz w:val="28"/>
        </w:rPr>
        <w:t>
               ыдыстардағы, өсiмдiк немесе хош иiстi 
</w:t>
      </w:r>
      <w:r>
        <w:br/>
      </w:r>
      <w:r>
        <w:rPr>
          <w:rFonts w:ascii="Times New Roman"/>
          <w:b w:val="false"/>
          <w:i w:val="false"/>
          <w:color w:val="000000"/>
          <w:sz w:val="28"/>
        </w:rPr>
        <w:t>
               сығындылар қосылған вермуттер мен
</w:t>
      </w:r>
      <w:r>
        <w:br/>
      </w:r>
      <w:r>
        <w:rPr>
          <w:rFonts w:ascii="Times New Roman"/>
          <w:b w:val="false"/>
          <w:i w:val="false"/>
          <w:color w:val="000000"/>
          <w:sz w:val="28"/>
        </w:rPr>
        <w:t>
               табиғи жүзiм шараптары
</w:t>
      </w:r>
    </w:p>
    <w:p>
      <w:pPr>
        <w:spacing w:after="0"/>
        <w:ind w:left="0"/>
        <w:jc w:val="both"/>
      </w:pPr>
      <w:r>
        <w:rPr>
          <w:rFonts w:ascii="Times New Roman"/>
          <w:b w:val="false"/>
          <w:i w:val="false"/>
          <w:color w:val="000000"/>
          <w:sz w:val="28"/>
        </w:rPr>
        <w:t>
2205 90        Сыйымдылығы 2 литрден аспайтын    1 л үшін 0,12 ЕВРО
</w:t>
      </w:r>
      <w:r>
        <w:br/>
      </w:r>
      <w:r>
        <w:rPr>
          <w:rFonts w:ascii="Times New Roman"/>
          <w:b w:val="false"/>
          <w:i w:val="false"/>
          <w:color w:val="000000"/>
          <w:sz w:val="28"/>
        </w:rPr>
        <w:t>
               ыдыстардағы, өсiмдiк немесе хош иiстi 
</w:t>
      </w:r>
      <w:r>
        <w:br/>
      </w:r>
      <w:r>
        <w:rPr>
          <w:rFonts w:ascii="Times New Roman"/>
          <w:b w:val="false"/>
          <w:i w:val="false"/>
          <w:color w:val="000000"/>
          <w:sz w:val="28"/>
        </w:rPr>
        <w:t>
               сығындылар 1 литр экстракт қосылған
</w:t>
      </w:r>
      <w:r>
        <w:br/>
      </w:r>
      <w:r>
        <w:rPr>
          <w:rFonts w:ascii="Times New Roman"/>
          <w:b w:val="false"/>
          <w:i w:val="false"/>
          <w:color w:val="000000"/>
          <w:sz w:val="28"/>
        </w:rPr>
        <w:t>
               вермуттер мен табиғи жүзiм шараптары
</w:t>
      </w:r>
    </w:p>
    <w:p>
      <w:pPr>
        <w:spacing w:after="0"/>
        <w:ind w:left="0"/>
        <w:jc w:val="both"/>
      </w:pPr>
      <w:r>
        <w:rPr>
          <w:rFonts w:ascii="Times New Roman"/>
          <w:b w:val="false"/>
          <w:i w:val="false"/>
          <w:color w:val="000000"/>
          <w:sz w:val="28"/>
        </w:rPr>
        <w:t>
2206 00 100    Пикет                              1 л үшін 0,5 ЕВРО
</w:t>
      </w:r>
    </w:p>
    <w:p>
      <w:pPr>
        <w:spacing w:after="0"/>
        <w:ind w:left="0"/>
        <w:jc w:val="both"/>
      </w:pPr>
      <w:r>
        <w:rPr>
          <w:rFonts w:ascii="Times New Roman"/>
          <w:b w:val="false"/>
          <w:i w:val="false"/>
          <w:color w:val="000000"/>
          <w:sz w:val="28"/>
        </w:rPr>
        <w:t>
2206 00 310,   Ашытылған өзге де көбiктi су-     1 л үшін 1,32 ЕВРО
</w:t>
      </w:r>
      <w:r>
        <w:br/>
      </w:r>
      <w:r>
        <w:rPr>
          <w:rFonts w:ascii="Times New Roman"/>
          <w:b w:val="false"/>
          <w:i w:val="false"/>
          <w:color w:val="000000"/>
          <w:sz w:val="28"/>
        </w:rPr>
        <w:t>
2206 00 390    сындар
</w:t>
      </w:r>
    </w:p>
    <w:p>
      <w:pPr>
        <w:spacing w:after="0"/>
        <w:ind w:left="0"/>
        <w:jc w:val="both"/>
      </w:pPr>
      <w:r>
        <w:rPr>
          <w:rFonts w:ascii="Times New Roman"/>
          <w:b w:val="false"/>
          <w:i w:val="false"/>
          <w:color w:val="000000"/>
          <w:sz w:val="28"/>
        </w:rPr>
        <w:t>
2206 00 510,   Сыйымдылығы 2 литрлiк немесе       1 л үшін 0,5 ЕВРО
</w:t>
      </w:r>
      <w:r>
        <w:br/>
      </w:r>
      <w:r>
        <w:rPr>
          <w:rFonts w:ascii="Times New Roman"/>
          <w:b w:val="false"/>
          <w:i w:val="false"/>
          <w:color w:val="000000"/>
          <w:sz w:val="28"/>
        </w:rPr>
        <w:t>
2206 00 590    одан кiшi ыдыстардағы ашытылған
</w:t>
      </w:r>
      <w:r>
        <w:br/>
      </w:r>
      <w:r>
        <w:rPr>
          <w:rFonts w:ascii="Times New Roman"/>
          <w:b w:val="false"/>
          <w:i w:val="false"/>
          <w:color w:val="000000"/>
          <w:sz w:val="28"/>
        </w:rPr>
        <w:t>
               көбiксiз сусындар
</w:t>
      </w:r>
    </w:p>
    <w:p>
      <w:pPr>
        <w:spacing w:after="0"/>
        <w:ind w:left="0"/>
        <w:jc w:val="both"/>
      </w:pPr>
      <w:r>
        <w:rPr>
          <w:rFonts w:ascii="Times New Roman"/>
          <w:b w:val="false"/>
          <w:i w:val="false"/>
          <w:color w:val="000000"/>
          <w:sz w:val="28"/>
        </w:rPr>
        <w:t>
2206 00 810,   Сыйымдылығы 2 литрден асатын       1 л үшін 0,5 ЕВРО
</w:t>
      </w:r>
      <w:r>
        <w:br/>
      </w:r>
      <w:r>
        <w:rPr>
          <w:rFonts w:ascii="Times New Roman"/>
          <w:b w:val="false"/>
          <w:i w:val="false"/>
          <w:color w:val="000000"/>
          <w:sz w:val="28"/>
        </w:rPr>
        <w:t>
2206 00 890    ыдыстардағы ашытылған көбiксiз сусындар
</w:t>
      </w:r>
    </w:p>
    <w:p>
      <w:pPr>
        <w:spacing w:after="0"/>
        <w:ind w:left="0"/>
        <w:jc w:val="both"/>
      </w:pPr>
      <w:r>
        <w:rPr>
          <w:rFonts w:ascii="Times New Roman"/>
          <w:b w:val="false"/>
          <w:i w:val="false"/>
          <w:color w:val="000000"/>
          <w:sz w:val="28"/>
        </w:rPr>
        <w:t>
2207 10 000    Құрамында кемiнде 80 көлемдiк    100, бірақ 1 л үшін
</w:t>
      </w:r>
      <w:r>
        <w:br/>
      </w:r>
      <w:r>
        <w:rPr>
          <w:rFonts w:ascii="Times New Roman"/>
          <w:b w:val="false"/>
          <w:i w:val="false"/>
          <w:color w:val="000000"/>
          <w:sz w:val="28"/>
        </w:rPr>
        <w:t>
               % спирт бар денатураландырыл-       1,0 ЕВРО-дан
</w:t>
      </w:r>
      <w:r>
        <w:br/>
      </w:r>
      <w:r>
        <w:rPr>
          <w:rFonts w:ascii="Times New Roman"/>
          <w:b w:val="false"/>
          <w:i w:val="false"/>
          <w:color w:val="000000"/>
          <w:sz w:val="28"/>
        </w:rPr>
        <w:t>
               маған этил спиртi                     кем емес
</w:t>
      </w:r>
    </w:p>
    <w:p>
      <w:pPr>
        <w:spacing w:after="0"/>
        <w:ind w:left="0"/>
        <w:jc w:val="both"/>
      </w:pPr>
      <w:r>
        <w:rPr>
          <w:rFonts w:ascii="Times New Roman"/>
          <w:b w:val="false"/>
          <w:i w:val="false"/>
          <w:color w:val="000000"/>
          <w:sz w:val="28"/>
        </w:rPr>
        <w:t>
2207 20 000    Кез-келген концентрациядағы      100, бірақ 1 л үшін
</w:t>
      </w:r>
      <w:r>
        <w:br/>
      </w:r>
      <w:r>
        <w:rPr>
          <w:rFonts w:ascii="Times New Roman"/>
          <w:b w:val="false"/>
          <w:i w:val="false"/>
          <w:color w:val="000000"/>
          <w:sz w:val="28"/>
        </w:rPr>
        <w:t>
               денатураландырылған этил спиртi     2,0 ЕВРО-дан
</w:t>
      </w:r>
      <w:r>
        <w:br/>
      </w:r>
      <w:r>
        <w:rPr>
          <w:rFonts w:ascii="Times New Roman"/>
          <w:b w:val="false"/>
          <w:i w:val="false"/>
          <w:color w:val="000000"/>
          <w:sz w:val="28"/>
        </w:rPr>
        <w:t>
               мен өзге де спирттер                  кем емес
</w:t>
      </w:r>
    </w:p>
    <w:p>
      <w:pPr>
        <w:spacing w:after="0"/>
        <w:ind w:left="0"/>
        <w:jc w:val="both"/>
      </w:pPr>
      <w:r>
        <w:rPr>
          <w:rFonts w:ascii="Times New Roman"/>
          <w:b w:val="false"/>
          <w:i w:val="false"/>
          <w:color w:val="000000"/>
          <w:sz w:val="28"/>
        </w:rPr>
        <w:t>
2208           Көлемдi 80 % кем спирт концен-     1 л үшiн 1,0 ЕВРО
</w:t>
      </w:r>
      <w:r>
        <w:br/>
      </w:r>
      <w:r>
        <w:rPr>
          <w:rFonts w:ascii="Times New Roman"/>
          <w:b w:val="false"/>
          <w:i w:val="false"/>
          <w:color w:val="000000"/>
          <w:sz w:val="28"/>
        </w:rPr>
        <w:t>
               трациясы бар денатурландырылмаған
</w:t>
      </w:r>
      <w:r>
        <w:br/>
      </w:r>
      <w:r>
        <w:rPr>
          <w:rFonts w:ascii="Times New Roman"/>
          <w:b w:val="false"/>
          <w:i w:val="false"/>
          <w:color w:val="000000"/>
          <w:sz w:val="28"/>
        </w:rPr>
        <w:t>
               этил спиртi, спирт тұнбалары,
</w:t>
      </w:r>
      <w:r>
        <w:br/>
      </w:r>
      <w:r>
        <w:rPr>
          <w:rFonts w:ascii="Times New Roman"/>
          <w:b w:val="false"/>
          <w:i w:val="false"/>
          <w:color w:val="000000"/>
          <w:sz w:val="28"/>
        </w:rPr>
        <w:t>
               ликерлер және басқа да спирттiк
</w:t>
      </w:r>
      <w:r>
        <w:br/>
      </w:r>
      <w:r>
        <w:rPr>
          <w:rFonts w:ascii="Times New Roman"/>
          <w:b w:val="false"/>
          <w:i w:val="false"/>
          <w:color w:val="000000"/>
          <w:sz w:val="28"/>
        </w:rPr>
        <w:t>
               iшiмдiктер
</w:t>
      </w:r>
    </w:p>
    <w:p>
      <w:pPr>
        <w:spacing w:after="0"/>
        <w:ind w:left="0"/>
        <w:jc w:val="both"/>
      </w:pPr>
      <w:r>
        <w:rPr>
          <w:rFonts w:ascii="Times New Roman"/>
          <w:b w:val="false"/>
          <w:i w:val="false"/>
          <w:color w:val="000000"/>
          <w:sz w:val="28"/>
        </w:rPr>
        <w:t>
2209 00        Сiрке қышқылынан алынған сiрке                    15
</w:t>
      </w:r>
      <w:r>
        <w:br/>
      </w:r>
      <w:r>
        <w:rPr>
          <w:rFonts w:ascii="Times New Roman"/>
          <w:b w:val="false"/>
          <w:i w:val="false"/>
          <w:color w:val="000000"/>
          <w:sz w:val="28"/>
        </w:rPr>
        <w:t>
               суы мен оны алмастырғыштар
</w:t>
      </w:r>
    </w:p>
    <w:p>
      <w:pPr>
        <w:spacing w:after="0"/>
        <w:ind w:left="0"/>
        <w:jc w:val="both"/>
      </w:pPr>
      <w:r>
        <w:rPr>
          <w:rFonts w:ascii="Times New Roman"/>
          <w:b w:val="false"/>
          <w:i w:val="false"/>
          <w:color w:val="000000"/>
          <w:sz w:val="28"/>
        </w:rPr>
        <w:t>
23             Тағамды дәмдеу өнеркәсібінің                       5
</w:t>
      </w:r>
      <w:r>
        <w:br/>
      </w:r>
      <w:r>
        <w:rPr>
          <w:rFonts w:ascii="Times New Roman"/>
          <w:b w:val="false"/>
          <w:i w:val="false"/>
          <w:color w:val="000000"/>
          <w:sz w:val="28"/>
        </w:rPr>
        <w:t>
               қалдықтары, малға арналған дайын жемшөп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2309 10        Бөлшек сауда үшiн оралып салын-  20, бiрақ 1 кг үшін
</w:t>
      </w:r>
      <w:r>
        <w:br/>
      </w:r>
      <w:r>
        <w:rPr>
          <w:rFonts w:ascii="Times New Roman"/>
          <w:b w:val="false"/>
          <w:i w:val="false"/>
          <w:color w:val="000000"/>
          <w:sz w:val="28"/>
        </w:rPr>
        <w:t>
               ған, итке немесе мысыққа арнал-     0,16 ЕВРО
</w:t>
      </w:r>
      <w:r>
        <w:br/>
      </w:r>
      <w:r>
        <w:rPr>
          <w:rFonts w:ascii="Times New Roman"/>
          <w:b w:val="false"/>
          <w:i w:val="false"/>
          <w:color w:val="000000"/>
          <w:sz w:val="28"/>
        </w:rPr>
        <w:t>
               ған азық             
</w:t>
      </w:r>
    </w:p>
    <w:p>
      <w:pPr>
        <w:spacing w:after="0"/>
        <w:ind w:left="0"/>
        <w:jc w:val="both"/>
      </w:pPr>
      <w:r>
        <w:rPr>
          <w:rFonts w:ascii="Times New Roman"/>
          <w:b w:val="false"/>
          <w:i w:val="false"/>
          <w:color w:val="000000"/>
          <w:sz w:val="28"/>
        </w:rPr>
        <w:t>
24             Темекі мен өнеркәсіптік темекі 
</w:t>
      </w:r>
      <w:r>
        <w:br/>
      </w:r>
      <w:r>
        <w:rPr>
          <w:rFonts w:ascii="Times New Roman"/>
          <w:b w:val="false"/>
          <w:i w:val="false"/>
          <w:color w:val="000000"/>
          <w:sz w:val="28"/>
        </w:rPr>
        <w:t>
               алмастырғыштар
</w:t>
      </w:r>
    </w:p>
    <w:p>
      <w:pPr>
        <w:spacing w:after="0"/>
        <w:ind w:left="0"/>
        <w:jc w:val="both"/>
      </w:pPr>
      <w:r>
        <w:rPr>
          <w:rFonts w:ascii="Times New Roman"/>
          <w:b w:val="false"/>
          <w:i w:val="false"/>
          <w:color w:val="000000"/>
          <w:sz w:val="28"/>
        </w:rPr>
        <w:t>
2401           Темекi шикiзаты; темекi қалдықтары                 5
</w:t>
      </w:r>
    </w:p>
    <w:p>
      <w:pPr>
        <w:spacing w:after="0"/>
        <w:ind w:left="0"/>
        <w:jc w:val="both"/>
      </w:pPr>
      <w:r>
        <w:rPr>
          <w:rFonts w:ascii="Times New Roman"/>
          <w:b w:val="false"/>
          <w:i w:val="false"/>
          <w:color w:val="000000"/>
          <w:sz w:val="28"/>
        </w:rPr>
        <w:t>
2402           Сигарлар, ұштары кесiлген        30, бiрақ 1000 дана
</w:t>
      </w:r>
      <w:r>
        <w:br/>
      </w:r>
      <w:r>
        <w:rPr>
          <w:rFonts w:ascii="Times New Roman"/>
          <w:b w:val="false"/>
          <w:i w:val="false"/>
          <w:color w:val="000000"/>
          <w:sz w:val="28"/>
        </w:rPr>
        <w:t>
               сигарлар, сигариллар (жұқа         үшін 3 ЕВРО-дан
</w:t>
      </w:r>
      <w:r>
        <w:br/>
      </w:r>
      <w:r>
        <w:rPr>
          <w:rFonts w:ascii="Times New Roman"/>
          <w:b w:val="false"/>
          <w:i w:val="false"/>
          <w:color w:val="000000"/>
          <w:sz w:val="28"/>
        </w:rPr>
        <w:t>
               сигаралар) мен темекiден немесе       кем емес
</w:t>
      </w:r>
      <w:r>
        <w:br/>
      </w:r>
      <w:r>
        <w:rPr>
          <w:rFonts w:ascii="Times New Roman"/>
          <w:b w:val="false"/>
          <w:i w:val="false"/>
          <w:color w:val="000000"/>
          <w:sz w:val="28"/>
        </w:rPr>
        <w:t>
               оларды алмастырғыштардан 
</w:t>
      </w:r>
      <w:r>
        <w:br/>
      </w:r>
      <w:r>
        <w:rPr>
          <w:rFonts w:ascii="Times New Roman"/>
          <w:b w:val="false"/>
          <w:i w:val="false"/>
          <w:color w:val="000000"/>
          <w:sz w:val="28"/>
        </w:rPr>
        <w:t>
               жасалған сигареттер
</w:t>
      </w:r>
    </w:p>
    <w:p>
      <w:pPr>
        <w:spacing w:after="0"/>
        <w:ind w:left="0"/>
        <w:jc w:val="both"/>
      </w:pPr>
      <w:r>
        <w:rPr>
          <w:rFonts w:ascii="Times New Roman"/>
          <w:b w:val="false"/>
          <w:i w:val="false"/>
          <w:color w:val="000000"/>
          <w:sz w:val="28"/>
        </w:rPr>
        <w:t>
2403           Басқа да өнеркәсiптiк жолмен жасалған             30
</w:t>
      </w:r>
      <w:r>
        <w:br/>
      </w:r>
      <w:r>
        <w:rPr>
          <w:rFonts w:ascii="Times New Roman"/>
          <w:b w:val="false"/>
          <w:i w:val="false"/>
          <w:color w:val="000000"/>
          <w:sz w:val="28"/>
        </w:rPr>
        <w:t>
               темекi мен өнеркәсiптiк темекi 
</w:t>
      </w:r>
      <w:r>
        <w:br/>
      </w:r>
      <w:r>
        <w:rPr>
          <w:rFonts w:ascii="Times New Roman"/>
          <w:b w:val="false"/>
          <w:i w:val="false"/>
          <w:color w:val="000000"/>
          <w:sz w:val="28"/>
        </w:rPr>
        <w:t>
               алмастырғыштары; "гомогендендiрiлген" 
</w:t>
      </w:r>
      <w:r>
        <w:br/>
      </w:r>
      <w:r>
        <w:rPr>
          <w:rFonts w:ascii="Times New Roman"/>
          <w:b w:val="false"/>
          <w:i w:val="false"/>
          <w:color w:val="000000"/>
          <w:sz w:val="28"/>
        </w:rPr>
        <w:t>
               немесе "қалпына келтiрiлген" темекi,
</w:t>
      </w:r>
      <w:r>
        <w:br/>
      </w:r>
      <w:r>
        <w:rPr>
          <w:rFonts w:ascii="Times New Roman"/>
          <w:b w:val="false"/>
          <w:i w:val="false"/>
          <w:color w:val="000000"/>
          <w:sz w:val="28"/>
        </w:rPr>
        <w:t>
               темекi сығындылары мен эссенциялары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2403 10        Құрамында кез-келген көлемде темекi               20
</w:t>
      </w:r>
      <w:r>
        <w:br/>
      </w:r>
      <w:r>
        <w:rPr>
          <w:rFonts w:ascii="Times New Roman"/>
          <w:b w:val="false"/>
          <w:i w:val="false"/>
          <w:color w:val="000000"/>
          <w:sz w:val="28"/>
        </w:rPr>
        <w:t>
               алмастырғыштары бар немесе жоқ 
</w:t>
      </w:r>
      <w:r>
        <w:br/>
      </w:r>
      <w:r>
        <w:rPr>
          <w:rFonts w:ascii="Times New Roman"/>
          <w:b w:val="false"/>
          <w:i w:val="false"/>
          <w:color w:val="000000"/>
          <w:sz w:val="28"/>
        </w:rPr>
        <w:t>
               тартатын темекi
</w:t>
      </w:r>
    </w:p>
    <w:p>
      <w:pPr>
        <w:spacing w:after="0"/>
        <w:ind w:left="0"/>
        <w:jc w:val="both"/>
      </w:pPr>
      <w:r>
        <w:rPr>
          <w:rFonts w:ascii="Times New Roman"/>
          <w:b w:val="false"/>
          <w:i w:val="false"/>
          <w:color w:val="000000"/>
          <w:sz w:val="28"/>
        </w:rPr>
        <w:t>
2403 91 000    "Гомогендiрiлген" немесе "қалпына                 20
</w:t>
      </w:r>
    </w:p>
    <w:p>
      <w:pPr>
        <w:spacing w:after="0"/>
        <w:ind w:left="0"/>
        <w:jc w:val="both"/>
      </w:pPr>
      <w:r>
        <w:rPr>
          <w:rFonts w:ascii="Times New Roman"/>
          <w:b w:val="false"/>
          <w:i w:val="false"/>
          <w:color w:val="000000"/>
          <w:sz w:val="28"/>
        </w:rPr>
        <w:t>
2403 99 100    келтiрiлген" темекi шайнайтын және                20
</w:t>
      </w:r>
      <w:r>
        <w:br/>
      </w:r>
      <w:r>
        <w:rPr>
          <w:rFonts w:ascii="Times New Roman"/>
          <w:b w:val="false"/>
          <w:i w:val="false"/>
          <w:color w:val="000000"/>
          <w:sz w:val="28"/>
        </w:rPr>
        <w:t>
               иiскейтiн темекi
</w:t>
      </w:r>
    </w:p>
    <w:p>
      <w:pPr>
        <w:spacing w:after="0"/>
        <w:ind w:left="0"/>
        <w:jc w:val="both"/>
      </w:pPr>
      <w:r>
        <w:rPr>
          <w:rFonts w:ascii="Times New Roman"/>
          <w:b w:val="false"/>
          <w:i w:val="false"/>
          <w:color w:val="000000"/>
          <w:sz w:val="28"/>
        </w:rPr>
        <w:t>
2403 99 900    өзгелерi                                          20
</w:t>
      </w:r>
    </w:p>
    <w:p>
      <w:pPr>
        <w:spacing w:after="0"/>
        <w:ind w:left="0"/>
        <w:jc w:val="both"/>
      </w:pPr>
      <w:r>
        <w:rPr>
          <w:rFonts w:ascii="Times New Roman"/>
          <w:b w:val="false"/>
          <w:i w:val="false"/>
          <w:color w:val="000000"/>
          <w:sz w:val="28"/>
        </w:rPr>
        <w:t>
25             Тұз; күкірт; топырақ пен тас; сылақ                5
</w:t>
      </w:r>
      <w:r>
        <w:br/>
      </w:r>
      <w:r>
        <w:rPr>
          <w:rFonts w:ascii="Times New Roman"/>
          <w:b w:val="false"/>
          <w:i w:val="false"/>
          <w:color w:val="000000"/>
          <w:sz w:val="28"/>
        </w:rPr>
        <w:t>
               материалдары, әк тастары мен цемент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25-тен         Титан-магний шикiзаты*                        бажсыз
</w:t>
      </w:r>
    </w:p>
    <w:p>
      <w:pPr>
        <w:spacing w:after="0"/>
        <w:ind w:left="0"/>
        <w:jc w:val="both"/>
      </w:pPr>
      <w:r>
        <w:rPr>
          <w:rFonts w:ascii="Times New Roman"/>
          <w:b w:val="false"/>
          <w:i w:val="false"/>
          <w:color w:val="000000"/>
          <w:sz w:val="28"/>
        </w:rPr>
        <w:t>
2529 21 000    Плавиктi шпат: 97 масса % немесе одан             15
</w:t>
      </w:r>
      <w:r>
        <w:br/>
      </w:r>
      <w:r>
        <w:rPr>
          <w:rFonts w:ascii="Times New Roman"/>
          <w:b w:val="false"/>
          <w:i w:val="false"/>
          <w:color w:val="000000"/>
          <w:sz w:val="28"/>
        </w:rPr>
        <w:t>
               кем кальций фторидi бар
</w:t>
      </w:r>
    </w:p>
    <w:p>
      <w:pPr>
        <w:spacing w:after="0"/>
        <w:ind w:left="0"/>
        <w:jc w:val="both"/>
      </w:pPr>
      <w:r>
        <w:rPr>
          <w:rFonts w:ascii="Times New Roman"/>
          <w:b w:val="false"/>
          <w:i w:val="false"/>
          <w:color w:val="000000"/>
          <w:sz w:val="28"/>
        </w:rPr>
        <w:t>
2529 22 000    Плавиктi шпат: 97 масса % асатын                  15
</w:t>
      </w:r>
      <w:r>
        <w:br/>
      </w:r>
      <w:r>
        <w:rPr>
          <w:rFonts w:ascii="Times New Roman"/>
          <w:b w:val="false"/>
          <w:i w:val="false"/>
          <w:color w:val="000000"/>
          <w:sz w:val="28"/>
        </w:rPr>
        <w:t>
               кальций фторидi бар
</w:t>
      </w:r>
    </w:p>
    <w:p>
      <w:pPr>
        <w:spacing w:after="0"/>
        <w:ind w:left="0"/>
        <w:jc w:val="both"/>
      </w:pPr>
      <w:r>
        <w:rPr>
          <w:rFonts w:ascii="Times New Roman"/>
          <w:b w:val="false"/>
          <w:i w:val="false"/>
          <w:color w:val="000000"/>
          <w:sz w:val="28"/>
        </w:rPr>
        <w:t>
26             Рудалар, шлак және күл                             5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2614 00        Титан рудалары мен концентраттары             бажсыз
</w:t>
      </w:r>
    </w:p>
    <w:p>
      <w:pPr>
        <w:spacing w:after="0"/>
        <w:ind w:left="0"/>
        <w:jc w:val="both"/>
      </w:pPr>
      <w:r>
        <w:rPr>
          <w:rFonts w:ascii="Times New Roman"/>
          <w:b w:val="false"/>
          <w:i w:val="false"/>
          <w:color w:val="000000"/>
          <w:sz w:val="28"/>
        </w:rPr>
        <w:t>
2603 00 000    Жез кендерi мен концентраттары                бажсыз
</w:t>
      </w:r>
    </w:p>
    <w:p>
      <w:pPr>
        <w:spacing w:after="0"/>
        <w:ind w:left="0"/>
        <w:jc w:val="both"/>
      </w:pPr>
      <w:r>
        <w:rPr>
          <w:rFonts w:ascii="Times New Roman"/>
          <w:b w:val="false"/>
          <w:i w:val="false"/>
          <w:color w:val="000000"/>
          <w:sz w:val="28"/>
        </w:rPr>
        <w:t>
2607 00 000    Қорғасын кендерi мен концентраттары           бажсыз
</w:t>
      </w:r>
    </w:p>
    <w:p>
      <w:pPr>
        <w:spacing w:after="0"/>
        <w:ind w:left="0"/>
        <w:jc w:val="both"/>
      </w:pPr>
      <w:r>
        <w:rPr>
          <w:rFonts w:ascii="Times New Roman"/>
          <w:b w:val="false"/>
          <w:i w:val="false"/>
          <w:color w:val="000000"/>
          <w:sz w:val="28"/>
        </w:rPr>
        <w:t>
2608 00 000    Мырыш кендерi мен концентраттары              бажсыз
</w:t>
      </w:r>
    </w:p>
    <w:p>
      <w:pPr>
        <w:spacing w:after="0"/>
        <w:ind w:left="0"/>
        <w:jc w:val="both"/>
      </w:pPr>
      <w:r>
        <w:rPr>
          <w:rFonts w:ascii="Times New Roman"/>
          <w:b w:val="false"/>
          <w:i w:val="false"/>
          <w:color w:val="000000"/>
          <w:sz w:val="28"/>
        </w:rPr>
        <w:t>
2612 10        Уран кендерi мен концентраттары               бажсыз
</w:t>
      </w:r>
    </w:p>
    <w:p>
      <w:pPr>
        <w:spacing w:after="0"/>
        <w:ind w:left="0"/>
        <w:jc w:val="both"/>
      </w:pPr>
      <w:r>
        <w:rPr>
          <w:rFonts w:ascii="Times New Roman"/>
          <w:b w:val="false"/>
          <w:i w:val="false"/>
          <w:color w:val="000000"/>
          <w:sz w:val="28"/>
        </w:rPr>
        <w:t>
2615 90 100    Ниобий және тантал кендерi мен                бажсыз
</w:t>
      </w:r>
      <w:r>
        <w:br/>
      </w:r>
      <w:r>
        <w:rPr>
          <w:rFonts w:ascii="Times New Roman"/>
          <w:b w:val="false"/>
          <w:i w:val="false"/>
          <w:color w:val="000000"/>
          <w:sz w:val="28"/>
        </w:rPr>
        <w:t>
               концентраттары
</w:t>
      </w:r>
    </w:p>
    <w:p>
      <w:pPr>
        <w:spacing w:after="0"/>
        <w:ind w:left="0"/>
        <w:jc w:val="both"/>
      </w:pPr>
      <w:r>
        <w:rPr>
          <w:rFonts w:ascii="Times New Roman"/>
          <w:b w:val="false"/>
          <w:i w:val="false"/>
          <w:color w:val="000000"/>
          <w:sz w:val="28"/>
        </w:rPr>
        <w:t>
2617 90 000-   Бериллий кендерi мен концентраттары           бажсыз
</w:t>
      </w:r>
      <w:r>
        <w:br/>
      </w:r>
      <w:r>
        <w:rPr>
          <w:rFonts w:ascii="Times New Roman"/>
          <w:b w:val="false"/>
          <w:i w:val="false"/>
          <w:color w:val="000000"/>
          <w:sz w:val="28"/>
        </w:rPr>
        <w:t>
ден
</w:t>
      </w:r>
    </w:p>
    <w:p>
      <w:pPr>
        <w:spacing w:after="0"/>
        <w:ind w:left="0"/>
        <w:jc w:val="both"/>
      </w:pPr>
      <w:r>
        <w:rPr>
          <w:rFonts w:ascii="Times New Roman"/>
          <w:b w:val="false"/>
          <w:i w:val="false"/>
          <w:color w:val="000000"/>
          <w:sz w:val="28"/>
        </w:rPr>
        <w:t>
2620 90 200    Құрамында негiзiнен ниобий мен тантал         бажсыз
</w:t>
      </w:r>
      <w:r>
        <w:br/>
      </w:r>
      <w:r>
        <w:rPr>
          <w:rFonts w:ascii="Times New Roman"/>
          <w:b w:val="false"/>
          <w:i w:val="false"/>
          <w:color w:val="000000"/>
          <w:sz w:val="28"/>
        </w:rPr>
        <w:t>
               бар күл және басқа қалдықтар
</w:t>
      </w:r>
    </w:p>
    <w:p>
      <w:pPr>
        <w:spacing w:after="0"/>
        <w:ind w:left="0"/>
        <w:jc w:val="both"/>
      </w:pPr>
      <w:r>
        <w:rPr>
          <w:rFonts w:ascii="Times New Roman"/>
          <w:b w:val="false"/>
          <w:i w:val="false"/>
          <w:color w:val="000000"/>
          <w:sz w:val="28"/>
        </w:rPr>
        <w:t>
27             Минералды отын, мұнай және олардан                 5
</w:t>
      </w:r>
      <w:r>
        <w:br/>
      </w:r>
      <w:r>
        <w:rPr>
          <w:rFonts w:ascii="Times New Roman"/>
          <w:b w:val="false"/>
          <w:i w:val="false"/>
          <w:color w:val="000000"/>
          <w:sz w:val="28"/>
        </w:rPr>
        <w:t>
               айырылып алынатын өнімдер битуминоз
</w:t>
      </w:r>
      <w:r>
        <w:br/>
      </w:r>
      <w:r>
        <w:rPr>
          <w:rFonts w:ascii="Times New Roman"/>
          <w:b w:val="false"/>
          <w:i w:val="false"/>
          <w:color w:val="000000"/>
          <w:sz w:val="28"/>
        </w:rPr>
        <w:t>
               заттары; минералды балауыздар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2711 11 000,   Табиғи газ                                    бажсыз
</w:t>
      </w:r>
    </w:p>
    <w:p>
      <w:pPr>
        <w:spacing w:after="0"/>
        <w:ind w:left="0"/>
        <w:jc w:val="both"/>
      </w:pPr>
      <w:r>
        <w:rPr>
          <w:rFonts w:ascii="Times New Roman"/>
          <w:b w:val="false"/>
          <w:i w:val="false"/>
          <w:color w:val="000000"/>
          <w:sz w:val="28"/>
        </w:rPr>
        <w:t>
2711 21 000
</w:t>
      </w:r>
    </w:p>
    <w:p>
      <w:pPr>
        <w:spacing w:after="0"/>
        <w:ind w:left="0"/>
        <w:jc w:val="both"/>
      </w:pPr>
      <w:r>
        <w:rPr>
          <w:rFonts w:ascii="Times New Roman"/>
          <w:b w:val="false"/>
          <w:i w:val="false"/>
          <w:color w:val="000000"/>
          <w:sz w:val="28"/>
        </w:rPr>
        <w:t>
28             Органикалық емес химия өнiмдерi;                   5
</w:t>
      </w:r>
      <w:r>
        <w:br/>
      </w:r>
      <w:r>
        <w:rPr>
          <w:rFonts w:ascii="Times New Roman"/>
          <w:b w:val="false"/>
          <w:i w:val="false"/>
          <w:color w:val="000000"/>
          <w:sz w:val="28"/>
        </w:rPr>
        <w:t>
               қымбат және сирек кездесетін 
</w:t>
      </w:r>
      <w:r>
        <w:br/>
      </w:r>
      <w:r>
        <w:rPr>
          <w:rFonts w:ascii="Times New Roman"/>
          <w:b w:val="false"/>
          <w:i w:val="false"/>
          <w:color w:val="000000"/>
          <w:sz w:val="28"/>
        </w:rPr>
        <w:t>
               металдардың, радиоактивтi элементтердiң
</w:t>
      </w:r>
      <w:r>
        <w:br/>
      </w:r>
      <w:r>
        <w:rPr>
          <w:rFonts w:ascii="Times New Roman"/>
          <w:b w:val="false"/>
          <w:i w:val="false"/>
          <w:color w:val="000000"/>
          <w:sz w:val="28"/>
        </w:rPr>
        <w:t>
               немесе изотоптардың органикалық немесе 
</w:t>
      </w:r>
      <w:r>
        <w:br/>
      </w:r>
      <w:r>
        <w:rPr>
          <w:rFonts w:ascii="Times New Roman"/>
          <w:b w:val="false"/>
          <w:i w:val="false"/>
          <w:color w:val="000000"/>
          <w:sz w:val="28"/>
        </w:rPr>
        <w:t>
               органикалық емес қосылыстары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2815 11 000    Натрий гидроксидi (каустикалық сода)              15
</w:t>
      </w:r>
      <w:r>
        <w:br/>
      </w:r>
      <w:r>
        <w:rPr>
          <w:rFonts w:ascii="Times New Roman"/>
          <w:b w:val="false"/>
          <w:i w:val="false"/>
          <w:color w:val="000000"/>
          <w:sz w:val="28"/>
        </w:rPr>
        <w:t>
               (күйдiргiшнатр), калий гидроксидi 
</w:t>
      </w:r>
      <w:r>
        <w:br/>
      </w:r>
      <w:r>
        <w:rPr>
          <w:rFonts w:ascii="Times New Roman"/>
          <w:b w:val="false"/>
          <w:i w:val="false"/>
          <w:color w:val="000000"/>
          <w:sz w:val="28"/>
        </w:rPr>
        <w:t>
               (күйдiргiш калий); натрийдiң немесе
</w:t>
      </w:r>
      <w:r>
        <w:br/>
      </w:r>
      <w:r>
        <w:rPr>
          <w:rFonts w:ascii="Times New Roman"/>
          <w:b w:val="false"/>
          <w:i w:val="false"/>
          <w:color w:val="000000"/>
          <w:sz w:val="28"/>
        </w:rPr>
        <w:t>
               калийдiң пероксидтерi қатты түрiнде
</w:t>
      </w:r>
    </w:p>
    <w:p>
      <w:pPr>
        <w:spacing w:after="0"/>
        <w:ind w:left="0"/>
        <w:jc w:val="both"/>
      </w:pPr>
      <w:r>
        <w:rPr>
          <w:rFonts w:ascii="Times New Roman"/>
          <w:b w:val="false"/>
          <w:i w:val="false"/>
          <w:color w:val="000000"/>
          <w:sz w:val="28"/>
        </w:rPr>
        <w:t>
2815 12 000    Натрий гидроксидi (каустикалық сода)              15
</w:t>
      </w:r>
      <w:r>
        <w:br/>
      </w:r>
      <w:r>
        <w:rPr>
          <w:rFonts w:ascii="Times New Roman"/>
          <w:b w:val="false"/>
          <w:i w:val="false"/>
          <w:color w:val="000000"/>
          <w:sz w:val="28"/>
        </w:rPr>
        <w:t>
               (күйдiргiшнатр) калий гидроксидi 
</w:t>
      </w:r>
      <w:r>
        <w:br/>
      </w:r>
      <w:r>
        <w:rPr>
          <w:rFonts w:ascii="Times New Roman"/>
          <w:b w:val="false"/>
          <w:i w:val="false"/>
          <w:color w:val="000000"/>
          <w:sz w:val="28"/>
        </w:rPr>
        <w:t>
               (күйдiргiш калий); су ерiтiндiсiндегi
</w:t>
      </w:r>
      <w:r>
        <w:br/>
      </w:r>
      <w:r>
        <w:rPr>
          <w:rFonts w:ascii="Times New Roman"/>
          <w:b w:val="false"/>
          <w:i w:val="false"/>
          <w:color w:val="000000"/>
          <w:sz w:val="28"/>
        </w:rPr>
        <w:t>
               натрий немесе калий пероксидтерi 
</w:t>
      </w:r>
      <w:r>
        <w:br/>
      </w:r>
      <w:r>
        <w:rPr>
          <w:rFonts w:ascii="Times New Roman"/>
          <w:b w:val="false"/>
          <w:i w:val="false"/>
          <w:color w:val="000000"/>
          <w:sz w:val="28"/>
        </w:rPr>
        <w:t>
               (натрий сiлтiсi немесе сұйық сода)
</w:t>
      </w:r>
    </w:p>
    <w:p>
      <w:pPr>
        <w:spacing w:after="0"/>
        <w:ind w:left="0"/>
        <w:jc w:val="both"/>
      </w:pPr>
      <w:r>
        <w:rPr>
          <w:rFonts w:ascii="Times New Roman"/>
          <w:b w:val="false"/>
          <w:i w:val="false"/>
          <w:color w:val="000000"/>
          <w:sz w:val="28"/>
        </w:rPr>
        <w:t>
2825 90 200    Бериллий оксидi мен гидроксидi                бажсыз
</w:t>
      </w:r>
    </w:p>
    <w:p>
      <w:pPr>
        <w:spacing w:after="0"/>
        <w:ind w:left="0"/>
        <w:jc w:val="both"/>
      </w:pPr>
      <w:r>
        <w:rPr>
          <w:rFonts w:ascii="Times New Roman"/>
          <w:b w:val="false"/>
          <w:i w:val="false"/>
          <w:color w:val="000000"/>
          <w:sz w:val="28"/>
        </w:rPr>
        <w:t>
2825 90 800-   Ниобий және тантал оксидi, гидроксидi         бажсыз
</w:t>
      </w:r>
      <w:r>
        <w:br/>
      </w:r>
      <w:r>
        <w:rPr>
          <w:rFonts w:ascii="Times New Roman"/>
          <w:b w:val="false"/>
          <w:i w:val="false"/>
          <w:color w:val="000000"/>
          <w:sz w:val="28"/>
        </w:rPr>
        <w:t>
ден
</w:t>
      </w:r>
    </w:p>
    <w:p>
      <w:pPr>
        <w:spacing w:after="0"/>
        <w:ind w:left="0"/>
        <w:jc w:val="both"/>
      </w:pPr>
      <w:r>
        <w:rPr>
          <w:rFonts w:ascii="Times New Roman"/>
          <w:b w:val="false"/>
          <w:i w:val="false"/>
          <w:color w:val="000000"/>
          <w:sz w:val="28"/>
        </w:rPr>
        <w:t>
2826 12 000    Алюминий фторидi                                  15
</w:t>
      </w:r>
    </w:p>
    <w:p>
      <w:pPr>
        <w:spacing w:after="0"/>
        <w:ind w:left="0"/>
        <w:jc w:val="both"/>
      </w:pPr>
      <w:r>
        <w:rPr>
          <w:rFonts w:ascii="Times New Roman"/>
          <w:b w:val="false"/>
          <w:i w:val="false"/>
          <w:color w:val="000000"/>
          <w:sz w:val="28"/>
        </w:rPr>
        <w:t>
2826 30 000    Натрий гексафторалюминаты (синтетикалық           20
</w:t>
      </w:r>
      <w:r>
        <w:br/>
      </w:r>
      <w:r>
        <w:rPr>
          <w:rFonts w:ascii="Times New Roman"/>
          <w:b w:val="false"/>
          <w:i w:val="false"/>
          <w:color w:val="000000"/>
          <w:sz w:val="28"/>
        </w:rPr>
        <w:t>
               криолит)
</w:t>
      </w:r>
    </w:p>
    <w:p>
      <w:pPr>
        <w:spacing w:after="0"/>
        <w:ind w:left="0"/>
        <w:jc w:val="both"/>
      </w:pPr>
      <w:r>
        <w:rPr>
          <w:rFonts w:ascii="Times New Roman"/>
          <w:b w:val="false"/>
          <w:i w:val="false"/>
          <w:color w:val="000000"/>
          <w:sz w:val="28"/>
        </w:rPr>
        <w:t>
2826 90 900-   Калий, натрий фтортанталаты                   бажсыз
</w:t>
      </w:r>
      <w:r>
        <w:br/>
      </w:r>
      <w:r>
        <w:rPr>
          <w:rFonts w:ascii="Times New Roman"/>
          <w:b w:val="false"/>
          <w:i w:val="false"/>
          <w:color w:val="000000"/>
          <w:sz w:val="28"/>
        </w:rPr>
        <w:t>
ден
</w:t>
      </w:r>
    </w:p>
    <w:p>
      <w:pPr>
        <w:spacing w:after="0"/>
        <w:ind w:left="0"/>
        <w:jc w:val="both"/>
      </w:pPr>
      <w:r>
        <w:rPr>
          <w:rFonts w:ascii="Times New Roman"/>
          <w:b w:val="false"/>
          <w:i w:val="false"/>
          <w:color w:val="000000"/>
          <w:sz w:val="28"/>
        </w:rPr>
        <w:t>
2830           Сульфидтер, полисульфидтер                    бажсыз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2830 10 000    Натрий сульфидтерi                 30, бірақ 1 тонна
</w:t>
      </w:r>
      <w:r>
        <w:br/>
      </w:r>
      <w:r>
        <w:rPr>
          <w:rFonts w:ascii="Times New Roman"/>
          <w:b w:val="false"/>
          <w:i w:val="false"/>
          <w:color w:val="000000"/>
          <w:sz w:val="28"/>
        </w:rPr>
        <w:t>
                                                   үшін 90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2844 10        Табиғи уран мен оның қосылыстары,             бажсыз
</w:t>
      </w:r>
      <w:r>
        <w:br/>
      </w:r>
      <w:r>
        <w:rPr>
          <w:rFonts w:ascii="Times New Roman"/>
          <w:b w:val="false"/>
          <w:i w:val="false"/>
          <w:color w:val="000000"/>
          <w:sz w:val="28"/>
        </w:rPr>
        <w:t>
               қорытпалары шашырандылар (металл қышын 
</w:t>
      </w:r>
      <w:r>
        <w:br/>
      </w:r>
      <w:r>
        <w:rPr>
          <w:rFonts w:ascii="Times New Roman"/>
          <w:b w:val="false"/>
          <w:i w:val="false"/>
          <w:color w:val="000000"/>
          <w:sz w:val="28"/>
        </w:rPr>
        <w:t>
               қоса алғанда), құрамында табиғи уран 
</w:t>
      </w:r>
      <w:r>
        <w:br/>
      </w:r>
      <w:r>
        <w:rPr>
          <w:rFonts w:ascii="Times New Roman"/>
          <w:b w:val="false"/>
          <w:i w:val="false"/>
          <w:color w:val="000000"/>
          <w:sz w:val="28"/>
        </w:rPr>
        <w:t>
               немесе табиғи уранның қосылыстары бар 
</w:t>
      </w:r>
      <w:r>
        <w:br/>
      </w:r>
      <w:r>
        <w:rPr>
          <w:rFonts w:ascii="Times New Roman"/>
          <w:b w:val="false"/>
          <w:i w:val="false"/>
          <w:color w:val="000000"/>
          <w:sz w:val="28"/>
        </w:rPr>
        <w:t>
               қыш өнiмдері мен қоспалар
</w:t>
      </w:r>
    </w:p>
    <w:p>
      <w:pPr>
        <w:spacing w:after="0"/>
        <w:ind w:left="0"/>
        <w:jc w:val="both"/>
      </w:pPr>
      <w:r>
        <w:rPr>
          <w:rFonts w:ascii="Times New Roman"/>
          <w:b w:val="false"/>
          <w:i w:val="false"/>
          <w:color w:val="000000"/>
          <w:sz w:val="28"/>
        </w:rPr>
        <w:t>
2844 20        235-уранмен байытылған уран және оның         бажсыз
</w:t>
      </w:r>
      <w:r>
        <w:br/>
      </w:r>
      <w:r>
        <w:rPr>
          <w:rFonts w:ascii="Times New Roman"/>
          <w:b w:val="false"/>
          <w:i w:val="false"/>
          <w:color w:val="000000"/>
          <w:sz w:val="28"/>
        </w:rPr>
        <w:t>
               қосылыстары:
</w:t>
      </w:r>
      <w:r>
        <w:br/>
      </w:r>
      <w:r>
        <w:rPr>
          <w:rFonts w:ascii="Times New Roman"/>
          <w:b w:val="false"/>
          <w:i w:val="false"/>
          <w:color w:val="000000"/>
          <w:sz w:val="28"/>
        </w:rPr>
        <w:t>
               плутоний және оның қосындылары; 
</w:t>
      </w:r>
      <w:r>
        <w:br/>
      </w:r>
      <w:r>
        <w:rPr>
          <w:rFonts w:ascii="Times New Roman"/>
          <w:b w:val="false"/>
          <w:i w:val="false"/>
          <w:color w:val="000000"/>
          <w:sz w:val="28"/>
        </w:rPr>
        <w:t>
               қорытпалары шашырандылар (металл қышын 
</w:t>
      </w:r>
      <w:r>
        <w:br/>
      </w:r>
      <w:r>
        <w:rPr>
          <w:rFonts w:ascii="Times New Roman"/>
          <w:b w:val="false"/>
          <w:i w:val="false"/>
          <w:color w:val="000000"/>
          <w:sz w:val="28"/>
        </w:rPr>
        <w:t>
               қоса алғанда), құрамында 235-уранмен 
</w:t>
      </w:r>
      <w:r>
        <w:br/>
      </w:r>
      <w:r>
        <w:rPr>
          <w:rFonts w:ascii="Times New Roman"/>
          <w:b w:val="false"/>
          <w:i w:val="false"/>
          <w:color w:val="000000"/>
          <w:sz w:val="28"/>
        </w:rPr>
        <w:t>
               байытылған уран, плутоний немесе осы
</w:t>
      </w:r>
      <w:r>
        <w:br/>
      </w:r>
      <w:r>
        <w:rPr>
          <w:rFonts w:ascii="Times New Roman"/>
          <w:b w:val="false"/>
          <w:i w:val="false"/>
          <w:color w:val="000000"/>
          <w:sz w:val="28"/>
        </w:rPr>
        <w:t>
               өнiмдердiң қосылыстары бар қыш өнiмдерi 
</w:t>
      </w:r>
      <w:r>
        <w:br/>
      </w:r>
      <w:r>
        <w:rPr>
          <w:rFonts w:ascii="Times New Roman"/>
          <w:b w:val="false"/>
          <w:i w:val="false"/>
          <w:color w:val="000000"/>
          <w:sz w:val="28"/>
        </w:rPr>
        <w:t>
               мен қоспалары
</w:t>
      </w:r>
    </w:p>
    <w:p>
      <w:pPr>
        <w:spacing w:after="0"/>
        <w:ind w:left="0"/>
        <w:jc w:val="both"/>
      </w:pPr>
      <w:r>
        <w:rPr>
          <w:rFonts w:ascii="Times New Roman"/>
          <w:b w:val="false"/>
          <w:i w:val="false"/>
          <w:color w:val="000000"/>
          <w:sz w:val="28"/>
        </w:rPr>
        <w:t>
2844 30        235-уранмен азайтылған уран және оның         бажсыз
</w:t>
      </w:r>
      <w:r>
        <w:br/>
      </w:r>
      <w:r>
        <w:rPr>
          <w:rFonts w:ascii="Times New Roman"/>
          <w:b w:val="false"/>
          <w:i w:val="false"/>
          <w:color w:val="000000"/>
          <w:sz w:val="28"/>
        </w:rPr>
        <w:t>
               қосылыстары:
</w:t>
      </w:r>
      <w:r>
        <w:br/>
      </w:r>
      <w:r>
        <w:rPr>
          <w:rFonts w:ascii="Times New Roman"/>
          <w:b w:val="false"/>
          <w:i w:val="false"/>
          <w:color w:val="000000"/>
          <w:sz w:val="28"/>
        </w:rPr>
        <w:t>
               торий және оның қосылыстары; қорытпалар,
</w:t>
      </w:r>
      <w:r>
        <w:br/>
      </w:r>
      <w:r>
        <w:rPr>
          <w:rFonts w:ascii="Times New Roman"/>
          <w:b w:val="false"/>
          <w:i w:val="false"/>
          <w:color w:val="000000"/>
          <w:sz w:val="28"/>
        </w:rPr>
        <w:t>
               шашырандылар (металл қышын қоса алғанда), 
</w:t>
      </w:r>
      <w:r>
        <w:br/>
      </w:r>
      <w:r>
        <w:rPr>
          <w:rFonts w:ascii="Times New Roman"/>
          <w:b w:val="false"/>
          <w:i w:val="false"/>
          <w:color w:val="000000"/>
          <w:sz w:val="28"/>
        </w:rPr>
        <w:t>
               құрамында 235-уранмен сиретiлген уран, 
</w:t>
      </w:r>
      <w:r>
        <w:br/>
      </w:r>
      <w:r>
        <w:rPr>
          <w:rFonts w:ascii="Times New Roman"/>
          <w:b w:val="false"/>
          <w:i w:val="false"/>
          <w:color w:val="000000"/>
          <w:sz w:val="28"/>
        </w:rPr>
        <w:t>
               торий немесе осы өнiмнiң қосылыстары 
</w:t>
      </w:r>
      <w:r>
        <w:br/>
      </w:r>
      <w:r>
        <w:rPr>
          <w:rFonts w:ascii="Times New Roman"/>
          <w:b w:val="false"/>
          <w:i w:val="false"/>
          <w:color w:val="000000"/>
          <w:sz w:val="28"/>
        </w:rPr>
        <w:t>
               бар қыш өнiмдерi мен қоспалары
</w:t>
      </w:r>
    </w:p>
    <w:p>
      <w:pPr>
        <w:spacing w:after="0"/>
        <w:ind w:left="0"/>
        <w:jc w:val="both"/>
      </w:pPr>
      <w:r>
        <w:rPr>
          <w:rFonts w:ascii="Times New Roman"/>
          <w:b w:val="false"/>
          <w:i w:val="false"/>
          <w:color w:val="000000"/>
          <w:sz w:val="28"/>
        </w:rPr>
        <w:t>
2849 10 000    Кальций карбидi                                   15
</w:t>
      </w:r>
    </w:p>
    <w:p>
      <w:pPr>
        <w:spacing w:after="0"/>
        <w:ind w:left="0"/>
        <w:jc w:val="both"/>
      </w:pPr>
      <w:r>
        <w:rPr>
          <w:rFonts w:ascii="Times New Roman"/>
          <w:b w:val="false"/>
          <w:i w:val="false"/>
          <w:color w:val="000000"/>
          <w:sz w:val="28"/>
        </w:rPr>
        <w:t>
29             Органикалық химиялық қосылыстар                    5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2918 14 000    Лимон қышқылы                     5, бірақ 1 кг үшін
</w:t>
      </w:r>
      <w:r>
        <w:br/>
      </w:r>
      <w:r>
        <w:rPr>
          <w:rFonts w:ascii="Times New Roman"/>
          <w:b w:val="false"/>
          <w:i w:val="false"/>
          <w:color w:val="000000"/>
          <w:sz w:val="28"/>
        </w:rPr>
        <w:t>
                                                   0,05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2941 10 200-   Ампициллин тригидраты*                        бажсыз
</w:t>
      </w:r>
      <w:r>
        <w:br/>
      </w:r>
      <w:r>
        <w:rPr>
          <w:rFonts w:ascii="Times New Roman"/>
          <w:b w:val="false"/>
          <w:i w:val="false"/>
          <w:color w:val="000000"/>
          <w:sz w:val="28"/>
        </w:rPr>
        <w:t>
ден
</w:t>
      </w:r>
    </w:p>
    <w:p>
      <w:pPr>
        <w:spacing w:after="0"/>
        <w:ind w:left="0"/>
        <w:jc w:val="both"/>
      </w:pPr>
      <w:r>
        <w:rPr>
          <w:rFonts w:ascii="Times New Roman"/>
          <w:b w:val="false"/>
          <w:i w:val="false"/>
          <w:color w:val="000000"/>
          <w:sz w:val="28"/>
        </w:rPr>
        <w:t>
2941 40-тан    Левомицетин*                                  бажсыз
</w:t>
      </w:r>
    </w:p>
    <w:p>
      <w:pPr>
        <w:spacing w:after="0"/>
        <w:ind w:left="0"/>
        <w:jc w:val="both"/>
      </w:pPr>
      <w:r>
        <w:rPr>
          <w:rFonts w:ascii="Times New Roman"/>
          <w:b w:val="false"/>
          <w:i w:val="false"/>
          <w:color w:val="000000"/>
          <w:sz w:val="28"/>
        </w:rPr>
        <w:t>
30             Фармацевтік өнімдер                           бажсыз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3004           Бөлшек сауда үшiн мөлшерлi дәрiлiк
</w:t>
      </w:r>
      <w:r>
        <w:br/>
      </w:r>
      <w:r>
        <w:rPr>
          <w:rFonts w:ascii="Times New Roman"/>
          <w:b w:val="false"/>
          <w:i w:val="false"/>
          <w:color w:val="000000"/>
          <w:sz w:val="28"/>
        </w:rPr>
        <w:t>
               нысандар түрiнде түйiлген немесе 
</w:t>
      </w:r>
      <w:r>
        <w:br/>
      </w:r>
      <w:r>
        <w:rPr>
          <w:rFonts w:ascii="Times New Roman"/>
          <w:b w:val="false"/>
          <w:i w:val="false"/>
          <w:color w:val="000000"/>
          <w:sz w:val="28"/>
        </w:rPr>
        <w:t>
               орамдағы терапевтикалық немесе алдын
</w:t>
      </w:r>
      <w:r>
        <w:br/>
      </w:r>
      <w:r>
        <w:rPr>
          <w:rFonts w:ascii="Times New Roman"/>
          <w:b w:val="false"/>
          <w:i w:val="false"/>
          <w:color w:val="000000"/>
          <w:sz w:val="28"/>
        </w:rPr>
        <w:t>
               алу мақсаттарында пайдалану үшiн 
</w:t>
      </w:r>
      <w:r>
        <w:br/>
      </w:r>
      <w:r>
        <w:rPr>
          <w:rFonts w:ascii="Times New Roman"/>
          <w:b w:val="false"/>
          <w:i w:val="false"/>
          <w:color w:val="000000"/>
          <w:sz w:val="28"/>
        </w:rPr>
        <w:t>
               аралас немесе аралас емес өнiмдерден 
</w:t>
      </w:r>
      <w:r>
        <w:br/>
      </w:r>
      <w:r>
        <w:rPr>
          <w:rFonts w:ascii="Times New Roman"/>
          <w:b w:val="false"/>
          <w:i w:val="false"/>
          <w:color w:val="000000"/>
          <w:sz w:val="28"/>
        </w:rPr>
        <w:t>
               тұратын дәрiлiк заттар (дәрiлер)
</w:t>
      </w:r>
      <w:r>
        <w:br/>
      </w:r>
      <w:r>
        <w:rPr>
          <w:rFonts w:ascii="Times New Roman"/>
          <w:b w:val="false"/>
          <w:i w:val="false"/>
          <w:color w:val="000000"/>
          <w:sz w:val="28"/>
        </w:rPr>
        <w:t>
               (3002, 3005 немесе 3006 тауар 
</w:t>
      </w:r>
      <w:r>
        <w:br/>
      </w:r>
      <w:r>
        <w:rPr>
          <w:rFonts w:ascii="Times New Roman"/>
          <w:b w:val="false"/>
          <w:i w:val="false"/>
          <w:color w:val="000000"/>
          <w:sz w:val="28"/>
        </w:rPr>
        <w:t>
               позициясының дәрiлiк заттарынан басқа):
</w:t>
      </w:r>
    </w:p>
    <w:p>
      <w:pPr>
        <w:spacing w:after="0"/>
        <w:ind w:left="0"/>
        <w:jc w:val="both"/>
      </w:pPr>
      <w:r>
        <w:rPr>
          <w:rFonts w:ascii="Times New Roman"/>
          <w:b w:val="false"/>
          <w:i w:val="false"/>
          <w:color w:val="000000"/>
          <w:sz w:val="28"/>
        </w:rPr>
        <w:t>
3004 50 100    Бөлшек саудаға арналған нысанда немесе 
</w:t>
      </w:r>
      <w:r>
        <w:br/>
      </w:r>
      <w:r>
        <w:rPr>
          <w:rFonts w:ascii="Times New Roman"/>
          <w:b w:val="false"/>
          <w:i w:val="false"/>
          <w:color w:val="000000"/>
          <w:sz w:val="28"/>
        </w:rPr>
        <w:t>
               оралып түйiлген
</w:t>
      </w:r>
    </w:p>
    <w:p>
      <w:pPr>
        <w:spacing w:after="0"/>
        <w:ind w:left="0"/>
        <w:jc w:val="both"/>
      </w:pPr>
      <w:r>
        <w:rPr>
          <w:rFonts w:ascii="Times New Roman"/>
          <w:b w:val="false"/>
          <w:i w:val="false"/>
          <w:color w:val="000000"/>
          <w:sz w:val="28"/>
        </w:rPr>
        <w:t>
3004 50 100-ен аскорбин қышқылынан (С витаминiнен)               15
</w:t>
      </w:r>
      <w:r>
        <w:br/>
      </w:r>
      <w:r>
        <w:rPr>
          <w:rFonts w:ascii="Times New Roman"/>
          <w:b w:val="false"/>
          <w:i w:val="false"/>
          <w:color w:val="000000"/>
          <w:sz w:val="28"/>
        </w:rPr>
        <w:t>
               тұратын өзге дәрiлiк заттар
</w:t>
      </w:r>
    </w:p>
    <w:p>
      <w:pPr>
        <w:spacing w:after="0"/>
        <w:ind w:left="0"/>
        <w:jc w:val="both"/>
      </w:pPr>
      <w:r>
        <w:rPr>
          <w:rFonts w:ascii="Times New Roman"/>
          <w:b w:val="false"/>
          <w:i w:val="false"/>
          <w:color w:val="000000"/>
          <w:sz w:val="28"/>
        </w:rPr>
        <w:t>
3004 50 100-ен құрамында никотин қышқылы бар өзге                15
</w:t>
      </w:r>
      <w:r>
        <w:br/>
      </w:r>
      <w:r>
        <w:rPr>
          <w:rFonts w:ascii="Times New Roman"/>
          <w:b w:val="false"/>
          <w:i w:val="false"/>
          <w:color w:val="000000"/>
          <w:sz w:val="28"/>
        </w:rPr>
        <w:t>
               дәрiлiк заттар
</w:t>
      </w:r>
    </w:p>
    <w:p>
      <w:pPr>
        <w:spacing w:after="0"/>
        <w:ind w:left="0"/>
        <w:jc w:val="both"/>
      </w:pPr>
      <w:r>
        <w:rPr>
          <w:rFonts w:ascii="Times New Roman"/>
          <w:b w:val="false"/>
          <w:i w:val="false"/>
          <w:color w:val="000000"/>
          <w:sz w:val="28"/>
        </w:rPr>
        <w:t>
3004 50 100-ен кокарбоксилаз бар өзге дәрiлiк заттар             15
</w:t>
      </w:r>
    </w:p>
    <w:p>
      <w:pPr>
        <w:spacing w:after="0"/>
        <w:ind w:left="0"/>
        <w:jc w:val="both"/>
      </w:pPr>
      <w:r>
        <w:rPr>
          <w:rFonts w:ascii="Times New Roman"/>
          <w:b w:val="false"/>
          <w:i w:val="false"/>
          <w:color w:val="000000"/>
          <w:sz w:val="28"/>
        </w:rPr>
        <w:t>
3004 50 100-ен Никотинамид бар өзге дәрiлiк заттар               15
</w:t>
      </w:r>
    </w:p>
    <w:p>
      <w:pPr>
        <w:spacing w:after="0"/>
        <w:ind w:left="0"/>
        <w:jc w:val="both"/>
      </w:pPr>
      <w:r>
        <w:rPr>
          <w:rFonts w:ascii="Times New Roman"/>
          <w:b w:val="false"/>
          <w:i w:val="false"/>
          <w:color w:val="000000"/>
          <w:sz w:val="28"/>
        </w:rPr>
        <w:t>
3004 50 100-ен Пиридоксин бар өзге дәрiлiк заттар                15
</w:t>
      </w:r>
    </w:p>
    <w:p>
      <w:pPr>
        <w:spacing w:after="0"/>
        <w:ind w:left="0"/>
        <w:jc w:val="both"/>
      </w:pPr>
      <w:r>
        <w:rPr>
          <w:rFonts w:ascii="Times New Roman"/>
          <w:b w:val="false"/>
          <w:i w:val="false"/>
          <w:color w:val="000000"/>
          <w:sz w:val="28"/>
        </w:rPr>
        <w:t>
3004 50 100-ен тиамин және оның тұзы (В 1 витаминi) бар          15
</w:t>
      </w:r>
      <w:r>
        <w:br/>
      </w:r>
      <w:r>
        <w:rPr>
          <w:rFonts w:ascii="Times New Roman"/>
          <w:b w:val="false"/>
          <w:i w:val="false"/>
          <w:color w:val="000000"/>
          <w:sz w:val="28"/>
        </w:rPr>
        <w:t>
               өзге дәрiлiк заттар
</w:t>
      </w:r>
    </w:p>
    <w:p>
      <w:pPr>
        <w:spacing w:after="0"/>
        <w:ind w:left="0"/>
        <w:jc w:val="both"/>
      </w:pPr>
      <w:r>
        <w:rPr>
          <w:rFonts w:ascii="Times New Roman"/>
          <w:b w:val="false"/>
          <w:i w:val="false"/>
          <w:color w:val="000000"/>
          <w:sz w:val="28"/>
        </w:rPr>
        <w:t>
3004 50 100-ен цианокобаламин (В12 витаминi) бар өзге           15
</w:t>
      </w:r>
    </w:p>
    <w:p>
      <w:pPr>
        <w:spacing w:after="0"/>
        <w:ind w:left="0"/>
        <w:jc w:val="both"/>
      </w:pPr>
      <w:r>
        <w:rPr>
          <w:rFonts w:ascii="Times New Roman"/>
          <w:b w:val="false"/>
          <w:i w:val="false"/>
          <w:color w:val="000000"/>
          <w:sz w:val="28"/>
        </w:rPr>
        <w:t>
               дәрiлiк заттар
</w:t>
      </w:r>
    </w:p>
    <w:p>
      <w:pPr>
        <w:spacing w:after="0"/>
        <w:ind w:left="0"/>
        <w:jc w:val="both"/>
      </w:pPr>
      <w:r>
        <w:rPr>
          <w:rFonts w:ascii="Times New Roman"/>
          <w:b w:val="false"/>
          <w:i w:val="false"/>
          <w:color w:val="000000"/>
          <w:sz w:val="28"/>
        </w:rPr>
        <w:t>
3004 50 900         
</w:t>
      </w:r>
    </w:p>
    <w:p>
      <w:pPr>
        <w:spacing w:after="0"/>
        <w:ind w:left="0"/>
        <w:jc w:val="both"/>
      </w:pPr>
      <w:r>
        <w:rPr>
          <w:rFonts w:ascii="Times New Roman"/>
          <w:b w:val="false"/>
          <w:i w:val="false"/>
          <w:color w:val="000000"/>
          <w:sz w:val="28"/>
        </w:rPr>
        <w:t>
3004 50 900-ен кокарбоксилаз бардан басқа, өзгелерi              10
</w:t>
      </w:r>
    </w:p>
    <w:p>
      <w:pPr>
        <w:spacing w:after="0"/>
        <w:ind w:left="0"/>
        <w:jc w:val="both"/>
      </w:pPr>
      <w:r>
        <w:rPr>
          <w:rFonts w:ascii="Times New Roman"/>
          <w:b w:val="false"/>
          <w:i w:val="false"/>
          <w:color w:val="000000"/>
          <w:sz w:val="28"/>
        </w:rPr>
        <w:t>
3004 50 900-ен аскорбин қышқылы (С витаминiнен)                  10
</w:t>
      </w:r>
    </w:p>
    <w:p>
      <w:pPr>
        <w:spacing w:after="0"/>
        <w:ind w:left="0"/>
        <w:jc w:val="both"/>
      </w:pPr>
      <w:r>
        <w:rPr>
          <w:rFonts w:ascii="Times New Roman"/>
          <w:b w:val="false"/>
          <w:i w:val="false"/>
          <w:color w:val="000000"/>
          <w:sz w:val="28"/>
        </w:rPr>
        <w:t>
3004 50 900-ен цианокобаламин (В12 витаминiнен)                  10
</w:t>
      </w:r>
      <w:r>
        <w:br/>
      </w:r>
      <w:r>
        <w:rPr>
          <w:rFonts w:ascii="Times New Roman"/>
          <w:b w:val="false"/>
          <w:i w:val="false"/>
          <w:color w:val="000000"/>
          <w:sz w:val="28"/>
        </w:rPr>
        <w:t>
3004 50 990    өзгелерi     
</w:t>
      </w:r>
    </w:p>
    <w:p>
      <w:pPr>
        <w:spacing w:after="0"/>
        <w:ind w:left="0"/>
        <w:jc w:val="both"/>
      </w:pPr>
      <w:r>
        <w:rPr>
          <w:rFonts w:ascii="Times New Roman"/>
          <w:b w:val="false"/>
          <w:i w:val="false"/>
          <w:color w:val="000000"/>
          <w:sz w:val="28"/>
        </w:rPr>
        <w:t>
3004 50 990-ан ацетилсалицил қышқылы                             10
</w:t>
      </w:r>
    </w:p>
    <w:p>
      <w:pPr>
        <w:spacing w:after="0"/>
        <w:ind w:left="0"/>
        <w:jc w:val="both"/>
      </w:pPr>
      <w:r>
        <w:rPr>
          <w:rFonts w:ascii="Times New Roman"/>
          <w:b w:val="false"/>
          <w:i w:val="false"/>
          <w:color w:val="000000"/>
          <w:sz w:val="28"/>
        </w:rPr>
        <w:t>
3004 50 990-ан парацетомол                                       10
</w:t>
      </w:r>
    </w:p>
    <w:p>
      <w:pPr>
        <w:spacing w:after="0"/>
        <w:ind w:left="0"/>
        <w:jc w:val="both"/>
      </w:pPr>
      <w:r>
        <w:rPr>
          <w:rFonts w:ascii="Times New Roman"/>
          <w:b w:val="false"/>
          <w:i w:val="false"/>
          <w:color w:val="000000"/>
          <w:sz w:val="28"/>
        </w:rPr>
        <w:t>
3004 50 990-ан рибоксин (инозин)                                 10
</w:t>
      </w:r>
    </w:p>
    <w:p>
      <w:pPr>
        <w:spacing w:after="0"/>
        <w:ind w:left="0"/>
        <w:jc w:val="both"/>
      </w:pPr>
      <w:r>
        <w:rPr>
          <w:rFonts w:ascii="Times New Roman"/>
          <w:b w:val="false"/>
          <w:i w:val="false"/>
          <w:color w:val="000000"/>
          <w:sz w:val="28"/>
        </w:rPr>
        <w:t>
31             Тыңайтқыштар                                  бажсыз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3103 10        Суперфосфаттар                                    10
</w:t>
      </w:r>
    </w:p>
    <w:p>
      <w:pPr>
        <w:spacing w:after="0"/>
        <w:ind w:left="0"/>
        <w:jc w:val="both"/>
      </w:pPr>
      <w:r>
        <w:rPr>
          <w:rFonts w:ascii="Times New Roman"/>
          <w:b w:val="false"/>
          <w:i w:val="false"/>
          <w:color w:val="000000"/>
          <w:sz w:val="28"/>
        </w:rPr>
        <w:t>
32             Илейтін немесе бояғыш сығындылар;                  5
</w:t>
      </w:r>
      <w:r>
        <w:br/>
      </w:r>
      <w:r>
        <w:rPr>
          <w:rFonts w:ascii="Times New Roman"/>
          <w:b w:val="false"/>
          <w:i w:val="false"/>
          <w:color w:val="000000"/>
          <w:sz w:val="28"/>
        </w:rPr>
        <w:t>
               таниндер мен олардың туындылары;
</w:t>
      </w:r>
      <w:r>
        <w:br/>
      </w:r>
      <w:r>
        <w:rPr>
          <w:rFonts w:ascii="Times New Roman"/>
          <w:b w:val="false"/>
          <w:i w:val="false"/>
          <w:color w:val="000000"/>
          <w:sz w:val="28"/>
        </w:rPr>
        <w:t>
               бояғыштар; пигменттер және басқа да
</w:t>
      </w:r>
      <w:r>
        <w:br/>
      </w:r>
      <w:r>
        <w:rPr>
          <w:rFonts w:ascii="Times New Roman"/>
          <w:b w:val="false"/>
          <w:i w:val="false"/>
          <w:color w:val="000000"/>
          <w:sz w:val="28"/>
        </w:rPr>
        <w:t>
               бояғыш заттар; бояулар мен лактар;
</w:t>
      </w:r>
      <w:r>
        <w:br/>
      </w:r>
      <w:r>
        <w:rPr>
          <w:rFonts w:ascii="Times New Roman"/>
          <w:b w:val="false"/>
          <w:i w:val="false"/>
          <w:color w:val="000000"/>
          <w:sz w:val="28"/>
        </w:rPr>
        <w:t>
               шпатлевкалар мен өзге де мастикалар;
</w:t>
      </w:r>
      <w:r>
        <w:br/>
      </w:r>
      <w:r>
        <w:rPr>
          <w:rFonts w:ascii="Times New Roman"/>
          <w:b w:val="false"/>
          <w:i w:val="false"/>
          <w:color w:val="000000"/>
          <w:sz w:val="28"/>
        </w:rPr>
        <w:t>
               сиялар (баспахана бояулары)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3209           Синтетикалық полимерлердiң немесе                 15
</w:t>
      </w:r>
      <w:r>
        <w:br/>
      </w:r>
      <w:r>
        <w:rPr>
          <w:rFonts w:ascii="Times New Roman"/>
          <w:b w:val="false"/>
          <w:i w:val="false"/>
          <w:color w:val="000000"/>
          <w:sz w:val="28"/>
        </w:rPr>
        <w:t>
               химиялық жетiлдiрiлген табиғи 
</w:t>
      </w:r>
      <w:r>
        <w:br/>
      </w:r>
      <w:r>
        <w:rPr>
          <w:rFonts w:ascii="Times New Roman"/>
          <w:b w:val="false"/>
          <w:i w:val="false"/>
          <w:color w:val="000000"/>
          <w:sz w:val="28"/>
        </w:rPr>
        <w:t>
               полимерлердiң негiзiндегi, суда
</w:t>
      </w:r>
      <w:r>
        <w:br/>
      </w:r>
      <w:r>
        <w:rPr>
          <w:rFonts w:ascii="Times New Roman"/>
          <w:b w:val="false"/>
          <w:i w:val="false"/>
          <w:color w:val="000000"/>
          <w:sz w:val="28"/>
        </w:rPr>
        <w:t>
               шашыратылған немесе ерiтiлген басқа 
</w:t>
      </w:r>
      <w:r>
        <w:br/>
      </w:r>
      <w:r>
        <w:rPr>
          <w:rFonts w:ascii="Times New Roman"/>
          <w:b w:val="false"/>
          <w:i w:val="false"/>
          <w:color w:val="000000"/>
          <w:sz w:val="28"/>
        </w:rPr>
        <w:t>
               да бояулар мен лактар (эмаль мен 
</w:t>
      </w:r>
      <w:r>
        <w:br/>
      </w:r>
      <w:r>
        <w:rPr>
          <w:rFonts w:ascii="Times New Roman"/>
          <w:b w:val="false"/>
          <w:i w:val="false"/>
          <w:color w:val="000000"/>
          <w:sz w:val="28"/>
        </w:rPr>
        <w:t>
               политураны қоса алғанда)
</w:t>
      </w:r>
    </w:p>
    <w:p>
      <w:pPr>
        <w:spacing w:after="0"/>
        <w:ind w:left="0"/>
        <w:jc w:val="both"/>
      </w:pPr>
      <w:r>
        <w:rPr>
          <w:rFonts w:ascii="Times New Roman"/>
          <w:b w:val="false"/>
          <w:i w:val="false"/>
          <w:color w:val="000000"/>
          <w:sz w:val="28"/>
        </w:rPr>
        <w:t>
33             Эфир майлары мен резиноидтер;
</w:t>
      </w:r>
      <w:r>
        <w:br/>
      </w:r>
      <w:r>
        <w:rPr>
          <w:rFonts w:ascii="Times New Roman"/>
          <w:b w:val="false"/>
          <w:i w:val="false"/>
          <w:color w:val="000000"/>
          <w:sz w:val="28"/>
        </w:rPr>
        <w:t>
               парфюмерлік, косметикалық және жуыну 
</w:t>
      </w:r>
      <w:r>
        <w:br/>
      </w:r>
      <w:r>
        <w:rPr>
          <w:rFonts w:ascii="Times New Roman"/>
          <w:b w:val="false"/>
          <w:i w:val="false"/>
          <w:color w:val="000000"/>
          <w:sz w:val="28"/>
        </w:rPr>
        <w:t>
               құралдары
</w:t>
      </w:r>
    </w:p>
    <w:p>
      <w:pPr>
        <w:spacing w:after="0"/>
        <w:ind w:left="0"/>
        <w:jc w:val="both"/>
      </w:pPr>
      <w:r>
        <w:rPr>
          <w:rFonts w:ascii="Times New Roman"/>
          <w:b w:val="false"/>
          <w:i w:val="false"/>
          <w:color w:val="000000"/>
          <w:sz w:val="28"/>
        </w:rPr>
        <w:t>
3301           Қатты немесе абсолютті гүл сығындыларын            5
</w:t>
      </w:r>
      <w:r>
        <w:br/>
      </w:r>
      <w:r>
        <w:rPr>
          <w:rFonts w:ascii="Times New Roman"/>
          <w:b w:val="false"/>
          <w:i w:val="false"/>
          <w:color w:val="000000"/>
          <w:sz w:val="28"/>
        </w:rPr>
        <w:t>
               қоса алғанда эфир майлары 
</w:t>
      </w:r>
      <w:r>
        <w:br/>
      </w:r>
      <w:r>
        <w:rPr>
          <w:rFonts w:ascii="Times New Roman"/>
          <w:b w:val="false"/>
          <w:i w:val="false"/>
          <w:color w:val="000000"/>
          <w:sz w:val="28"/>
        </w:rPr>
        <w:t>
               (терпендерден босатылған немесе
</w:t>
      </w:r>
      <w:r>
        <w:br/>
      </w:r>
      <w:r>
        <w:rPr>
          <w:rFonts w:ascii="Times New Roman"/>
          <w:b w:val="false"/>
          <w:i w:val="false"/>
          <w:color w:val="000000"/>
          <w:sz w:val="28"/>
        </w:rPr>
        <w:t>
               босатылмаған), резиноидтер, сығылған 
</w:t>
      </w:r>
      <w:r>
        <w:br/>
      </w:r>
      <w:r>
        <w:rPr>
          <w:rFonts w:ascii="Times New Roman"/>
          <w:b w:val="false"/>
          <w:i w:val="false"/>
          <w:color w:val="000000"/>
          <w:sz w:val="28"/>
        </w:rPr>
        <w:t>
               эфир майлары; анфлераж немесе мацерация 
</w:t>
      </w:r>
      <w:r>
        <w:br/>
      </w:r>
      <w:r>
        <w:rPr>
          <w:rFonts w:ascii="Times New Roman"/>
          <w:b w:val="false"/>
          <w:i w:val="false"/>
          <w:color w:val="000000"/>
          <w:sz w:val="28"/>
        </w:rPr>
        <w:t>
               жолымен алынатын, тоңмайлардағы, 
</w:t>
      </w:r>
      <w:r>
        <w:br/>
      </w:r>
      <w:r>
        <w:rPr>
          <w:rFonts w:ascii="Times New Roman"/>
          <w:b w:val="false"/>
          <w:i w:val="false"/>
          <w:color w:val="000000"/>
          <w:sz w:val="28"/>
        </w:rPr>
        <w:t>
               ұшпайтын майлардағы, балауыздардағы не
</w:t>
      </w:r>
      <w:r>
        <w:br/>
      </w:r>
      <w:r>
        <w:rPr>
          <w:rFonts w:ascii="Times New Roman"/>
          <w:b w:val="false"/>
          <w:i w:val="false"/>
          <w:color w:val="000000"/>
          <w:sz w:val="28"/>
        </w:rPr>
        <w:t>
               сондай өнімдердегi эфир майларының 
</w:t>
      </w:r>
      <w:r>
        <w:br/>
      </w:r>
      <w:r>
        <w:rPr>
          <w:rFonts w:ascii="Times New Roman"/>
          <w:b w:val="false"/>
          <w:i w:val="false"/>
          <w:color w:val="000000"/>
          <w:sz w:val="28"/>
        </w:rPr>
        <w:t>
               концентраттары, эфир майларын 
</w:t>
      </w:r>
      <w:r>
        <w:br/>
      </w:r>
      <w:r>
        <w:rPr>
          <w:rFonts w:ascii="Times New Roman"/>
          <w:b w:val="false"/>
          <w:i w:val="false"/>
          <w:color w:val="000000"/>
          <w:sz w:val="28"/>
        </w:rPr>
        <w:t>
               терпенсiздендiру жолымен алынған
</w:t>
      </w:r>
      <w:r>
        <w:br/>
      </w:r>
      <w:r>
        <w:rPr>
          <w:rFonts w:ascii="Times New Roman"/>
          <w:b w:val="false"/>
          <w:i w:val="false"/>
          <w:color w:val="000000"/>
          <w:sz w:val="28"/>
        </w:rPr>
        <w:t>
               қосымша терпен өнiмдерi; су дистиляттары 
</w:t>
      </w:r>
      <w:r>
        <w:br/>
      </w:r>
      <w:r>
        <w:rPr>
          <w:rFonts w:ascii="Times New Roman"/>
          <w:b w:val="false"/>
          <w:i w:val="false"/>
          <w:color w:val="000000"/>
          <w:sz w:val="28"/>
        </w:rPr>
        <w:t>
               мен эфир майларының судағы ерiтiндiлерi
</w:t>
      </w:r>
    </w:p>
    <w:p>
      <w:pPr>
        <w:spacing w:after="0"/>
        <w:ind w:left="0"/>
        <w:jc w:val="both"/>
      </w:pPr>
      <w:r>
        <w:rPr>
          <w:rFonts w:ascii="Times New Roman"/>
          <w:b w:val="false"/>
          <w:i w:val="false"/>
          <w:color w:val="000000"/>
          <w:sz w:val="28"/>
        </w:rPr>
        <w:t>
3302           Хош иiстi заттардың қоспалары мен бiр              5
</w:t>
      </w:r>
      <w:r>
        <w:br/>
      </w:r>
      <w:r>
        <w:rPr>
          <w:rFonts w:ascii="Times New Roman"/>
          <w:b w:val="false"/>
          <w:i w:val="false"/>
          <w:color w:val="000000"/>
          <w:sz w:val="28"/>
        </w:rPr>
        <w:t>
               немесе бiрнеше осындай заттардың 
</w:t>
      </w:r>
      <w:r>
        <w:br/>
      </w:r>
      <w:r>
        <w:rPr>
          <w:rFonts w:ascii="Times New Roman"/>
          <w:b w:val="false"/>
          <w:i w:val="false"/>
          <w:color w:val="000000"/>
          <w:sz w:val="28"/>
        </w:rPr>
        <w:t>
               негiзiнде алынатын, өнеркәсiптiк
</w:t>
      </w:r>
      <w:r>
        <w:br/>
      </w:r>
      <w:r>
        <w:rPr>
          <w:rFonts w:ascii="Times New Roman"/>
          <w:b w:val="false"/>
          <w:i w:val="false"/>
          <w:color w:val="000000"/>
          <w:sz w:val="28"/>
        </w:rPr>
        <w:t>
               шикiзат ретiнде пайдаланылатын қоспалар 
</w:t>
      </w:r>
      <w:r>
        <w:br/>
      </w:r>
      <w:r>
        <w:rPr>
          <w:rFonts w:ascii="Times New Roman"/>
          <w:b w:val="false"/>
          <w:i w:val="false"/>
          <w:color w:val="000000"/>
          <w:sz w:val="28"/>
        </w:rPr>
        <w:t>
               (спирттiк ерiтiндiлердi қоса алғанда) 
</w:t>
      </w:r>
      <w:r>
        <w:br/>
      </w:r>
      <w:r>
        <w:rPr>
          <w:rFonts w:ascii="Times New Roman"/>
          <w:b w:val="false"/>
          <w:i w:val="false"/>
          <w:color w:val="000000"/>
          <w:sz w:val="28"/>
        </w:rPr>
        <w:t>
               сусындар өндiру үшiн пайдаланылатын хош 
</w:t>
      </w:r>
      <w:r>
        <w:br/>
      </w:r>
      <w:r>
        <w:rPr>
          <w:rFonts w:ascii="Times New Roman"/>
          <w:b w:val="false"/>
          <w:i w:val="false"/>
          <w:color w:val="000000"/>
          <w:sz w:val="28"/>
        </w:rPr>
        <w:t>
               иiстi заттардың негiзiндегi басқа да
</w:t>
      </w:r>
      <w:r>
        <w:br/>
      </w:r>
      <w:r>
        <w:rPr>
          <w:rFonts w:ascii="Times New Roman"/>
          <w:b w:val="false"/>
          <w:i w:val="false"/>
          <w:color w:val="000000"/>
          <w:sz w:val="28"/>
        </w:rPr>
        <w:t>
               препараттар
</w:t>
      </w:r>
    </w:p>
    <w:p>
      <w:pPr>
        <w:spacing w:after="0"/>
        <w:ind w:left="0"/>
        <w:jc w:val="both"/>
      </w:pPr>
      <w:r>
        <w:rPr>
          <w:rFonts w:ascii="Times New Roman"/>
          <w:b w:val="false"/>
          <w:i w:val="false"/>
          <w:color w:val="000000"/>
          <w:sz w:val="28"/>
        </w:rPr>
        <w:t>
3303 00        Әтiр мен жуыну суы                                15
</w:t>
      </w:r>
    </w:p>
    <w:p>
      <w:pPr>
        <w:spacing w:after="0"/>
        <w:ind w:left="0"/>
        <w:jc w:val="both"/>
      </w:pPr>
      <w:r>
        <w:rPr>
          <w:rFonts w:ascii="Times New Roman"/>
          <w:b w:val="false"/>
          <w:i w:val="false"/>
          <w:color w:val="000000"/>
          <w:sz w:val="28"/>
        </w:rPr>
        <w:t>
3304           Күнге күюге қарсы немесе күнге күюге              15 
</w:t>
      </w:r>
      <w:r>
        <w:br/>
      </w:r>
      <w:r>
        <w:rPr>
          <w:rFonts w:ascii="Times New Roman"/>
          <w:b w:val="false"/>
          <w:i w:val="false"/>
          <w:color w:val="000000"/>
          <w:sz w:val="28"/>
        </w:rPr>
        <w:t>
               арналған құралдарды қоса алғанда, 
</w:t>
      </w:r>
      <w:r>
        <w:br/>
      </w:r>
      <w:r>
        <w:rPr>
          <w:rFonts w:ascii="Times New Roman"/>
          <w:b w:val="false"/>
          <w:i w:val="false"/>
          <w:color w:val="000000"/>
          <w:sz w:val="28"/>
        </w:rPr>
        <w:t>
               косметикалық құралдар, макияжға арналған
</w:t>
      </w:r>
      <w:r>
        <w:br/>
      </w:r>
      <w:r>
        <w:rPr>
          <w:rFonts w:ascii="Times New Roman"/>
          <w:b w:val="false"/>
          <w:i w:val="false"/>
          <w:color w:val="000000"/>
          <w:sz w:val="28"/>
        </w:rPr>
        <w:t>
               құралдар немесе тері күтіміне арналған
</w:t>
      </w:r>
      <w:r>
        <w:br/>
      </w:r>
      <w:r>
        <w:rPr>
          <w:rFonts w:ascii="Times New Roman"/>
          <w:b w:val="false"/>
          <w:i w:val="false"/>
          <w:color w:val="000000"/>
          <w:sz w:val="28"/>
        </w:rPr>
        <w:t>
               құралдар (дәрiлiктерінен басқалары); 
</w:t>
      </w:r>
      <w:r>
        <w:br/>
      </w:r>
      <w:r>
        <w:rPr>
          <w:rFonts w:ascii="Times New Roman"/>
          <w:b w:val="false"/>
          <w:i w:val="false"/>
          <w:color w:val="000000"/>
          <w:sz w:val="28"/>
        </w:rPr>
        <w:t>
               маникюр мен педикюрға арналған құралдар
</w:t>
      </w:r>
    </w:p>
    <w:p>
      <w:pPr>
        <w:spacing w:after="0"/>
        <w:ind w:left="0"/>
        <w:jc w:val="both"/>
      </w:pPr>
      <w:r>
        <w:rPr>
          <w:rFonts w:ascii="Times New Roman"/>
          <w:b w:val="false"/>
          <w:i w:val="false"/>
          <w:color w:val="000000"/>
          <w:sz w:val="28"/>
        </w:rPr>
        <w:t>
3305           Шашқа арналған құралдар                           15
</w:t>
      </w:r>
    </w:p>
    <w:p>
      <w:pPr>
        <w:spacing w:after="0"/>
        <w:ind w:left="0"/>
        <w:jc w:val="both"/>
      </w:pPr>
      <w:r>
        <w:rPr>
          <w:rFonts w:ascii="Times New Roman"/>
          <w:b w:val="false"/>
          <w:i w:val="false"/>
          <w:color w:val="000000"/>
          <w:sz w:val="28"/>
        </w:rPr>
        <w:t>
3306           Бекiтетін ұнтақтар мен тiс протездерiнiң          15
</w:t>
      </w:r>
      <w:r>
        <w:br/>
      </w:r>
      <w:r>
        <w:rPr>
          <w:rFonts w:ascii="Times New Roman"/>
          <w:b w:val="false"/>
          <w:i w:val="false"/>
          <w:color w:val="000000"/>
          <w:sz w:val="28"/>
        </w:rPr>
        <w:t>
               пасталарын қоса алғанда ауыздың немесе 
</w:t>
      </w:r>
      <w:r>
        <w:br/>
      </w:r>
      <w:r>
        <w:rPr>
          <w:rFonts w:ascii="Times New Roman"/>
          <w:b w:val="false"/>
          <w:i w:val="false"/>
          <w:color w:val="000000"/>
          <w:sz w:val="28"/>
        </w:rPr>
        <w:t>
               тiстердiң тазалығына арналған құралдар; 
</w:t>
      </w:r>
      <w:r>
        <w:br/>
      </w:r>
      <w:r>
        <w:rPr>
          <w:rFonts w:ascii="Times New Roman"/>
          <w:b w:val="false"/>
          <w:i w:val="false"/>
          <w:color w:val="000000"/>
          <w:sz w:val="28"/>
        </w:rPr>
        <w:t>
               тiстердiң арасындағы қуыстарды тазалау 
</w:t>
      </w:r>
      <w:r>
        <w:br/>
      </w:r>
      <w:r>
        <w:rPr>
          <w:rFonts w:ascii="Times New Roman"/>
          <w:b w:val="false"/>
          <w:i w:val="false"/>
          <w:color w:val="000000"/>
          <w:sz w:val="28"/>
        </w:rPr>
        <w:t>
               үшін пайдаланылатын, бөлшек саудаға 
</w:t>
      </w:r>
      <w:r>
        <w:br/>
      </w:r>
      <w:r>
        <w:rPr>
          <w:rFonts w:ascii="Times New Roman"/>
          <w:b w:val="false"/>
          <w:i w:val="false"/>
          <w:color w:val="000000"/>
          <w:sz w:val="28"/>
        </w:rPr>
        <w:t>
               арналған жеке қораптағы жiптер (тiс жiбегi)
</w:t>
      </w:r>
    </w:p>
    <w:p>
      <w:pPr>
        <w:spacing w:after="0"/>
        <w:ind w:left="0"/>
        <w:jc w:val="both"/>
      </w:pPr>
      <w:r>
        <w:rPr>
          <w:rFonts w:ascii="Times New Roman"/>
          <w:b w:val="false"/>
          <w:i w:val="false"/>
          <w:color w:val="000000"/>
          <w:sz w:val="28"/>
        </w:rPr>
        <w:t>
3307           Қырынған кезде, оған дейiн, одан кейін        бажсыз
</w:t>
      </w:r>
      <w:r>
        <w:br/>
      </w:r>
      <w:r>
        <w:rPr>
          <w:rFonts w:ascii="Times New Roman"/>
          <w:b w:val="false"/>
          <w:i w:val="false"/>
          <w:color w:val="000000"/>
          <w:sz w:val="28"/>
        </w:rPr>
        <w:t>
               пайдаланылатын құралдар, жеке бас үшiн 
</w:t>
      </w:r>
      <w:r>
        <w:br/>
      </w:r>
      <w:r>
        <w:rPr>
          <w:rFonts w:ascii="Times New Roman"/>
          <w:b w:val="false"/>
          <w:i w:val="false"/>
          <w:color w:val="000000"/>
          <w:sz w:val="28"/>
        </w:rPr>
        <w:t>
               қолданылатын дезодоранттар, ванна 
</w:t>
      </w:r>
      <w:r>
        <w:br/>
      </w:r>
      <w:r>
        <w:rPr>
          <w:rFonts w:ascii="Times New Roman"/>
          <w:b w:val="false"/>
          <w:i w:val="false"/>
          <w:color w:val="000000"/>
          <w:sz w:val="28"/>
        </w:rPr>
        <w:t>
               қабылдауға арналған құрамдар, жүн жұлуға 
</w:t>
      </w:r>
      <w:r>
        <w:br/>
      </w:r>
      <w:r>
        <w:rPr>
          <w:rFonts w:ascii="Times New Roman"/>
          <w:b w:val="false"/>
          <w:i w:val="false"/>
          <w:color w:val="000000"/>
          <w:sz w:val="28"/>
        </w:rPr>
        <w:t>
               арналған құралдар және өзге де басқа 
</w:t>
      </w:r>
      <w:r>
        <w:br/>
      </w:r>
      <w:r>
        <w:rPr>
          <w:rFonts w:ascii="Times New Roman"/>
          <w:b w:val="false"/>
          <w:i w:val="false"/>
          <w:color w:val="000000"/>
          <w:sz w:val="28"/>
        </w:rPr>
        <w:t>
               жерде аталмаған парфюмериялық, 
</w:t>
      </w:r>
      <w:r>
        <w:br/>
      </w:r>
      <w:r>
        <w:rPr>
          <w:rFonts w:ascii="Times New Roman"/>
          <w:b w:val="false"/>
          <w:i w:val="false"/>
          <w:color w:val="000000"/>
          <w:sz w:val="28"/>
        </w:rPr>
        <w:t>
               косметикалық немесе жуыну құралдары;
</w:t>
      </w:r>
      <w:r>
        <w:br/>
      </w:r>
      <w:r>
        <w:rPr>
          <w:rFonts w:ascii="Times New Roman"/>
          <w:b w:val="false"/>
          <w:i w:val="false"/>
          <w:color w:val="000000"/>
          <w:sz w:val="28"/>
        </w:rPr>
        <w:t>
               үй-жайларға арналған хош иiстендiрiлген 
</w:t>
      </w:r>
      <w:r>
        <w:br/>
      </w:r>
      <w:r>
        <w:rPr>
          <w:rFonts w:ascii="Times New Roman"/>
          <w:b w:val="false"/>
          <w:i w:val="false"/>
          <w:color w:val="000000"/>
          <w:sz w:val="28"/>
        </w:rPr>
        <w:t>
               немесе хош иiстендiрiлмеген, 
</w:t>
      </w:r>
      <w:r>
        <w:br/>
      </w:r>
      <w:r>
        <w:rPr>
          <w:rFonts w:ascii="Times New Roman"/>
          <w:b w:val="false"/>
          <w:i w:val="false"/>
          <w:color w:val="000000"/>
          <w:sz w:val="28"/>
        </w:rPr>
        <w:t>
               уытсыздандыру қасиеттерi бар немесе
</w:t>
      </w:r>
      <w:r>
        <w:br/>
      </w:r>
      <w:r>
        <w:rPr>
          <w:rFonts w:ascii="Times New Roman"/>
          <w:b w:val="false"/>
          <w:i w:val="false"/>
          <w:color w:val="000000"/>
          <w:sz w:val="28"/>
        </w:rPr>
        <w:t>
               жоқ дезодоранттар
</w:t>
      </w:r>
    </w:p>
    <w:p>
      <w:pPr>
        <w:spacing w:after="0"/>
        <w:ind w:left="0"/>
        <w:jc w:val="both"/>
      </w:pPr>
      <w:r>
        <w:rPr>
          <w:rFonts w:ascii="Times New Roman"/>
          <w:b w:val="false"/>
          <w:i w:val="false"/>
          <w:color w:val="000000"/>
          <w:sz w:val="28"/>
        </w:rPr>
        <w:t>
34             Сабын, үстірт белсенді органикалық            бажсыз
</w:t>
      </w:r>
      <w:r>
        <w:br/>
      </w:r>
      <w:r>
        <w:rPr>
          <w:rFonts w:ascii="Times New Roman"/>
          <w:b w:val="false"/>
          <w:i w:val="false"/>
          <w:color w:val="000000"/>
          <w:sz w:val="28"/>
        </w:rPr>
        <w:t>
               заттар, жуу құралдары, жағатын 
</w:t>
      </w:r>
      <w:r>
        <w:br/>
      </w:r>
      <w:r>
        <w:rPr>
          <w:rFonts w:ascii="Times New Roman"/>
          <w:b w:val="false"/>
          <w:i w:val="false"/>
          <w:color w:val="000000"/>
          <w:sz w:val="28"/>
        </w:rPr>
        <w:t>
               материалдар, дайын және жасанды 
</w:t>
      </w:r>
      <w:r>
        <w:br/>
      </w:r>
      <w:r>
        <w:rPr>
          <w:rFonts w:ascii="Times New Roman"/>
          <w:b w:val="false"/>
          <w:i w:val="false"/>
          <w:color w:val="000000"/>
          <w:sz w:val="28"/>
        </w:rPr>
        <w:t>
               балауыздар, тазалауға және жылтыратуға 
</w:t>
      </w:r>
      <w:r>
        <w:br/>
      </w:r>
      <w:r>
        <w:rPr>
          <w:rFonts w:ascii="Times New Roman"/>
          <w:b w:val="false"/>
          <w:i w:val="false"/>
          <w:color w:val="000000"/>
          <w:sz w:val="28"/>
        </w:rPr>
        <w:t>
               арналған құрамдар, майшамдар мен 
</w:t>
      </w:r>
      <w:r>
        <w:br/>
      </w:r>
      <w:r>
        <w:rPr>
          <w:rFonts w:ascii="Times New Roman"/>
          <w:b w:val="false"/>
          <w:i w:val="false"/>
          <w:color w:val="000000"/>
          <w:sz w:val="28"/>
        </w:rPr>
        <w:t>
               соларға ұқсас бұйымдар, илеуге арналған 
</w:t>
      </w:r>
      <w:r>
        <w:br/>
      </w:r>
      <w:r>
        <w:rPr>
          <w:rFonts w:ascii="Times New Roman"/>
          <w:b w:val="false"/>
          <w:i w:val="false"/>
          <w:color w:val="000000"/>
          <w:sz w:val="28"/>
        </w:rPr>
        <w:t>
               пасталар, пластилин, "тіс дәрігерінің 
</w:t>
      </w:r>
      <w:r>
        <w:br/>
      </w:r>
      <w:r>
        <w:rPr>
          <w:rFonts w:ascii="Times New Roman"/>
          <w:b w:val="false"/>
          <w:i w:val="false"/>
          <w:color w:val="000000"/>
          <w:sz w:val="28"/>
        </w:rPr>
        <w:t>
               балауызы" мен тіс дәрігері мақсатына 
</w:t>
      </w:r>
      <w:r>
        <w:br/>
      </w:r>
      <w:r>
        <w:rPr>
          <w:rFonts w:ascii="Times New Roman"/>
          <w:b w:val="false"/>
          <w:i w:val="false"/>
          <w:color w:val="000000"/>
          <w:sz w:val="28"/>
        </w:rPr>
        <w:t>
               арналған гипс негізіндегі құрамдар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3402 20 100    Бөлшек саудаға арналып оралған немесе             15
</w:t>
      </w:r>
      <w:r>
        <w:br/>
      </w:r>
      <w:r>
        <w:rPr>
          <w:rFonts w:ascii="Times New Roman"/>
          <w:b w:val="false"/>
          <w:i w:val="false"/>
          <w:color w:val="000000"/>
          <w:sz w:val="28"/>
        </w:rPr>
        <w:t>
               оралмаған, 
</w:t>
      </w:r>
    </w:p>
    <w:p>
      <w:pPr>
        <w:spacing w:after="0"/>
        <w:ind w:left="0"/>
        <w:jc w:val="both"/>
      </w:pPr>
      <w:r>
        <w:rPr>
          <w:rFonts w:ascii="Times New Roman"/>
          <w:b w:val="false"/>
          <w:i w:val="false"/>
          <w:color w:val="000000"/>
          <w:sz w:val="28"/>
        </w:rPr>
        <w:t>
               Үстiрт белсендi органикалық заттар:
</w:t>
      </w:r>
    </w:p>
    <w:p>
      <w:pPr>
        <w:spacing w:after="0"/>
        <w:ind w:left="0"/>
        <w:jc w:val="both"/>
      </w:pPr>
      <w:r>
        <w:rPr>
          <w:rFonts w:ascii="Times New Roman"/>
          <w:b w:val="false"/>
          <w:i w:val="false"/>
          <w:color w:val="000000"/>
          <w:sz w:val="28"/>
        </w:rPr>
        <w:t>
3402 20 900    жуатын және тазарту заттары                       15
</w:t>
      </w:r>
    </w:p>
    <w:p>
      <w:pPr>
        <w:spacing w:after="0"/>
        <w:ind w:left="0"/>
        <w:jc w:val="both"/>
      </w:pPr>
      <w:r>
        <w:rPr>
          <w:rFonts w:ascii="Times New Roman"/>
          <w:b w:val="false"/>
          <w:i w:val="false"/>
          <w:color w:val="000000"/>
          <w:sz w:val="28"/>
        </w:rPr>
        <w:t>
35             Белокты заттар; жетілдірілген крахмалдар,          5
</w:t>
      </w:r>
      <w:r>
        <w:br/>
      </w:r>
      <w:r>
        <w:rPr>
          <w:rFonts w:ascii="Times New Roman"/>
          <w:b w:val="false"/>
          <w:i w:val="false"/>
          <w:color w:val="000000"/>
          <w:sz w:val="28"/>
        </w:rPr>
        <w:t>
               желімдер; ферменттер
</w:t>
      </w:r>
    </w:p>
    <w:p>
      <w:pPr>
        <w:spacing w:after="0"/>
        <w:ind w:left="0"/>
        <w:jc w:val="both"/>
      </w:pPr>
      <w:r>
        <w:rPr>
          <w:rFonts w:ascii="Times New Roman"/>
          <w:b w:val="false"/>
          <w:i w:val="false"/>
          <w:color w:val="000000"/>
          <w:sz w:val="28"/>
        </w:rPr>
        <w:t>
36             Жарылғыш заттар; пиротехникалық бұйымдар;     бажсыз
</w:t>
      </w:r>
      <w:r>
        <w:br/>
      </w:r>
      <w:r>
        <w:rPr>
          <w:rFonts w:ascii="Times New Roman"/>
          <w:b w:val="false"/>
          <w:i w:val="false"/>
          <w:color w:val="000000"/>
          <w:sz w:val="28"/>
        </w:rPr>
        <w:t>
               сіріңкелер; пирофорлық қорытпалар; 
</w:t>
      </w:r>
      <w:r>
        <w:br/>
      </w:r>
      <w:r>
        <w:rPr>
          <w:rFonts w:ascii="Times New Roman"/>
          <w:b w:val="false"/>
          <w:i w:val="false"/>
          <w:color w:val="000000"/>
          <w:sz w:val="28"/>
        </w:rPr>
        <w:t>
               кейбір жанармай заттары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3604 10 000    Отшашқыштар                                       20
</w:t>
      </w:r>
    </w:p>
    <w:p>
      <w:pPr>
        <w:spacing w:after="0"/>
        <w:ind w:left="0"/>
        <w:jc w:val="both"/>
      </w:pPr>
      <w:r>
        <w:rPr>
          <w:rFonts w:ascii="Times New Roman"/>
          <w:b w:val="false"/>
          <w:i w:val="false"/>
          <w:color w:val="000000"/>
          <w:sz w:val="28"/>
        </w:rPr>
        <w:t>
3605 00 000    Сiрiңкелер                                        20
</w:t>
      </w:r>
    </w:p>
    <w:p>
      <w:pPr>
        <w:spacing w:after="0"/>
        <w:ind w:left="0"/>
        <w:jc w:val="both"/>
      </w:pPr>
      <w:r>
        <w:rPr>
          <w:rFonts w:ascii="Times New Roman"/>
          <w:b w:val="false"/>
          <w:i w:val="false"/>
          <w:color w:val="000000"/>
          <w:sz w:val="28"/>
        </w:rPr>
        <w:t>
3606           Кез-келген нысандағы ферроцерий және 
</w:t>
      </w:r>
      <w:r>
        <w:br/>
      </w:r>
      <w:r>
        <w:rPr>
          <w:rFonts w:ascii="Times New Roman"/>
          <w:b w:val="false"/>
          <w:i w:val="false"/>
          <w:color w:val="000000"/>
          <w:sz w:val="28"/>
        </w:rPr>
        <w:t>
               өзге пирофорлық қорытпалар; осы топқа 
</w:t>
      </w:r>
      <w:r>
        <w:br/>
      </w:r>
      <w:r>
        <w:rPr>
          <w:rFonts w:ascii="Times New Roman"/>
          <w:b w:val="false"/>
          <w:i w:val="false"/>
          <w:color w:val="000000"/>
          <w:sz w:val="28"/>
        </w:rPr>
        <w:t>
               2 қосымшада көрсетiлген жанғыш
</w:t>
      </w:r>
      <w:r>
        <w:br/>
      </w:r>
      <w:r>
        <w:rPr>
          <w:rFonts w:ascii="Times New Roman"/>
          <w:b w:val="false"/>
          <w:i w:val="false"/>
          <w:color w:val="000000"/>
          <w:sz w:val="28"/>
        </w:rPr>
        <w:t>
               материалдардан жасалған бұйымдар:
</w:t>
      </w:r>
    </w:p>
    <w:p>
      <w:pPr>
        <w:spacing w:after="0"/>
        <w:ind w:left="0"/>
        <w:jc w:val="both"/>
      </w:pPr>
      <w:r>
        <w:rPr>
          <w:rFonts w:ascii="Times New Roman"/>
          <w:b w:val="false"/>
          <w:i w:val="false"/>
          <w:color w:val="000000"/>
          <w:sz w:val="28"/>
        </w:rPr>
        <w:t>
37             Фото және кинотауарлар                            10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3701 10        Қағаз, картон немесе тоқыма                   бажсыз
</w:t>
      </w:r>
      <w:r>
        <w:br/>
      </w:r>
      <w:r>
        <w:rPr>
          <w:rFonts w:ascii="Times New Roman"/>
          <w:b w:val="false"/>
          <w:i w:val="false"/>
          <w:color w:val="000000"/>
          <w:sz w:val="28"/>
        </w:rPr>
        <w:t>
               материалдарынан басқа, кез келген 
</w:t>
      </w:r>
      <w:r>
        <w:br/>
      </w:r>
      <w:r>
        <w:rPr>
          <w:rFonts w:ascii="Times New Roman"/>
          <w:b w:val="false"/>
          <w:i w:val="false"/>
          <w:color w:val="000000"/>
          <w:sz w:val="28"/>
        </w:rPr>
        <w:t>
               материалдардан жасалған рентгендiк 
</w:t>
      </w:r>
      <w:r>
        <w:br/>
      </w:r>
      <w:r>
        <w:rPr>
          <w:rFonts w:ascii="Times New Roman"/>
          <w:b w:val="false"/>
          <w:i w:val="false"/>
          <w:color w:val="000000"/>
          <w:sz w:val="28"/>
        </w:rPr>
        <w:t>
               жалпақ, сенсибилизацияланған, 
</w:t>
      </w:r>
      <w:r>
        <w:br/>
      </w:r>
      <w:r>
        <w:rPr>
          <w:rFonts w:ascii="Times New Roman"/>
          <w:b w:val="false"/>
          <w:i w:val="false"/>
          <w:color w:val="000000"/>
          <w:sz w:val="28"/>
        </w:rPr>
        <w:t>
               экспонирленбеген фотопластинкалар 
</w:t>
      </w:r>
      <w:r>
        <w:br/>
      </w:r>
      <w:r>
        <w:rPr>
          <w:rFonts w:ascii="Times New Roman"/>
          <w:b w:val="false"/>
          <w:i w:val="false"/>
          <w:color w:val="000000"/>
          <w:sz w:val="28"/>
        </w:rPr>
        <w:t>
               мен фотопленкалар
</w:t>
      </w:r>
    </w:p>
    <w:p>
      <w:pPr>
        <w:spacing w:after="0"/>
        <w:ind w:left="0"/>
        <w:jc w:val="both"/>
      </w:pPr>
      <w:r>
        <w:rPr>
          <w:rFonts w:ascii="Times New Roman"/>
          <w:b w:val="false"/>
          <w:i w:val="false"/>
          <w:color w:val="000000"/>
          <w:sz w:val="28"/>
        </w:rPr>
        <w:t>
3702 10 000    Қағаз, картон немесе тоқыма                   бажсыз
</w:t>
      </w:r>
      <w:r>
        <w:br/>
      </w:r>
      <w:r>
        <w:rPr>
          <w:rFonts w:ascii="Times New Roman"/>
          <w:b w:val="false"/>
          <w:i w:val="false"/>
          <w:color w:val="000000"/>
          <w:sz w:val="28"/>
        </w:rPr>
        <w:t>
               материалдарынан басқа, кез-келген 
</w:t>
      </w:r>
      <w:r>
        <w:br/>
      </w:r>
      <w:r>
        <w:rPr>
          <w:rFonts w:ascii="Times New Roman"/>
          <w:b w:val="false"/>
          <w:i w:val="false"/>
          <w:color w:val="000000"/>
          <w:sz w:val="28"/>
        </w:rPr>
        <w:t>
               материалдардан жасалған рулондардағы 
</w:t>
      </w:r>
      <w:r>
        <w:br/>
      </w:r>
      <w:r>
        <w:rPr>
          <w:rFonts w:ascii="Times New Roman"/>
          <w:b w:val="false"/>
          <w:i w:val="false"/>
          <w:color w:val="000000"/>
          <w:sz w:val="28"/>
        </w:rPr>
        <w:t>
               рентгендiк жалпақ, сенсибилизацияланған, 
</w:t>
      </w:r>
      <w:r>
        <w:br/>
      </w:r>
      <w:r>
        <w:rPr>
          <w:rFonts w:ascii="Times New Roman"/>
          <w:b w:val="false"/>
          <w:i w:val="false"/>
          <w:color w:val="000000"/>
          <w:sz w:val="28"/>
        </w:rPr>
        <w:t>
               экспонирленбеген фотопластинкалар 
</w:t>
      </w:r>
      <w:r>
        <w:br/>
      </w:r>
      <w:r>
        <w:rPr>
          <w:rFonts w:ascii="Times New Roman"/>
          <w:b w:val="false"/>
          <w:i w:val="false"/>
          <w:color w:val="000000"/>
          <w:sz w:val="28"/>
        </w:rPr>
        <w:t>
               мен фотопленкалар
</w:t>
      </w:r>
    </w:p>
    <w:p>
      <w:pPr>
        <w:spacing w:after="0"/>
        <w:ind w:left="0"/>
        <w:jc w:val="both"/>
      </w:pPr>
      <w:r>
        <w:rPr>
          <w:rFonts w:ascii="Times New Roman"/>
          <w:b w:val="false"/>
          <w:i w:val="false"/>
          <w:color w:val="000000"/>
          <w:sz w:val="28"/>
        </w:rPr>
        <w:t>
3702 32 900    Экспонирленбеген фотопленка                        5
</w:t>
      </w:r>
    </w:p>
    <w:p>
      <w:pPr>
        <w:spacing w:after="0"/>
        <w:ind w:left="0"/>
        <w:jc w:val="both"/>
      </w:pPr>
      <w:r>
        <w:rPr>
          <w:rFonts w:ascii="Times New Roman"/>
          <w:b w:val="false"/>
          <w:i w:val="false"/>
          <w:color w:val="000000"/>
          <w:sz w:val="28"/>
        </w:rPr>
        <w:t>
3706           Дыбыстық жолы бар немесе жоқ немесе               20
</w:t>
      </w:r>
      <w:r>
        <w:br/>
      </w:r>
      <w:r>
        <w:rPr>
          <w:rFonts w:ascii="Times New Roman"/>
          <w:b w:val="false"/>
          <w:i w:val="false"/>
          <w:color w:val="000000"/>
          <w:sz w:val="28"/>
        </w:rPr>
        <w:t>
               тек дыбыстық жолдан ғана тұратын 
</w:t>
      </w:r>
      <w:r>
        <w:br/>
      </w:r>
      <w:r>
        <w:rPr>
          <w:rFonts w:ascii="Times New Roman"/>
          <w:b w:val="false"/>
          <w:i w:val="false"/>
          <w:color w:val="000000"/>
          <w:sz w:val="28"/>
        </w:rPr>
        <w:t>
               экспонирленбеген және шығарылған кинопленка
</w:t>
      </w:r>
    </w:p>
    <w:p>
      <w:pPr>
        <w:spacing w:after="0"/>
        <w:ind w:left="0"/>
        <w:jc w:val="both"/>
      </w:pPr>
      <w:r>
        <w:rPr>
          <w:rFonts w:ascii="Times New Roman"/>
          <w:b w:val="false"/>
          <w:i w:val="false"/>
          <w:color w:val="000000"/>
          <w:sz w:val="28"/>
        </w:rPr>
        <w:t>
38             Өзге де химиялық өнімдер                          10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3808           Бөлшек сауда үшін қалыптарға немесе           бажсыз
</w:t>
      </w:r>
      <w:r>
        <w:br/>
      </w:r>
      <w:r>
        <w:rPr>
          <w:rFonts w:ascii="Times New Roman"/>
          <w:b w:val="false"/>
          <w:i w:val="false"/>
          <w:color w:val="000000"/>
          <w:sz w:val="28"/>
        </w:rPr>
        <w:t>
               орамаларға бөлiнiп салынған немесе 
</w:t>
      </w:r>
      <w:r>
        <w:br/>
      </w:r>
      <w:r>
        <w:rPr>
          <w:rFonts w:ascii="Times New Roman"/>
          <w:b w:val="false"/>
          <w:i w:val="false"/>
          <w:color w:val="000000"/>
          <w:sz w:val="28"/>
        </w:rPr>
        <w:t>
               дайын препараттар мен бұйымдар күйiнде
</w:t>
      </w:r>
      <w:r>
        <w:br/>
      </w:r>
      <w:r>
        <w:rPr>
          <w:rFonts w:ascii="Times New Roman"/>
          <w:b w:val="false"/>
          <w:i w:val="false"/>
          <w:color w:val="000000"/>
          <w:sz w:val="28"/>
        </w:rPr>
        <w:t>
               ұсынылған (мысалы күкiртпен өңделген 
</w:t>
      </w:r>
      <w:r>
        <w:br/>
      </w:r>
      <w:r>
        <w:rPr>
          <w:rFonts w:ascii="Times New Roman"/>
          <w:b w:val="false"/>
          <w:i w:val="false"/>
          <w:color w:val="000000"/>
          <w:sz w:val="28"/>
        </w:rPr>
        <w:t>
               таспалар, шамдалдар, шырақтар, шыбын 
</w:t>
      </w:r>
      <w:r>
        <w:br/>
      </w:r>
      <w:r>
        <w:rPr>
          <w:rFonts w:ascii="Times New Roman"/>
          <w:b w:val="false"/>
          <w:i w:val="false"/>
          <w:color w:val="000000"/>
          <w:sz w:val="28"/>
        </w:rPr>
        <w:t>
               жабыстырғыш қағаз) инсектицидтер, 
</w:t>
      </w:r>
      <w:r>
        <w:br/>
      </w:r>
      <w:r>
        <w:rPr>
          <w:rFonts w:ascii="Times New Roman"/>
          <w:b w:val="false"/>
          <w:i w:val="false"/>
          <w:color w:val="000000"/>
          <w:sz w:val="28"/>
        </w:rPr>
        <w:t>
               родентицидтер, фунгицидтер, гербицидтер, 
</w:t>
      </w:r>
      <w:r>
        <w:br/>
      </w:r>
      <w:r>
        <w:rPr>
          <w:rFonts w:ascii="Times New Roman"/>
          <w:b w:val="false"/>
          <w:i w:val="false"/>
          <w:color w:val="000000"/>
          <w:sz w:val="28"/>
        </w:rPr>
        <w:t>
               өнiп шығаруға қарсы құралдар мен
</w:t>
      </w:r>
      <w:r>
        <w:br/>
      </w:r>
      <w:r>
        <w:rPr>
          <w:rFonts w:ascii="Times New Roman"/>
          <w:b w:val="false"/>
          <w:i w:val="false"/>
          <w:color w:val="000000"/>
          <w:sz w:val="28"/>
        </w:rPr>
        <w:t>
               өсiмдiктiң өсуiн реттегiштер, 
</w:t>
      </w:r>
      <w:r>
        <w:br/>
      </w:r>
      <w:r>
        <w:rPr>
          <w:rFonts w:ascii="Times New Roman"/>
          <w:b w:val="false"/>
          <w:i w:val="false"/>
          <w:color w:val="000000"/>
          <w:sz w:val="28"/>
        </w:rPr>
        <w:t>
               уытсыздандырушы және оларға ұқсастар
</w:t>
      </w:r>
    </w:p>
    <w:p>
      <w:pPr>
        <w:spacing w:after="0"/>
        <w:ind w:left="0"/>
        <w:jc w:val="both"/>
      </w:pPr>
      <w:r>
        <w:rPr>
          <w:rFonts w:ascii="Times New Roman"/>
          <w:b w:val="false"/>
          <w:i w:val="false"/>
          <w:color w:val="000000"/>
          <w:sz w:val="28"/>
        </w:rPr>
        <w:t>
3809           Тоқыма, қағаз, былғары өнеркәсiбiнде          бажсыз
</w:t>
      </w:r>
      <w:r>
        <w:br/>
      </w:r>
      <w:r>
        <w:rPr>
          <w:rFonts w:ascii="Times New Roman"/>
          <w:b w:val="false"/>
          <w:i w:val="false"/>
          <w:color w:val="000000"/>
          <w:sz w:val="28"/>
        </w:rPr>
        <w:t>
               немесе сондай салаларда қолданылатын, 
</w:t>
      </w:r>
      <w:r>
        <w:br/>
      </w:r>
      <w:r>
        <w:rPr>
          <w:rFonts w:ascii="Times New Roman"/>
          <w:b w:val="false"/>
          <w:i w:val="false"/>
          <w:color w:val="000000"/>
          <w:sz w:val="28"/>
        </w:rPr>
        <w:t>
               басқа жерде аталмаған әрлеу құралдары, 
</w:t>
      </w:r>
      <w:r>
        <w:br/>
      </w:r>
      <w:r>
        <w:rPr>
          <w:rFonts w:ascii="Times New Roman"/>
          <w:b w:val="false"/>
          <w:i w:val="false"/>
          <w:color w:val="000000"/>
          <w:sz w:val="28"/>
        </w:rPr>
        <w:t>
               бояулы жеделдететiн немесе бояғыштарды
</w:t>
      </w:r>
      <w:r>
        <w:br/>
      </w:r>
      <w:r>
        <w:rPr>
          <w:rFonts w:ascii="Times New Roman"/>
          <w:b w:val="false"/>
          <w:i w:val="false"/>
          <w:color w:val="000000"/>
          <w:sz w:val="28"/>
        </w:rPr>
        <w:t>
               бекiтетiн құралдар және басқа да 
</w:t>
      </w:r>
      <w:r>
        <w:br/>
      </w:r>
      <w:r>
        <w:rPr>
          <w:rFonts w:ascii="Times New Roman"/>
          <w:b w:val="false"/>
          <w:i w:val="false"/>
          <w:color w:val="000000"/>
          <w:sz w:val="28"/>
        </w:rPr>
        <w:t>
               өнiмдер мен дайын препараттар (мысалы, 
</w:t>
      </w:r>
      <w:r>
        <w:br/>
      </w:r>
      <w:r>
        <w:rPr>
          <w:rFonts w:ascii="Times New Roman"/>
          <w:b w:val="false"/>
          <w:i w:val="false"/>
          <w:color w:val="000000"/>
          <w:sz w:val="28"/>
        </w:rPr>
        <w:t>
               өңдеу мен дәрiлеу заттары)
</w:t>
      </w:r>
    </w:p>
    <w:p>
      <w:pPr>
        <w:spacing w:after="0"/>
        <w:ind w:left="0"/>
        <w:jc w:val="both"/>
      </w:pPr>
      <w:r>
        <w:rPr>
          <w:rFonts w:ascii="Times New Roman"/>
          <w:b w:val="false"/>
          <w:i w:val="false"/>
          <w:color w:val="000000"/>
          <w:sz w:val="28"/>
        </w:rPr>
        <w:t>
3811-ден       Дезмульгаторлар*                              бажсыз
</w:t>
      </w:r>
    </w:p>
    <w:p>
      <w:pPr>
        <w:spacing w:after="0"/>
        <w:ind w:left="0"/>
        <w:jc w:val="both"/>
      </w:pPr>
      <w:r>
        <w:rPr>
          <w:rFonts w:ascii="Times New Roman"/>
          <w:b w:val="false"/>
          <w:i w:val="false"/>
          <w:color w:val="000000"/>
          <w:sz w:val="28"/>
        </w:rPr>
        <w:t>
3812           Дайын каучукты вулканизациялауды              бажсыз
</w:t>
      </w:r>
      <w:r>
        <w:br/>
      </w:r>
      <w:r>
        <w:rPr>
          <w:rFonts w:ascii="Times New Roman"/>
          <w:b w:val="false"/>
          <w:i w:val="false"/>
          <w:color w:val="000000"/>
          <w:sz w:val="28"/>
        </w:rPr>
        <w:t>
               жеделдеткiштер, каучук пен 
</w:t>
      </w:r>
      <w:r>
        <w:br/>
      </w:r>
      <w:r>
        <w:rPr>
          <w:rFonts w:ascii="Times New Roman"/>
          <w:b w:val="false"/>
          <w:i w:val="false"/>
          <w:color w:val="000000"/>
          <w:sz w:val="28"/>
        </w:rPr>
        <w:t>
               пластмассаларға арналған, басқа жерде
</w:t>
      </w:r>
      <w:r>
        <w:br/>
      </w:r>
      <w:r>
        <w:rPr>
          <w:rFonts w:ascii="Times New Roman"/>
          <w:b w:val="false"/>
          <w:i w:val="false"/>
          <w:color w:val="000000"/>
          <w:sz w:val="28"/>
        </w:rPr>
        <w:t>
               аталмаған; құрамды пластификаторлар, 
</w:t>
      </w:r>
      <w:r>
        <w:br/>
      </w:r>
      <w:r>
        <w:rPr>
          <w:rFonts w:ascii="Times New Roman"/>
          <w:b w:val="false"/>
          <w:i w:val="false"/>
          <w:color w:val="000000"/>
          <w:sz w:val="28"/>
        </w:rPr>
        <w:t>
               антиоксиданттар мен каучук пен 
</w:t>
      </w:r>
      <w:r>
        <w:br/>
      </w:r>
      <w:r>
        <w:rPr>
          <w:rFonts w:ascii="Times New Roman"/>
          <w:b w:val="false"/>
          <w:i w:val="false"/>
          <w:color w:val="000000"/>
          <w:sz w:val="28"/>
        </w:rPr>
        <w:t>
               пластмассаға арналған басқа да
</w:t>
      </w:r>
      <w:r>
        <w:br/>
      </w:r>
      <w:r>
        <w:rPr>
          <w:rFonts w:ascii="Times New Roman"/>
          <w:b w:val="false"/>
          <w:i w:val="false"/>
          <w:color w:val="000000"/>
          <w:sz w:val="28"/>
        </w:rPr>
        <w:t>
               стабилизаторлар
</w:t>
      </w:r>
    </w:p>
    <w:p>
      <w:pPr>
        <w:spacing w:after="0"/>
        <w:ind w:left="0"/>
        <w:jc w:val="both"/>
      </w:pPr>
      <w:r>
        <w:rPr>
          <w:rFonts w:ascii="Times New Roman"/>
          <w:b w:val="false"/>
          <w:i w:val="false"/>
          <w:color w:val="000000"/>
          <w:sz w:val="28"/>
        </w:rPr>
        <w:t>
3801 30 000    электродтық масса*                            бажсыз
</w:t>
      </w:r>
    </w:p>
    <w:p>
      <w:pPr>
        <w:spacing w:after="0"/>
        <w:ind w:left="0"/>
        <w:jc w:val="both"/>
      </w:pPr>
      <w:r>
        <w:rPr>
          <w:rFonts w:ascii="Times New Roman"/>
          <w:b w:val="false"/>
          <w:i w:val="false"/>
          <w:color w:val="000000"/>
          <w:sz w:val="28"/>
        </w:rPr>
        <w:t>
39             Полимерлік материалдар, пластмассалар 
</w:t>
      </w:r>
      <w:r>
        <w:br/>
      </w:r>
      <w:r>
        <w:rPr>
          <w:rFonts w:ascii="Times New Roman"/>
          <w:b w:val="false"/>
          <w:i w:val="false"/>
          <w:color w:val="000000"/>
          <w:sz w:val="28"/>
        </w:rPr>
        <w:t>
               және олардан жасалатын бұйымдар
</w:t>
      </w:r>
    </w:p>
    <w:p>
      <w:pPr>
        <w:spacing w:after="0"/>
        <w:ind w:left="0"/>
        <w:jc w:val="both"/>
      </w:pPr>
      <w:r>
        <w:rPr>
          <w:rFonts w:ascii="Times New Roman"/>
          <w:b w:val="false"/>
          <w:i w:val="false"/>
          <w:color w:val="000000"/>
          <w:sz w:val="28"/>
        </w:rPr>
        <w:t>
3901-3914      Бастапқы қалыптардағы полимерлер                  10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3901 10 900    Меншiктi салмағы 0,94 кем полиэтилен:         бажсыз
</w:t>
      </w:r>
      <w:r>
        <w:br/>
      </w:r>
      <w:r>
        <w:rPr>
          <w:rFonts w:ascii="Times New Roman"/>
          <w:b w:val="false"/>
          <w:i w:val="false"/>
          <w:color w:val="000000"/>
          <w:sz w:val="28"/>
        </w:rPr>
        <w:t>
               басқалары
</w:t>
      </w:r>
    </w:p>
    <w:p>
      <w:pPr>
        <w:spacing w:after="0"/>
        <w:ind w:left="0"/>
        <w:jc w:val="both"/>
      </w:pPr>
      <w:r>
        <w:rPr>
          <w:rFonts w:ascii="Times New Roman"/>
          <w:b w:val="false"/>
          <w:i w:val="false"/>
          <w:color w:val="000000"/>
          <w:sz w:val="28"/>
        </w:rPr>
        <w:t>
3903           Бастапқы нысандардағы стиролдың                    5
</w:t>
      </w:r>
      <w:r>
        <w:br/>
      </w:r>
      <w:r>
        <w:rPr>
          <w:rFonts w:ascii="Times New Roman"/>
          <w:b w:val="false"/>
          <w:i w:val="false"/>
          <w:color w:val="000000"/>
          <w:sz w:val="28"/>
        </w:rPr>
        <w:t>
               полимерлерi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3903 11 000,   Полистирол                                        10
</w:t>
      </w:r>
    </w:p>
    <w:p>
      <w:pPr>
        <w:spacing w:after="0"/>
        <w:ind w:left="0"/>
        <w:jc w:val="both"/>
      </w:pPr>
      <w:r>
        <w:rPr>
          <w:rFonts w:ascii="Times New Roman"/>
          <w:b w:val="false"/>
          <w:i w:val="false"/>
          <w:color w:val="000000"/>
          <w:sz w:val="28"/>
        </w:rPr>
        <w:t>
3903 19 000
</w:t>
      </w:r>
    </w:p>
    <w:p>
      <w:pPr>
        <w:spacing w:after="0"/>
        <w:ind w:left="0"/>
        <w:jc w:val="both"/>
      </w:pPr>
      <w:r>
        <w:rPr>
          <w:rFonts w:ascii="Times New Roman"/>
          <w:b w:val="false"/>
          <w:i w:val="false"/>
          <w:color w:val="000000"/>
          <w:sz w:val="28"/>
        </w:rPr>
        <w:t>
3904 10 001    Көбiктi қабаты химиялық қысу арқылы                5
</w:t>
      </w:r>
      <w:r>
        <w:br/>
      </w:r>
      <w:r>
        <w:rPr>
          <w:rFonts w:ascii="Times New Roman"/>
          <w:b w:val="false"/>
          <w:i w:val="false"/>
          <w:color w:val="000000"/>
          <w:sz w:val="28"/>
        </w:rPr>
        <w:t>
               берiктiгi жоғары ашық қабаты бар 
</w:t>
      </w:r>
      <w:r>
        <w:br/>
      </w:r>
      <w:r>
        <w:rPr>
          <w:rFonts w:ascii="Times New Roman"/>
          <w:b w:val="false"/>
          <w:i w:val="false"/>
          <w:color w:val="000000"/>
          <w:sz w:val="28"/>
        </w:rPr>
        <w:t>
               (маркаларының үлгiсi: "Инавил ЕП-724",
</w:t>
      </w:r>
      <w:r>
        <w:br/>
      </w:r>
      <w:r>
        <w:rPr>
          <w:rFonts w:ascii="Times New Roman"/>
          <w:b w:val="false"/>
          <w:i w:val="false"/>
          <w:color w:val="000000"/>
          <w:sz w:val="28"/>
        </w:rPr>
        <w:t>
               "Инавил ЕП-705", "Сольвик 367 НЦ")
</w:t>
      </w:r>
      <w:r>
        <w:br/>
      </w:r>
      <w:r>
        <w:rPr>
          <w:rFonts w:ascii="Times New Roman"/>
          <w:b w:val="false"/>
          <w:i w:val="false"/>
          <w:color w:val="000000"/>
          <w:sz w:val="28"/>
        </w:rPr>
        <w:t>
               көбiктендiрiлген линолеум дайындауға 
</w:t>
      </w:r>
      <w:r>
        <w:br/>
      </w:r>
      <w:r>
        <w:rPr>
          <w:rFonts w:ascii="Times New Roman"/>
          <w:b w:val="false"/>
          <w:i w:val="false"/>
          <w:color w:val="000000"/>
          <w:sz w:val="28"/>
        </w:rPr>
        <w:t>
               арналған паста құрайтын 
</w:t>
      </w:r>
      <w:r>
        <w:br/>
      </w:r>
      <w:r>
        <w:rPr>
          <w:rFonts w:ascii="Times New Roman"/>
          <w:b w:val="false"/>
          <w:i w:val="false"/>
          <w:color w:val="000000"/>
          <w:sz w:val="28"/>
        </w:rPr>
        <w:t>
               поливинилхлоридтi эмульсиялық шайыр
</w:t>
      </w:r>
      <w:r>
        <w:br/>
      </w:r>
      <w:r>
        <w:rPr>
          <w:rFonts w:ascii="Times New Roman"/>
          <w:b w:val="false"/>
          <w:i w:val="false"/>
          <w:color w:val="000000"/>
          <w:sz w:val="28"/>
        </w:rPr>
        <w:t>
               (ылғалдылығы - 0,2%: эмульгатор 
</w:t>
      </w:r>
      <w:r>
        <w:br/>
      </w:r>
      <w:r>
        <w:rPr>
          <w:rFonts w:ascii="Times New Roman"/>
          <w:b w:val="false"/>
          <w:i w:val="false"/>
          <w:color w:val="000000"/>
          <w:sz w:val="28"/>
        </w:rPr>
        <w:t>
               (алифатика мен карбон қышқылдарының 
</w:t>
      </w:r>
      <w:r>
        <w:br/>
      </w:r>
      <w:r>
        <w:rPr>
          <w:rFonts w:ascii="Times New Roman"/>
          <w:b w:val="false"/>
          <w:i w:val="false"/>
          <w:color w:val="000000"/>
          <w:sz w:val="28"/>
        </w:rPr>
        <w:t>
               тұздары) 0,1%; сiлтi - 0,1%;
</w:t>
      </w:r>
      <w:r>
        <w:br/>
      </w:r>
      <w:r>
        <w:rPr>
          <w:rFonts w:ascii="Times New Roman"/>
          <w:b w:val="false"/>
          <w:i w:val="false"/>
          <w:color w:val="000000"/>
          <w:sz w:val="28"/>
        </w:rPr>
        <w:t>
               винилхлорид - 0,6%.)
</w:t>
      </w:r>
    </w:p>
    <w:p>
      <w:pPr>
        <w:spacing w:after="0"/>
        <w:ind w:left="0"/>
        <w:jc w:val="both"/>
      </w:pPr>
      <w:r>
        <w:rPr>
          <w:rFonts w:ascii="Times New Roman"/>
          <w:b w:val="false"/>
          <w:i w:val="false"/>
          <w:color w:val="000000"/>
          <w:sz w:val="28"/>
        </w:rPr>
        <w:t>
3904 22 000    Қабатталған поливинилхлорид                        5
</w:t>
      </w:r>
    </w:p>
    <w:p>
      <w:pPr>
        <w:spacing w:after="0"/>
        <w:ind w:left="0"/>
        <w:jc w:val="both"/>
      </w:pPr>
      <w:r>
        <w:rPr>
          <w:rFonts w:ascii="Times New Roman"/>
          <w:b w:val="false"/>
          <w:i w:val="false"/>
          <w:color w:val="000000"/>
          <w:sz w:val="28"/>
        </w:rPr>
        <w:t>
3904 30 000    Винилхлорид пен винилацетаттың бiрлескен           5
</w:t>
      </w:r>
      <w:r>
        <w:br/>
      </w:r>
      <w:r>
        <w:rPr>
          <w:rFonts w:ascii="Times New Roman"/>
          <w:b w:val="false"/>
          <w:i w:val="false"/>
          <w:color w:val="000000"/>
          <w:sz w:val="28"/>
        </w:rPr>
        <w:t>
               полимерлерi
</w:t>
      </w:r>
    </w:p>
    <w:p>
      <w:pPr>
        <w:spacing w:after="0"/>
        <w:ind w:left="0"/>
        <w:jc w:val="both"/>
      </w:pPr>
      <w:r>
        <w:rPr>
          <w:rFonts w:ascii="Times New Roman"/>
          <w:b w:val="false"/>
          <w:i w:val="false"/>
          <w:color w:val="000000"/>
          <w:sz w:val="28"/>
        </w:rPr>
        <w:t>
3905 12 000    Суда ыдыраған поливинилацетат                      5
</w:t>
      </w:r>
    </w:p>
    <w:p>
      <w:pPr>
        <w:spacing w:after="0"/>
        <w:ind w:left="0"/>
        <w:jc w:val="both"/>
      </w:pPr>
      <w:r>
        <w:rPr>
          <w:rFonts w:ascii="Times New Roman"/>
          <w:b w:val="false"/>
          <w:i w:val="false"/>
          <w:color w:val="000000"/>
          <w:sz w:val="28"/>
        </w:rPr>
        <w:t>
3906           Бастапқы нысандардағы акрил полимерлерi            5
</w:t>
      </w:r>
    </w:p>
    <w:p>
      <w:pPr>
        <w:spacing w:after="0"/>
        <w:ind w:left="0"/>
        <w:jc w:val="both"/>
      </w:pPr>
      <w:r>
        <w:rPr>
          <w:rFonts w:ascii="Times New Roman"/>
          <w:b w:val="false"/>
          <w:i w:val="false"/>
          <w:color w:val="000000"/>
          <w:sz w:val="28"/>
        </w:rPr>
        <w:t>
3907           Бастапқы нысандардағы басқа да қарапайым           5
</w:t>
      </w:r>
      <w:r>
        <w:br/>
      </w:r>
      <w:r>
        <w:rPr>
          <w:rFonts w:ascii="Times New Roman"/>
          <w:b w:val="false"/>
          <w:i w:val="false"/>
          <w:color w:val="000000"/>
          <w:sz w:val="28"/>
        </w:rPr>
        <w:t>
               полиацеталдар, полиэфирлер және 
</w:t>
      </w:r>
      <w:r>
        <w:br/>
      </w:r>
      <w:r>
        <w:rPr>
          <w:rFonts w:ascii="Times New Roman"/>
          <w:b w:val="false"/>
          <w:i w:val="false"/>
          <w:color w:val="000000"/>
          <w:sz w:val="28"/>
        </w:rPr>
        <w:t>
               эпоксидтi шайырлар; бастапқы нысандардағы 
</w:t>
      </w:r>
      <w:r>
        <w:br/>
      </w:r>
      <w:r>
        <w:rPr>
          <w:rFonts w:ascii="Times New Roman"/>
          <w:b w:val="false"/>
          <w:i w:val="false"/>
          <w:color w:val="000000"/>
          <w:sz w:val="28"/>
        </w:rPr>
        <w:t>
               поликарбонаттар, алкидтi шайырлар, 
</w:t>
      </w:r>
      <w:r>
        <w:br/>
      </w:r>
      <w:r>
        <w:rPr>
          <w:rFonts w:ascii="Times New Roman"/>
          <w:b w:val="false"/>
          <w:i w:val="false"/>
          <w:color w:val="000000"/>
          <w:sz w:val="28"/>
        </w:rPr>
        <w:t>
               күрделi полиаллиль эфирлерi және басқа 
</w:t>
      </w:r>
      <w:r>
        <w:br/>
      </w:r>
      <w:r>
        <w:rPr>
          <w:rFonts w:ascii="Times New Roman"/>
          <w:b w:val="false"/>
          <w:i w:val="false"/>
          <w:color w:val="000000"/>
          <w:sz w:val="28"/>
        </w:rPr>
        <w:t>
               да күрделi полиэфирлер
</w:t>
      </w:r>
    </w:p>
    <w:p>
      <w:pPr>
        <w:spacing w:after="0"/>
        <w:ind w:left="0"/>
        <w:jc w:val="both"/>
      </w:pPr>
      <w:r>
        <w:rPr>
          <w:rFonts w:ascii="Times New Roman"/>
          <w:b w:val="false"/>
          <w:i w:val="false"/>
          <w:color w:val="000000"/>
          <w:sz w:val="28"/>
        </w:rPr>
        <w:t>
3909           Бастапқы нысандардағы амин-альдегидтiк        бажсыз
</w:t>
      </w:r>
      <w:r>
        <w:br/>
      </w:r>
      <w:r>
        <w:rPr>
          <w:rFonts w:ascii="Times New Roman"/>
          <w:b w:val="false"/>
          <w:i w:val="false"/>
          <w:color w:val="000000"/>
          <w:sz w:val="28"/>
        </w:rPr>
        <w:t>
               шайырлары, фенол-альдегидтiк шайырлары 
</w:t>
      </w:r>
      <w:r>
        <w:br/>
      </w:r>
      <w:r>
        <w:rPr>
          <w:rFonts w:ascii="Times New Roman"/>
          <w:b w:val="false"/>
          <w:i w:val="false"/>
          <w:color w:val="000000"/>
          <w:sz w:val="28"/>
        </w:rPr>
        <w:t>
               және полиуретандар 
</w:t>
      </w:r>
    </w:p>
    <w:p>
      <w:pPr>
        <w:spacing w:after="0"/>
        <w:ind w:left="0"/>
        <w:jc w:val="both"/>
      </w:pPr>
      <w:r>
        <w:rPr>
          <w:rFonts w:ascii="Times New Roman"/>
          <w:b w:val="false"/>
          <w:i w:val="false"/>
          <w:color w:val="000000"/>
          <w:sz w:val="28"/>
        </w:rPr>
        <w:t>
3912 12 000    Қабатталған целлюлоза ацетаттары                   5
</w:t>
      </w:r>
    </w:p>
    <w:p>
      <w:pPr>
        <w:spacing w:after="0"/>
        <w:ind w:left="0"/>
        <w:jc w:val="both"/>
      </w:pPr>
      <w:r>
        <w:rPr>
          <w:rFonts w:ascii="Times New Roman"/>
          <w:b w:val="false"/>
          <w:i w:val="false"/>
          <w:color w:val="000000"/>
          <w:sz w:val="28"/>
        </w:rPr>
        <w:t>
3912 90 100    Күрделi целлюлоза эфирлерi                         5
</w:t>
      </w:r>
    </w:p>
    <w:p>
      <w:pPr>
        <w:spacing w:after="0"/>
        <w:ind w:left="0"/>
        <w:jc w:val="both"/>
      </w:pPr>
      <w:r>
        <w:rPr>
          <w:rFonts w:ascii="Times New Roman"/>
          <w:b w:val="false"/>
          <w:i w:val="false"/>
          <w:color w:val="000000"/>
          <w:sz w:val="28"/>
        </w:rPr>
        <w:t>
3915           Пластмассаның қалдықтары, кесiндiлерi             15
</w:t>
      </w:r>
      <w:r>
        <w:br/>
      </w:r>
      <w:r>
        <w:rPr>
          <w:rFonts w:ascii="Times New Roman"/>
          <w:b w:val="false"/>
          <w:i w:val="false"/>
          <w:color w:val="000000"/>
          <w:sz w:val="28"/>
        </w:rPr>
        <w:t>
               және кесектерi        
</w:t>
      </w:r>
    </w:p>
    <w:p>
      <w:pPr>
        <w:spacing w:after="0"/>
        <w:ind w:left="0"/>
        <w:jc w:val="both"/>
      </w:pPr>
      <w:r>
        <w:rPr>
          <w:rFonts w:ascii="Times New Roman"/>
          <w:b w:val="false"/>
          <w:i w:val="false"/>
          <w:color w:val="000000"/>
          <w:sz w:val="28"/>
        </w:rPr>
        <w:t>
3916           Бетi өңделген немесе өңделмеген, бiрақ            15
</w:t>
      </w:r>
      <w:r>
        <w:br/>
      </w:r>
      <w:r>
        <w:rPr>
          <w:rFonts w:ascii="Times New Roman"/>
          <w:b w:val="false"/>
          <w:i w:val="false"/>
          <w:color w:val="000000"/>
          <w:sz w:val="28"/>
        </w:rPr>
        <w:t>
               өзгедей өңдеуге ұшырамаған, полимерлiк 
</w:t>
      </w:r>
      <w:r>
        <w:br/>
      </w:r>
      <w:r>
        <w:rPr>
          <w:rFonts w:ascii="Times New Roman"/>
          <w:b w:val="false"/>
          <w:i w:val="false"/>
          <w:color w:val="000000"/>
          <w:sz w:val="28"/>
        </w:rPr>
        <w:t>
               материалдардан жасалған, көлденең 
</w:t>
      </w:r>
      <w:r>
        <w:br/>
      </w:r>
      <w:r>
        <w:rPr>
          <w:rFonts w:ascii="Times New Roman"/>
          <w:b w:val="false"/>
          <w:i w:val="false"/>
          <w:color w:val="000000"/>
          <w:sz w:val="28"/>
        </w:rPr>
        <w:t>
               кесiндiсiнiң мөлшерi 1 мм моножiп, 
</w:t>
      </w:r>
      <w:r>
        <w:br/>
      </w:r>
      <w:r>
        <w:rPr>
          <w:rFonts w:ascii="Times New Roman"/>
          <w:b w:val="false"/>
          <w:i w:val="false"/>
          <w:color w:val="000000"/>
          <w:sz w:val="28"/>
        </w:rPr>
        <w:t>
               шыбықтар, стержендер және үлгiлi 
</w:t>
      </w:r>
      <w:r>
        <w:br/>
      </w:r>
      <w:r>
        <w:rPr>
          <w:rFonts w:ascii="Times New Roman"/>
          <w:b w:val="false"/>
          <w:i w:val="false"/>
          <w:color w:val="000000"/>
          <w:sz w:val="28"/>
        </w:rPr>
        <w:t>
               кесiндiлер
</w:t>
      </w:r>
    </w:p>
    <w:p>
      <w:pPr>
        <w:spacing w:after="0"/>
        <w:ind w:left="0"/>
        <w:jc w:val="both"/>
      </w:pPr>
      <w:r>
        <w:rPr>
          <w:rFonts w:ascii="Times New Roman"/>
          <w:b w:val="false"/>
          <w:i w:val="false"/>
          <w:color w:val="000000"/>
          <w:sz w:val="28"/>
        </w:rPr>
        <w:t>
3917           Пластмассадан жасалған құбырлар,                  10
</w:t>
      </w:r>
      <w:r>
        <w:br/>
      </w:r>
      <w:r>
        <w:rPr>
          <w:rFonts w:ascii="Times New Roman"/>
          <w:b w:val="false"/>
          <w:i w:val="false"/>
          <w:color w:val="000000"/>
          <w:sz w:val="28"/>
        </w:rPr>
        <w:t>
               түтiктер, шлангiлер және фитингiлер, 
</w:t>
      </w:r>
      <w:r>
        <w:br/>
      </w:r>
      <w:r>
        <w:rPr>
          <w:rFonts w:ascii="Times New Roman"/>
          <w:b w:val="false"/>
          <w:i w:val="false"/>
          <w:color w:val="000000"/>
          <w:sz w:val="28"/>
        </w:rPr>
        <w:t>
               (мысалы, қосылыстар, буыншақтар,
</w:t>
      </w:r>
      <w:r>
        <w:br/>
      </w:r>
      <w:r>
        <w:rPr>
          <w:rFonts w:ascii="Times New Roman"/>
          <w:b w:val="false"/>
          <w:i w:val="false"/>
          <w:color w:val="000000"/>
          <w:sz w:val="28"/>
        </w:rPr>
        <w:t>
               фланецтер)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3917 32 310    Этилен полимерiнен жасалған фитингiсiз        бажсыз
</w:t>
      </w:r>
      <w:r>
        <w:br/>
      </w:r>
      <w:r>
        <w:rPr>
          <w:rFonts w:ascii="Times New Roman"/>
          <w:b w:val="false"/>
          <w:i w:val="false"/>
          <w:color w:val="000000"/>
          <w:sz w:val="28"/>
        </w:rPr>
        <w:t>
               басқа материалдармен бекiтiлген немесе 
</w:t>
      </w:r>
      <w:r>
        <w:br/>
      </w:r>
      <w:r>
        <w:rPr>
          <w:rFonts w:ascii="Times New Roman"/>
          <w:b w:val="false"/>
          <w:i w:val="false"/>
          <w:color w:val="000000"/>
          <w:sz w:val="28"/>
        </w:rPr>
        <w:t>
               араластырылмаған құбырлар, түтiктер, 
</w:t>
      </w:r>
      <w:r>
        <w:br/>
      </w:r>
      <w:r>
        <w:rPr>
          <w:rFonts w:ascii="Times New Roman"/>
          <w:b w:val="false"/>
          <w:i w:val="false"/>
          <w:color w:val="000000"/>
          <w:sz w:val="28"/>
        </w:rPr>
        <w:t>
               шлангiлер, басқалары
</w:t>
      </w:r>
    </w:p>
    <w:p>
      <w:pPr>
        <w:spacing w:after="0"/>
        <w:ind w:left="0"/>
        <w:jc w:val="both"/>
      </w:pPr>
      <w:r>
        <w:rPr>
          <w:rFonts w:ascii="Times New Roman"/>
          <w:b w:val="false"/>
          <w:i w:val="false"/>
          <w:color w:val="000000"/>
          <w:sz w:val="28"/>
        </w:rPr>
        <w:t>
3917 40        Фитингiлер                                    бажсыз
</w:t>
      </w:r>
    </w:p>
    <w:p>
      <w:pPr>
        <w:spacing w:after="0"/>
        <w:ind w:left="0"/>
        <w:jc w:val="both"/>
      </w:pPr>
      <w:r>
        <w:rPr>
          <w:rFonts w:ascii="Times New Roman"/>
          <w:b w:val="false"/>
          <w:i w:val="false"/>
          <w:color w:val="000000"/>
          <w:sz w:val="28"/>
        </w:rPr>
        <w:t>
3918           Өздiгiнен жабысатын немесе өздiгiнен              20
</w:t>
      </w:r>
      <w:r>
        <w:br/>
      </w:r>
      <w:r>
        <w:rPr>
          <w:rFonts w:ascii="Times New Roman"/>
          <w:b w:val="false"/>
          <w:i w:val="false"/>
          <w:color w:val="000000"/>
          <w:sz w:val="28"/>
        </w:rPr>
        <w:t>
               жабыспайтын, рулондардағы немесе 
</w:t>
      </w:r>
      <w:r>
        <w:br/>
      </w:r>
      <w:r>
        <w:rPr>
          <w:rFonts w:ascii="Times New Roman"/>
          <w:b w:val="false"/>
          <w:i w:val="false"/>
          <w:color w:val="000000"/>
          <w:sz w:val="28"/>
        </w:rPr>
        <w:t>
               табақшалардағы полимерлiк материалдардан 
</w:t>
      </w:r>
      <w:r>
        <w:br/>
      </w:r>
      <w:r>
        <w:rPr>
          <w:rFonts w:ascii="Times New Roman"/>
          <w:b w:val="false"/>
          <w:i w:val="false"/>
          <w:color w:val="000000"/>
          <w:sz w:val="28"/>
        </w:rPr>
        <w:t>
               жасалған еденге арналған жабынды; осы
</w:t>
      </w:r>
      <w:r>
        <w:br/>
      </w:r>
      <w:r>
        <w:rPr>
          <w:rFonts w:ascii="Times New Roman"/>
          <w:b w:val="false"/>
          <w:i w:val="false"/>
          <w:color w:val="000000"/>
          <w:sz w:val="28"/>
        </w:rPr>
        <w:t>
               топқа 9-ескертпеде көрсетiлген 
</w:t>
      </w:r>
      <w:r>
        <w:br/>
      </w:r>
      <w:r>
        <w:rPr>
          <w:rFonts w:ascii="Times New Roman"/>
          <w:b w:val="false"/>
          <w:i w:val="false"/>
          <w:color w:val="000000"/>
          <w:sz w:val="28"/>
        </w:rPr>
        <w:t>
               қабырғаларға немесе төбелерге арналған 
</w:t>
      </w:r>
      <w:r>
        <w:br/>
      </w:r>
      <w:r>
        <w:rPr>
          <w:rFonts w:ascii="Times New Roman"/>
          <w:b w:val="false"/>
          <w:i w:val="false"/>
          <w:color w:val="000000"/>
          <w:sz w:val="28"/>
        </w:rPr>
        <w:t>
               полимерлiк жабындылар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3918 10 100    Поливинилхлорид сiңiрiлген       20, бірақ 1 кг үшін
</w:t>
      </w:r>
      <w:r>
        <w:br/>
      </w:r>
      <w:r>
        <w:rPr>
          <w:rFonts w:ascii="Times New Roman"/>
          <w:b w:val="false"/>
          <w:i w:val="false"/>
          <w:color w:val="000000"/>
          <w:sz w:val="28"/>
        </w:rPr>
        <w:t>
               негiзден тұратын еденге             0,3 ЕВРО-дан
</w:t>
      </w:r>
      <w:r>
        <w:br/>
      </w:r>
      <w:r>
        <w:rPr>
          <w:rFonts w:ascii="Times New Roman"/>
          <w:b w:val="false"/>
          <w:i w:val="false"/>
          <w:color w:val="000000"/>
          <w:sz w:val="28"/>
        </w:rPr>
        <w:t>
               арналған жабынды                      кем емес
</w:t>
      </w:r>
    </w:p>
    <w:p>
      <w:pPr>
        <w:spacing w:after="0"/>
        <w:ind w:left="0"/>
        <w:jc w:val="both"/>
      </w:pPr>
      <w:r>
        <w:rPr>
          <w:rFonts w:ascii="Times New Roman"/>
          <w:b w:val="false"/>
          <w:i w:val="false"/>
          <w:color w:val="000000"/>
          <w:sz w:val="28"/>
        </w:rPr>
        <w:t>
3919           Өздiгiнен жабысатын, рулонды немесе               10
</w:t>
      </w:r>
      <w:r>
        <w:br/>
      </w:r>
      <w:r>
        <w:rPr>
          <w:rFonts w:ascii="Times New Roman"/>
          <w:b w:val="false"/>
          <w:i w:val="false"/>
          <w:color w:val="000000"/>
          <w:sz w:val="28"/>
        </w:rPr>
        <w:t>
               рулонды емес полимерлiк материалдардан 
</w:t>
      </w:r>
      <w:r>
        <w:br/>
      </w:r>
      <w:r>
        <w:rPr>
          <w:rFonts w:ascii="Times New Roman"/>
          <w:b w:val="false"/>
          <w:i w:val="false"/>
          <w:color w:val="000000"/>
          <w:sz w:val="28"/>
        </w:rPr>
        <w:t>
               жасалған тақталар, табақтар, пленкалар, 
</w:t>
      </w:r>
      <w:r>
        <w:br/>
      </w:r>
      <w:r>
        <w:rPr>
          <w:rFonts w:ascii="Times New Roman"/>
          <w:b w:val="false"/>
          <w:i w:val="false"/>
          <w:color w:val="000000"/>
          <w:sz w:val="28"/>
        </w:rPr>
        <w:t>
               фольгалар, таспалар, жолақтар және басқа 
</w:t>
      </w:r>
      <w:r>
        <w:br/>
      </w:r>
      <w:r>
        <w:rPr>
          <w:rFonts w:ascii="Times New Roman"/>
          <w:b w:val="false"/>
          <w:i w:val="false"/>
          <w:color w:val="000000"/>
          <w:sz w:val="28"/>
        </w:rPr>
        <w:t>
               да жалпақ нысандағылар
</w:t>
      </w:r>
    </w:p>
    <w:p>
      <w:pPr>
        <w:spacing w:after="0"/>
        <w:ind w:left="0"/>
        <w:jc w:val="both"/>
      </w:pPr>
      <w:r>
        <w:rPr>
          <w:rFonts w:ascii="Times New Roman"/>
          <w:b w:val="false"/>
          <w:i w:val="false"/>
          <w:color w:val="000000"/>
          <w:sz w:val="28"/>
        </w:rPr>
        <w:t>
3920           Полимерлiк материалдардан жасалған қуыс           10
</w:t>
      </w:r>
      <w:r>
        <w:br/>
      </w:r>
      <w:r>
        <w:rPr>
          <w:rFonts w:ascii="Times New Roman"/>
          <w:b w:val="false"/>
          <w:i w:val="false"/>
          <w:color w:val="000000"/>
          <w:sz w:val="28"/>
        </w:rPr>
        <w:t>
               емес және шыбықтармен бекiтiлмеген, 
</w:t>
      </w:r>
      <w:r>
        <w:br/>
      </w:r>
      <w:r>
        <w:rPr>
          <w:rFonts w:ascii="Times New Roman"/>
          <w:b w:val="false"/>
          <w:i w:val="false"/>
          <w:color w:val="000000"/>
          <w:sz w:val="28"/>
        </w:rPr>
        <w:t>
               қабатталмаған, астына салынған немесе 
</w:t>
      </w:r>
      <w:r>
        <w:br/>
      </w:r>
      <w:r>
        <w:rPr>
          <w:rFonts w:ascii="Times New Roman"/>
          <w:b w:val="false"/>
          <w:i w:val="false"/>
          <w:color w:val="000000"/>
          <w:sz w:val="28"/>
        </w:rPr>
        <w:t>
               басқа материалдармен осындай әдiспен
</w:t>
      </w:r>
      <w:r>
        <w:br/>
      </w:r>
      <w:r>
        <w:rPr>
          <w:rFonts w:ascii="Times New Roman"/>
          <w:b w:val="false"/>
          <w:i w:val="false"/>
          <w:color w:val="000000"/>
          <w:sz w:val="28"/>
        </w:rPr>
        <w:t>
               бiрiктiрiлмеген плиталар, табақтар, 
</w:t>
      </w:r>
      <w:r>
        <w:br/>
      </w:r>
      <w:r>
        <w:rPr>
          <w:rFonts w:ascii="Times New Roman"/>
          <w:b w:val="false"/>
          <w:i w:val="false"/>
          <w:color w:val="000000"/>
          <w:sz w:val="28"/>
        </w:rPr>
        <w:t>
               пленкалар, фольгалар және жолақтар 
</w:t>
      </w:r>
      <w:r>
        <w:br/>
      </w:r>
      <w:r>
        <w:rPr>
          <w:rFonts w:ascii="Times New Roman"/>
          <w:b w:val="false"/>
          <w:i w:val="false"/>
          <w:color w:val="000000"/>
          <w:sz w:val="28"/>
        </w:rPr>
        <w:t>
               (не таспалар)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3920 10-нан    Басқа полимерлiк материалдармен                   15
</w:t>
      </w:r>
    </w:p>
    <w:p>
      <w:pPr>
        <w:spacing w:after="0"/>
        <w:ind w:left="0"/>
        <w:jc w:val="both"/>
      </w:pPr>
      <w:r>
        <w:rPr>
          <w:rFonts w:ascii="Times New Roman"/>
          <w:b w:val="false"/>
          <w:i w:val="false"/>
          <w:color w:val="000000"/>
          <w:sz w:val="28"/>
        </w:rPr>
        <w:t>
3920 20        бiрiктiрiлген, полиолефиндерден жасалған 
</w:t>
      </w:r>
      <w:r>
        <w:br/>
      </w:r>
      <w:r>
        <w:rPr>
          <w:rFonts w:ascii="Times New Roman"/>
          <w:b w:val="false"/>
          <w:i w:val="false"/>
          <w:color w:val="000000"/>
          <w:sz w:val="28"/>
        </w:rPr>
        <w:t>
               пленкалар*
</w:t>
      </w:r>
    </w:p>
    <w:p>
      <w:pPr>
        <w:spacing w:after="0"/>
        <w:ind w:left="0"/>
        <w:jc w:val="both"/>
      </w:pPr>
      <w:r>
        <w:rPr>
          <w:rFonts w:ascii="Times New Roman"/>
          <w:b w:val="false"/>
          <w:i w:val="false"/>
          <w:color w:val="000000"/>
          <w:sz w:val="28"/>
        </w:rPr>
        <w:t>
3920 41 110-   Қатты қабатталмаған, қалыңдығы 1 мм-ден           15
</w:t>
      </w:r>
      <w:r>
        <w:br/>
      </w:r>
      <w:r>
        <w:rPr>
          <w:rFonts w:ascii="Times New Roman"/>
          <w:b w:val="false"/>
          <w:i w:val="false"/>
          <w:color w:val="000000"/>
          <w:sz w:val="28"/>
        </w:rPr>
        <w:t>
нан            аспайтын винилхлорид полимерлерiнен 
</w:t>
      </w:r>
      <w:r>
        <w:br/>
      </w:r>
      <w:r>
        <w:rPr>
          <w:rFonts w:ascii="Times New Roman"/>
          <w:b w:val="false"/>
          <w:i w:val="false"/>
          <w:color w:val="000000"/>
          <w:sz w:val="28"/>
        </w:rPr>
        <w:t>
               жасалған пленкалар*
</w:t>
      </w:r>
    </w:p>
    <w:p>
      <w:pPr>
        <w:spacing w:after="0"/>
        <w:ind w:left="0"/>
        <w:jc w:val="both"/>
      </w:pPr>
      <w:r>
        <w:rPr>
          <w:rFonts w:ascii="Times New Roman"/>
          <w:b w:val="false"/>
          <w:i w:val="false"/>
          <w:color w:val="000000"/>
          <w:sz w:val="28"/>
        </w:rPr>
        <w:t>
3920 62 100    Полиэтилентерефталаттан жасалған пленка            5
</w:t>
      </w:r>
    </w:p>
    <w:p>
      <w:pPr>
        <w:spacing w:after="0"/>
        <w:ind w:left="0"/>
        <w:jc w:val="both"/>
      </w:pPr>
      <w:r>
        <w:rPr>
          <w:rFonts w:ascii="Times New Roman"/>
          <w:b w:val="false"/>
          <w:i w:val="false"/>
          <w:color w:val="000000"/>
          <w:sz w:val="28"/>
        </w:rPr>
        <w:t>
3921           Полимерлiк материалдардан жасалған                10
</w:t>
      </w:r>
      <w:r>
        <w:br/>
      </w:r>
      <w:r>
        <w:rPr>
          <w:rFonts w:ascii="Times New Roman"/>
          <w:b w:val="false"/>
          <w:i w:val="false"/>
          <w:color w:val="000000"/>
          <w:sz w:val="28"/>
        </w:rPr>
        <w:t>
               плиталар, табақтар, пленкалар, фольгалар 
</w:t>
      </w:r>
      <w:r>
        <w:br/>
      </w:r>
      <w:r>
        <w:rPr>
          <w:rFonts w:ascii="Times New Roman"/>
          <w:b w:val="false"/>
          <w:i w:val="false"/>
          <w:color w:val="000000"/>
          <w:sz w:val="28"/>
        </w:rPr>
        <w:t>
               және жолақтар (не таспалар), басқалары
</w:t>
      </w:r>
    </w:p>
    <w:p>
      <w:pPr>
        <w:spacing w:after="0"/>
        <w:ind w:left="0"/>
        <w:jc w:val="both"/>
      </w:pPr>
      <w:r>
        <w:rPr>
          <w:rFonts w:ascii="Times New Roman"/>
          <w:b w:val="false"/>
          <w:i w:val="false"/>
          <w:color w:val="000000"/>
          <w:sz w:val="28"/>
        </w:rPr>
        <w:t>
3922-3925*     Пластмассадан жасалған бұйымдар                   20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3923 30 100    Сыйымдылығы 2 литрден аспайтын                    10
</w:t>
      </w:r>
      <w:r>
        <w:br/>
      </w:r>
      <w:r>
        <w:rPr>
          <w:rFonts w:ascii="Times New Roman"/>
          <w:b w:val="false"/>
          <w:i w:val="false"/>
          <w:color w:val="000000"/>
          <w:sz w:val="28"/>
        </w:rPr>
        <w:t>
               шөлмектер, құтылар, флакондар және 
</w:t>
      </w:r>
      <w:r>
        <w:br/>
      </w:r>
      <w:r>
        <w:rPr>
          <w:rFonts w:ascii="Times New Roman"/>
          <w:b w:val="false"/>
          <w:i w:val="false"/>
          <w:color w:val="000000"/>
          <w:sz w:val="28"/>
        </w:rPr>
        <w:t>
               осындай пластмасса бұйымдары
</w:t>
      </w:r>
    </w:p>
    <w:p>
      <w:pPr>
        <w:spacing w:after="0"/>
        <w:ind w:left="0"/>
        <w:jc w:val="both"/>
      </w:pPr>
      <w:r>
        <w:rPr>
          <w:rFonts w:ascii="Times New Roman"/>
          <w:b w:val="false"/>
          <w:i w:val="false"/>
          <w:color w:val="000000"/>
          <w:sz w:val="28"/>
        </w:rPr>
        <w:t>
3923 50 100,   Тығындауға арналған пластмассадан                 10
</w:t>
      </w:r>
      <w:r>
        <w:br/>
      </w:r>
      <w:r>
        <w:rPr>
          <w:rFonts w:ascii="Times New Roman"/>
          <w:b w:val="false"/>
          <w:i w:val="false"/>
          <w:color w:val="000000"/>
          <w:sz w:val="28"/>
        </w:rPr>
        <w:t>
               жасалған тығындар,
</w:t>
      </w:r>
      <w:r>
        <w:br/>
      </w:r>
      <w:r>
        <w:rPr>
          <w:rFonts w:ascii="Times New Roman"/>
          <w:b w:val="false"/>
          <w:i w:val="false"/>
          <w:color w:val="000000"/>
          <w:sz w:val="28"/>
        </w:rPr>
        <w:t>
3923 50 900    жапқыштар, қалпақтар және басқа да бұйымдар
</w:t>
      </w:r>
    </w:p>
    <w:p>
      <w:pPr>
        <w:spacing w:after="0"/>
        <w:ind w:left="0"/>
        <w:jc w:val="both"/>
      </w:pPr>
      <w:r>
        <w:rPr>
          <w:rFonts w:ascii="Times New Roman"/>
          <w:b w:val="false"/>
          <w:i w:val="false"/>
          <w:color w:val="000000"/>
          <w:sz w:val="28"/>
        </w:rPr>
        <w:t>
3924 10 000    Асханалық және ас үйлiк ыдыстар  25, бiрақ 1 кг үшiн
</w:t>
      </w:r>
      <w:r>
        <w:br/>
      </w:r>
      <w:r>
        <w:rPr>
          <w:rFonts w:ascii="Times New Roman"/>
          <w:b w:val="false"/>
          <w:i w:val="false"/>
          <w:color w:val="000000"/>
          <w:sz w:val="28"/>
        </w:rPr>
        <w:t>
                                                   0,6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3924 90 900    өзгелері                         20, бiрақ 1 кг үшiн
</w:t>
      </w:r>
      <w:r>
        <w:br/>
      </w:r>
      <w:r>
        <w:rPr>
          <w:rFonts w:ascii="Times New Roman"/>
          <w:b w:val="false"/>
          <w:i w:val="false"/>
          <w:color w:val="000000"/>
          <w:sz w:val="28"/>
        </w:rPr>
        <w:t>
                                                   0,48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3926           Пластмассадан жасалған бұйым-    20, бiрақ 1 кг үшiн
</w:t>
      </w:r>
      <w:r>
        <w:br/>
      </w:r>
      <w:r>
        <w:rPr>
          <w:rFonts w:ascii="Times New Roman"/>
          <w:b w:val="false"/>
          <w:i w:val="false"/>
          <w:color w:val="000000"/>
          <w:sz w:val="28"/>
        </w:rPr>
        <w:t>
               дар, басқалары                      0,48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3926 30 000    Жиhазға, тасымалдау құралдарына  25, бiрақ 1 кг үшiн
</w:t>
      </w:r>
      <w:r>
        <w:br/>
      </w:r>
      <w:r>
        <w:rPr>
          <w:rFonts w:ascii="Times New Roman"/>
          <w:b w:val="false"/>
          <w:i w:val="false"/>
          <w:color w:val="000000"/>
          <w:sz w:val="28"/>
        </w:rPr>
        <w:t>
               және ұқсас өнiмдерге арналған       0,6 ЕВРО-дан
</w:t>
      </w:r>
      <w:r>
        <w:br/>
      </w:r>
      <w:r>
        <w:rPr>
          <w:rFonts w:ascii="Times New Roman"/>
          <w:b w:val="false"/>
          <w:i w:val="false"/>
          <w:color w:val="000000"/>
          <w:sz w:val="28"/>
        </w:rPr>
        <w:t>
               бекiту бұйымдары мен фурнитуралар     кем емес
</w:t>
      </w:r>
    </w:p>
    <w:p>
      <w:pPr>
        <w:spacing w:after="0"/>
        <w:ind w:left="0"/>
        <w:jc w:val="both"/>
      </w:pPr>
      <w:r>
        <w:rPr>
          <w:rFonts w:ascii="Times New Roman"/>
          <w:b w:val="false"/>
          <w:i w:val="false"/>
          <w:color w:val="000000"/>
          <w:sz w:val="28"/>
        </w:rPr>
        <w:t>
3926 30 000-   Жиhазға арналған бекiту бұйымдары             бажсыз
</w:t>
      </w:r>
      <w:r>
        <w:br/>
      </w:r>
      <w:r>
        <w:rPr>
          <w:rFonts w:ascii="Times New Roman"/>
          <w:b w:val="false"/>
          <w:i w:val="false"/>
          <w:color w:val="000000"/>
          <w:sz w:val="28"/>
        </w:rPr>
        <w:t>
ден            мен фурнитура
</w:t>
      </w:r>
    </w:p>
    <w:p>
      <w:pPr>
        <w:spacing w:after="0"/>
        <w:ind w:left="0"/>
        <w:jc w:val="both"/>
      </w:pPr>
      <w:r>
        <w:rPr>
          <w:rFonts w:ascii="Times New Roman"/>
          <w:b w:val="false"/>
          <w:i w:val="false"/>
          <w:color w:val="000000"/>
          <w:sz w:val="28"/>
        </w:rPr>
        <w:t>
3926 40 000    Мүсiншелер және өзге көркемдiк бұйымдар           20
</w:t>
      </w:r>
    </w:p>
    <w:p>
      <w:pPr>
        <w:spacing w:after="0"/>
        <w:ind w:left="0"/>
        <w:jc w:val="both"/>
      </w:pPr>
      <w:r>
        <w:rPr>
          <w:rFonts w:ascii="Times New Roman"/>
          <w:b w:val="false"/>
          <w:i w:val="false"/>
          <w:color w:val="000000"/>
          <w:sz w:val="28"/>
        </w:rPr>
        <w:t>
3926 90-нан    8523 11 және 8524 51 тауар        25, бірақ 1 данасы
</w:t>
      </w:r>
      <w:r>
        <w:br/>
      </w:r>
      <w:r>
        <w:rPr>
          <w:rFonts w:ascii="Times New Roman"/>
          <w:b w:val="false"/>
          <w:i w:val="false"/>
          <w:color w:val="000000"/>
          <w:sz w:val="28"/>
        </w:rPr>
        <w:t>
               айқындамаларында жiктелген        үшін 0,05 ЕВРО-дан
</w:t>
      </w:r>
      <w:r>
        <w:br/>
      </w:r>
      <w:r>
        <w:rPr>
          <w:rFonts w:ascii="Times New Roman"/>
          <w:b w:val="false"/>
          <w:i w:val="false"/>
          <w:color w:val="000000"/>
          <w:sz w:val="28"/>
        </w:rPr>
        <w:t>
               магнит таспаларына арналған            кем емес
</w:t>
      </w:r>
      <w:r>
        <w:br/>
      </w:r>
      <w:r>
        <w:rPr>
          <w:rFonts w:ascii="Times New Roman"/>
          <w:b w:val="false"/>
          <w:i w:val="false"/>
          <w:color w:val="000000"/>
          <w:sz w:val="28"/>
        </w:rPr>
        <w:t>
               кассеталар*
</w:t>
      </w:r>
    </w:p>
    <w:p>
      <w:pPr>
        <w:spacing w:after="0"/>
        <w:ind w:left="0"/>
        <w:jc w:val="both"/>
      </w:pPr>
      <w:r>
        <w:rPr>
          <w:rFonts w:ascii="Times New Roman"/>
          <w:b w:val="false"/>
          <w:i w:val="false"/>
          <w:color w:val="000000"/>
          <w:sz w:val="28"/>
        </w:rPr>
        <w:t>
3926 90-нан    8523 13 және 8523 53 тауар        25, бірақ 1 данасы
</w:t>
      </w:r>
      <w:r>
        <w:br/>
      </w:r>
      <w:r>
        <w:rPr>
          <w:rFonts w:ascii="Times New Roman"/>
          <w:b w:val="false"/>
          <w:i w:val="false"/>
          <w:color w:val="000000"/>
          <w:sz w:val="28"/>
        </w:rPr>
        <w:t>
               айқындамаларында жiктелген        үшін 0,05 ЕВРО-дан
</w:t>
      </w:r>
      <w:r>
        <w:br/>
      </w:r>
      <w:r>
        <w:rPr>
          <w:rFonts w:ascii="Times New Roman"/>
          <w:b w:val="false"/>
          <w:i w:val="false"/>
          <w:color w:val="000000"/>
          <w:sz w:val="28"/>
        </w:rPr>
        <w:t>
               магнит данасы таспаларына             кем емес
</w:t>
      </w:r>
      <w:r>
        <w:br/>
      </w:r>
      <w:r>
        <w:rPr>
          <w:rFonts w:ascii="Times New Roman"/>
          <w:b w:val="false"/>
          <w:i w:val="false"/>
          <w:color w:val="000000"/>
          <w:sz w:val="28"/>
        </w:rPr>
        <w:t>
               арналған кассеталар*
</w:t>
      </w:r>
      <w:r>
        <w:br/>
      </w:r>
      <w:r>
        <w:rPr>
          <w:rFonts w:ascii="Times New Roman"/>
          <w:b w:val="false"/>
          <w:i w:val="false"/>
          <w:color w:val="000000"/>
          <w:sz w:val="28"/>
        </w:rPr>
        <w:t>
3926 90 100    техникалық мақсаттар үшiн, азаматтық              20
</w:t>
      </w:r>
      <w:r>
        <w:br/>
      </w:r>
      <w:r>
        <w:rPr>
          <w:rFonts w:ascii="Times New Roman"/>
          <w:b w:val="false"/>
          <w:i w:val="false"/>
          <w:color w:val="000000"/>
          <w:sz w:val="28"/>
        </w:rPr>
        <w:t>
               авиация үшiн
</w:t>
      </w:r>
    </w:p>
    <w:p>
      <w:pPr>
        <w:spacing w:after="0"/>
        <w:ind w:left="0"/>
        <w:jc w:val="both"/>
      </w:pPr>
      <w:r>
        <w:rPr>
          <w:rFonts w:ascii="Times New Roman"/>
          <w:b w:val="false"/>
          <w:i w:val="false"/>
          <w:color w:val="000000"/>
          <w:sz w:val="28"/>
        </w:rPr>
        <w:t>
3926 90 910    парақ материалдан дайындалған                     20
</w:t>
      </w:r>
    </w:p>
    <w:p>
      <w:pPr>
        <w:spacing w:after="0"/>
        <w:ind w:left="0"/>
        <w:jc w:val="both"/>
      </w:pPr>
      <w:r>
        <w:rPr>
          <w:rFonts w:ascii="Times New Roman"/>
          <w:b w:val="false"/>
          <w:i w:val="false"/>
          <w:color w:val="000000"/>
          <w:sz w:val="28"/>
        </w:rPr>
        <w:t>
3926 90 990-ан медицина өнеркәсiбi үшiн сүзгiлiк                 10
</w:t>
      </w:r>
      <w:r>
        <w:br/>
      </w:r>
      <w:r>
        <w:rPr>
          <w:rFonts w:ascii="Times New Roman"/>
          <w:b w:val="false"/>
          <w:i w:val="false"/>
          <w:color w:val="000000"/>
          <w:sz w:val="28"/>
        </w:rPr>
        <w:t>
               элементтер (гемодиализ үшiн мембрананы 
</w:t>
      </w:r>
      <w:r>
        <w:br/>
      </w:r>
      <w:r>
        <w:rPr>
          <w:rFonts w:ascii="Times New Roman"/>
          <w:b w:val="false"/>
          <w:i w:val="false"/>
          <w:color w:val="000000"/>
          <w:sz w:val="28"/>
        </w:rPr>
        <w:t>
               қоса алғанда)
</w:t>
      </w:r>
    </w:p>
    <w:p>
      <w:pPr>
        <w:spacing w:after="0"/>
        <w:ind w:left="0"/>
        <w:jc w:val="both"/>
      </w:pPr>
      <w:r>
        <w:rPr>
          <w:rFonts w:ascii="Times New Roman"/>
          <w:b w:val="false"/>
          <w:i w:val="false"/>
          <w:color w:val="000000"/>
          <w:sz w:val="28"/>
        </w:rPr>
        <w:t>
40             Каучук, резеңке және олардан жасалған              5
</w:t>
      </w:r>
      <w:r>
        <w:br/>
      </w:r>
      <w:r>
        <w:rPr>
          <w:rFonts w:ascii="Times New Roman"/>
          <w:b w:val="false"/>
          <w:i w:val="false"/>
          <w:color w:val="000000"/>
          <w:sz w:val="28"/>
        </w:rPr>
        <w:t>
               бұйымдар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4001           Бастапқы нысандарындағы немесе                бажсыз
</w:t>
      </w:r>
      <w:r>
        <w:br/>
      </w:r>
      <w:r>
        <w:rPr>
          <w:rFonts w:ascii="Times New Roman"/>
          <w:b w:val="false"/>
          <w:i w:val="false"/>
          <w:color w:val="000000"/>
          <w:sz w:val="28"/>
        </w:rPr>
        <w:t>
               пластиналар, табақтар немесе жолақтар 
</w:t>
      </w:r>
      <w:r>
        <w:br/>
      </w:r>
      <w:r>
        <w:rPr>
          <w:rFonts w:ascii="Times New Roman"/>
          <w:b w:val="false"/>
          <w:i w:val="false"/>
          <w:color w:val="000000"/>
          <w:sz w:val="28"/>
        </w:rPr>
        <w:t>
               (немесе таспалар) түрiндегi табиғи
</w:t>
      </w:r>
      <w:r>
        <w:br/>
      </w:r>
      <w:r>
        <w:rPr>
          <w:rFonts w:ascii="Times New Roman"/>
          <w:b w:val="false"/>
          <w:i w:val="false"/>
          <w:color w:val="000000"/>
          <w:sz w:val="28"/>
        </w:rPr>
        <w:t>
               каучук, балата, гуттаперча, гваюла, 
</w:t>
      </w:r>
      <w:r>
        <w:br/>
      </w:r>
      <w:r>
        <w:rPr>
          <w:rFonts w:ascii="Times New Roman"/>
          <w:b w:val="false"/>
          <w:i w:val="false"/>
          <w:color w:val="000000"/>
          <w:sz w:val="28"/>
        </w:rPr>
        <w:t>
               чикл және осыған ұқсас табиғи шайырлар
</w:t>
      </w:r>
    </w:p>
    <w:p>
      <w:pPr>
        <w:spacing w:after="0"/>
        <w:ind w:left="0"/>
        <w:jc w:val="both"/>
      </w:pPr>
      <w:r>
        <w:rPr>
          <w:rFonts w:ascii="Times New Roman"/>
          <w:b w:val="false"/>
          <w:i w:val="false"/>
          <w:color w:val="000000"/>
          <w:sz w:val="28"/>
        </w:rPr>
        <w:t>
4002           Майлардан алынған бастапқы нысандарындағы     бажсыз
</w:t>
      </w:r>
      <w:r>
        <w:br/>
      </w:r>
      <w:r>
        <w:rPr>
          <w:rFonts w:ascii="Times New Roman"/>
          <w:b w:val="false"/>
          <w:i w:val="false"/>
          <w:color w:val="000000"/>
          <w:sz w:val="28"/>
        </w:rPr>
        <w:t>
               немесе пластиналар, табақтар немесе 
</w:t>
      </w:r>
      <w:r>
        <w:br/>
      </w:r>
      <w:r>
        <w:rPr>
          <w:rFonts w:ascii="Times New Roman"/>
          <w:b w:val="false"/>
          <w:i w:val="false"/>
          <w:color w:val="000000"/>
          <w:sz w:val="28"/>
        </w:rPr>
        <w:t>
               жолақтар (немесе таспалар) түрiндегi 
</w:t>
      </w:r>
      <w:r>
        <w:br/>
      </w:r>
      <w:r>
        <w:rPr>
          <w:rFonts w:ascii="Times New Roman"/>
          <w:b w:val="false"/>
          <w:i w:val="false"/>
          <w:color w:val="000000"/>
          <w:sz w:val="28"/>
        </w:rPr>
        <w:t>
               синтетикалық каучук және фактис;
</w:t>
      </w:r>
      <w:r>
        <w:br/>
      </w:r>
      <w:r>
        <w:rPr>
          <w:rFonts w:ascii="Times New Roman"/>
          <w:b w:val="false"/>
          <w:i w:val="false"/>
          <w:color w:val="000000"/>
          <w:sz w:val="28"/>
        </w:rPr>
        <w:t>
               бастапқы нысандарындағы немесе 
</w:t>
      </w:r>
      <w:r>
        <w:br/>
      </w:r>
      <w:r>
        <w:rPr>
          <w:rFonts w:ascii="Times New Roman"/>
          <w:b w:val="false"/>
          <w:i w:val="false"/>
          <w:color w:val="000000"/>
          <w:sz w:val="28"/>
        </w:rPr>
        <w:t>
               пластиналар, табақтар немесе жолақтар 
</w:t>
      </w:r>
      <w:r>
        <w:br/>
      </w:r>
      <w:r>
        <w:rPr>
          <w:rFonts w:ascii="Times New Roman"/>
          <w:b w:val="false"/>
          <w:i w:val="false"/>
          <w:color w:val="000000"/>
          <w:sz w:val="28"/>
        </w:rPr>
        <w:t>
               (немесе таспалар) түрiндегi 4001 тауар 
</w:t>
      </w:r>
      <w:r>
        <w:br/>
      </w:r>
      <w:r>
        <w:rPr>
          <w:rFonts w:ascii="Times New Roman"/>
          <w:b w:val="false"/>
          <w:i w:val="false"/>
          <w:color w:val="000000"/>
          <w:sz w:val="28"/>
        </w:rPr>
        <w:t>
               айқындамасы өнiмдерiнiң осы тауар
</w:t>
      </w:r>
      <w:r>
        <w:br/>
      </w:r>
      <w:r>
        <w:rPr>
          <w:rFonts w:ascii="Times New Roman"/>
          <w:b w:val="false"/>
          <w:i w:val="false"/>
          <w:color w:val="000000"/>
          <w:sz w:val="28"/>
        </w:rPr>
        <w:t>
               айқындамасының кез келген өнiмдерiмен 
</w:t>
      </w:r>
      <w:r>
        <w:br/>
      </w:r>
      <w:r>
        <w:rPr>
          <w:rFonts w:ascii="Times New Roman"/>
          <w:b w:val="false"/>
          <w:i w:val="false"/>
          <w:color w:val="000000"/>
          <w:sz w:val="28"/>
        </w:rPr>
        <w:t>
               қоспалары
</w:t>
      </w:r>
    </w:p>
    <w:p>
      <w:pPr>
        <w:spacing w:after="0"/>
        <w:ind w:left="0"/>
        <w:jc w:val="both"/>
      </w:pPr>
      <w:r>
        <w:rPr>
          <w:rFonts w:ascii="Times New Roman"/>
          <w:b w:val="false"/>
          <w:i w:val="false"/>
          <w:color w:val="000000"/>
          <w:sz w:val="28"/>
        </w:rPr>
        <w:t>
4003 00 000    Бастапқы нысандарындағы немесе                бажсыз
</w:t>
      </w:r>
      <w:r>
        <w:br/>
      </w:r>
      <w:r>
        <w:rPr>
          <w:rFonts w:ascii="Times New Roman"/>
          <w:b w:val="false"/>
          <w:i w:val="false"/>
          <w:color w:val="000000"/>
          <w:sz w:val="28"/>
        </w:rPr>
        <w:t>
               пластиналар, табақтар немесе жолақтар
</w:t>
      </w:r>
      <w:r>
        <w:br/>
      </w:r>
      <w:r>
        <w:rPr>
          <w:rFonts w:ascii="Times New Roman"/>
          <w:b w:val="false"/>
          <w:i w:val="false"/>
          <w:color w:val="000000"/>
          <w:sz w:val="28"/>
        </w:rPr>
        <w:t>
               (немесе таспалар) түрiндегі
</w:t>
      </w:r>
      <w:r>
        <w:br/>
      </w:r>
      <w:r>
        <w:rPr>
          <w:rFonts w:ascii="Times New Roman"/>
          <w:b w:val="false"/>
          <w:i w:val="false"/>
          <w:color w:val="000000"/>
          <w:sz w:val="28"/>
        </w:rPr>
        <w:t>
               регенерирлендiрiлген каучук 
</w:t>
      </w:r>
      <w:r>
        <w:br/>
      </w:r>
      <w:r>
        <w:rPr>
          <w:rFonts w:ascii="Times New Roman"/>
          <w:b w:val="false"/>
          <w:i w:val="false"/>
          <w:color w:val="000000"/>
          <w:sz w:val="28"/>
        </w:rPr>
        <w:t>
               (желiмделмеген резеңке)
</w:t>
      </w:r>
    </w:p>
    <w:p>
      <w:pPr>
        <w:spacing w:after="0"/>
        <w:ind w:left="0"/>
        <w:jc w:val="both"/>
      </w:pPr>
      <w:r>
        <w:rPr>
          <w:rFonts w:ascii="Times New Roman"/>
          <w:b w:val="false"/>
          <w:i w:val="false"/>
          <w:color w:val="000000"/>
          <w:sz w:val="28"/>
        </w:rPr>
        <w:t>
4011 10 000    Жеңiл автомобильдерге (көп орынды жеңiл           20
</w:t>
      </w:r>
      <w:r>
        <w:br/>
      </w:r>
      <w:r>
        <w:rPr>
          <w:rFonts w:ascii="Times New Roman"/>
          <w:b w:val="false"/>
          <w:i w:val="false"/>
          <w:color w:val="000000"/>
          <w:sz w:val="28"/>
        </w:rPr>
        <w:t>
               автомобильдер мен спорттық 
</w:t>
      </w:r>
      <w:r>
        <w:br/>
      </w:r>
      <w:r>
        <w:rPr>
          <w:rFonts w:ascii="Times New Roman"/>
          <w:b w:val="false"/>
          <w:i w:val="false"/>
          <w:color w:val="000000"/>
          <w:sz w:val="28"/>
        </w:rPr>
        <w:t>
               автомобильдердi қоса алғанда) арналған 
</w:t>
      </w:r>
      <w:r>
        <w:br/>
      </w:r>
      <w:r>
        <w:rPr>
          <w:rFonts w:ascii="Times New Roman"/>
          <w:b w:val="false"/>
          <w:i w:val="false"/>
          <w:color w:val="000000"/>
          <w:sz w:val="28"/>
        </w:rPr>
        <w:t>
               пневматик қалың резеңке жаңа шиналар
</w:t>
      </w:r>
      <w:r>
        <w:br/>
      </w:r>
      <w:r>
        <w:rPr>
          <w:rFonts w:ascii="Times New Roman"/>
          <w:b w:val="false"/>
          <w:i w:val="false"/>
          <w:color w:val="000000"/>
          <w:sz w:val="28"/>
        </w:rPr>
        <w:t>
               (покрышкалар)
</w:t>
      </w:r>
    </w:p>
    <w:p>
      <w:pPr>
        <w:spacing w:after="0"/>
        <w:ind w:left="0"/>
        <w:jc w:val="both"/>
      </w:pPr>
      <w:r>
        <w:rPr>
          <w:rFonts w:ascii="Times New Roman"/>
          <w:b w:val="false"/>
          <w:i w:val="false"/>
          <w:color w:val="000000"/>
          <w:sz w:val="28"/>
        </w:rPr>
        <w:t>
4011 20        Автобустарға немесе жүк           15, бірақ 1 данасы
</w:t>
      </w:r>
      <w:r>
        <w:br/>
      </w:r>
      <w:r>
        <w:rPr>
          <w:rFonts w:ascii="Times New Roman"/>
          <w:b w:val="false"/>
          <w:i w:val="false"/>
          <w:color w:val="000000"/>
          <w:sz w:val="28"/>
        </w:rPr>
        <w:t>
               автомобильдерiне арналған            үшін ЕВРО-дан
</w:t>
      </w:r>
      <w:r>
        <w:br/>
      </w:r>
      <w:r>
        <w:rPr>
          <w:rFonts w:ascii="Times New Roman"/>
          <w:b w:val="false"/>
          <w:i w:val="false"/>
          <w:color w:val="000000"/>
          <w:sz w:val="28"/>
        </w:rPr>
        <w:t>
               пневматикалық резеңке жаңа             кем емес
</w:t>
      </w:r>
      <w:r>
        <w:br/>
      </w:r>
      <w:r>
        <w:rPr>
          <w:rFonts w:ascii="Times New Roman"/>
          <w:b w:val="false"/>
          <w:i w:val="false"/>
          <w:color w:val="000000"/>
          <w:sz w:val="28"/>
        </w:rPr>
        <w:t>
               шиналар (покрышкалар)
</w:t>
      </w:r>
    </w:p>
    <w:p>
      <w:pPr>
        <w:spacing w:after="0"/>
        <w:ind w:left="0"/>
        <w:jc w:val="both"/>
      </w:pPr>
      <w:r>
        <w:rPr>
          <w:rFonts w:ascii="Times New Roman"/>
          <w:b w:val="false"/>
          <w:i w:val="false"/>
          <w:color w:val="000000"/>
          <w:sz w:val="28"/>
        </w:rPr>
        <w:t>
4012           Қалпына келтiрiлген немесе пайдаланылған,         20
</w:t>
      </w:r>
      <w:r>
        <w:br/>
      </w:r>
      <w:r>
        <w:rPr>
          <w:rFonts w:ascii="Times New Roman"/>
          <w:b w:val="false"/>
          <w:i w:val="false"/>
          <w:color w:val="000000"/>
          <w:sz w:val="28"/>
        </w:rPr>
        <w:t>
               пневматикалық резеңке шиналар
</w:t>
      </w:r>
      <w:r>
        <w:br/>
      </w:r>
      <w:r>
        <w:rPr>
          <w:rFonts w:ascii="Times New Roman"/>
          <w:b w:val="false"/>
          <w:i w:val="false"/>
          <w:color w:val="000000"/>
          <w:sz w:val="28"/>
        </w:rPr>
        <w:t>
               (покрышкалар), тұтас немесе жартылай
</w:t>
      </w:r>
      <w:r>
        <w:br/>
      </w:r>
      <w:r>
        <w:rPr>
          <w:rFonts w:ascii="Times New Roman"/>
          <w:b w:val="false"/>
          <w:i w:val="false"/>
          <w:color w:val="000000"/>
          <w:sz w:val="28"/>
        </w:rPr>
        <w:t>
               пневматикалық шиналар, ұзара алмастырушы 
</w:t>
      </w:r>
      <w:r>
        <w:br/>
      </w:r>
      <w:r>
        <w:rPr>
          <w:rFonts w:ascii="Times New Roman"/>
          <w:b w:val="false"/>
          <w:i w:val="false"/>
          <w:color w:val="000000"/>
          <w:sz w:val="28"/>
        </w:rPr>
        <w:t>
               резеңке шиналық бүртабандар мен құрсау 
</w:t>
      </w:r>
      <w:r>
        <w:br/>
      </w:r>
      <w:r>
        <w:rPr>
          <w:rFonts w:ascii="Times New Roman"/>
          <w:b w:val="false"/>
          <w:i w:val="false"/>
          <w:color w:val="000000"/>
          <w:sz w:val="28"/>
        </w:rPr>
        <w:t>
               таспалары
</w:t>
      </w:r>
    </w:p>
    <w:p>
      <w:pPr>
        <w:spacing w:after="0"/>
        <w:ind w:left="0"/>
        <w:jc w:val="both"/>
      </w:pPr>
      <w:r>
        <w:rPr>
          <w:rFonts w:ascii="Times New Roman"/>
          <w:b w:val="false"/>
          <w:i w:val="false"/>
          <w:color w:val="000000"/>
          <w:sz w:val="28"/>
        </w:rPr>
        <w:t>
4013           Резеңке камералар                                 15
</w:t>
      </w:r>
    </w:p>
    <w:p>
      <w:pPr>
        <w:spacing w:after="0"/>
        <w:ind w:left="0"/>
        <w:jc w:val="both"/>
      </w:pPr>
      <w:r>
        <w:rPr>
          <w:rFonts w:ascii="Times New Roman"/>
          <w:b w:val="false"/>
          <w:i w:val="false"/>
          <w:color w:val="000000"/>
          <w:sz w:val="28"/>
        </w:rPr>
        <w:t>
4014           қатты резеңкеден басқа, желiмделген           бажсыз
</w:t>
      </w:r>
      <w:r>
        <w:br/>
      </w:r>
      <w:r>
        <w:rPr>
          <w:rFonts w:ascii="Times New Roman"/>
          <w:b w:val="false"/>
          <w:i w:val="false"/>
          <w:color w:val="000000"/>
          <w:sz w:val="28"/>
        </w:rPr>
        <w:t>
               резеңкеден жасалған, қатты резеңкеден 
</w:t>
      </w:r>
      <w:r>
        <w:br/>
      </w:r>
      <w:r>
        <w:rPr>
          <w:rFonts w:ascii="Times New Roman"/>
          <w:b w:val="false"/>
          <w:i w:val="false"/>
          <w:color w:val="000000"/>
          <w:sz w:val="28"/>
        </w:rPr>
        <w:t>
               жасалған фитингiсi бар немесе оларсыз
</w:t>
      </w:r>
      <w:r>
        <w:br/>
      </w:r>
      <w:r>
        <w:rPr>
          <w:rFonts w:ascii="Times New Roman"/>
          <w:b w:val="false"/>
          <w:i w:val="false"/>
          <w:color w:val="000000"/>
          <w:sz w:val="28"/>
        </w:rPr>
        <w:t>
               гигиеналық немесе фармацевтiк 
</w:t>
      </w:r>
      <w:r>
        <w:br/>
      </w:r>
      <w:r>
        <w:rPr>
          <w:rFonts w:ascii="Times New Roman"/>
          <w:b w:val="false"/>
          <w:i w:val="false"/>
          <w:color w:val="000000"/>
          <w:sz w:val="28"/>
        </w:rPr>
        <w:t>
               (емiздiктердi қоса алғанда) бұйымдар
</w:t>
      </w:r>
    </w:p>
    <w:p>
      <w:pPr>
        <w:spacing w:after="0"/>
        <w:ind w:left="0"/>
        <w:jc w:val="both"/>
      </w:pPr>
      <w:r>
        <w:rPr>
          <w:rFonts w:ascii="Times New Roman"/>
          <w:b w:val="false"/>
          <w:i w:val="false"/>
          <w:color w:val="000000"/>
          <w:sz w:val="28"/>
        </w:rPr>
        <w:t>
4015           Қатты резеңкеден басқа, желiмделген               15
</w:t>
      </w:r>
      <w:r>
        <w:br/>
      </w:r>
      <w:r>
        <w:rPr>
          <w:rFonts w:ascii="Times New Roman"/>
          <w:b w:val="false"/>
          <w:i w:val="false"/>
          <w:color w:val="000000"/>
          <w:sz w:val="28"/>
        </w:rPr>
        <w:t>
               резеңкеден жасалған, әртүрлi мақсаттарға 
</w:t>
      </w:r>
      <w:r>
        <w:br/>
      </w:r>
      <w:r>
        <w:rPr>
          <w:rFonts w:ascii="Times New Roman"/>
          <w:b w:val="false"/>
          <w:i w:val="false"/>
          <w:color w:val="000000"/>
          <w:sz w:val="28"/>
        </w:rPr>
        <w:t>
               арналған киiм және оның керек-жарақтары 
</w:t>
      </w:r>
      <w:r>
        <w:br/>
      </w:r>
      <w:r>
        <w:rPr>
          <w:rFonts w:ascii="Times New Roman"/>
          <w:b w:val="false"/>
          <w:i w:val="false"/>
          <w:color w:val="000000"/>
          <w:sz w:val="28"/>
        </w:rPr>
        <w:t>
               (қолғаптарды қоса алғанда)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4015 11 000    Хирургиялық қолғаптар                             10
</w:t>
      </w:r>
    </w:p>
    <w:p>
      <w:pPr>
        <w:spacing w:after="0"/>
        <w:ind w:left="0"/>
        <w:jc w:val="both"/>
      </w:pPr>
      <w:r>
        <w:rPr>
          <w:rFonts w:ascii="Times New Roman"/>
          <w:b w:val="false"/>
          <w:i w:val="false"/>
          <w:color w:val="000000"/>
          <w:sz w:val="28"/>
        </w:rPr>
        <w:t>
4016           Қатты резеңкеден басқа, желiмделген               15
</w:t>
      </w:r>
      <w:r>
        <w:br/>
      </w:r>
      <w:r>
        <w:rPr>
          <w:rFonts w:ascii="Times New Roman"/>
          <w:b w:val="false"/>
          <w:i w:val="false"/>
          <w:color w:val="000000"/>
          <w:sz w:val="28"/>
        </w:rPr>
        <w:t>
               резеңкеден жасалған бұйымдар, басқалары
</w:t>
      </w:r>
    </w:p>
    <w:p>
      <w:pPr>
        <w:spacing w:after="0"/>
        <w:ind w:left="0"/>
        <w:jc w:val="both"/>
      </w:pPr>
      <w:r>
        <w:rPr>
          <w:rFonts w:ascii="Times New Roman"/>
          <w:b w:val="false"/>
          <w:i w:val="false"/>
          <w:color w:val="000000"/>
          <w:sz w:val="28"/>
        </w:rPr>
        <w:t>
4016 99 880-   Инсулиндiк резеңке тығындар*                       5
</w:t>
      </w:r>
    </w:p>
    <w:p>
      <w:pPr>
        <w:spacing w:after="0"/>
        <w:ind w:left="0"/>
        <w:jc w:val="both"/>
      </w:pPr>
      <w:r>
        <w:rPr>
          <w:rFonts w:ascii="Times New Roman"/>
          <w:b w:val="false"/>
          <w:i w:val="false"/>
          <w:color w:val="000000"/>
          <w:sz w:val="28"/>
        </w:rPr>
        <w:t>
4017 00        Қалдықтар мен кесектердi қоса алғанда,            15 
</w:t>
      </w:r>
      <w:r>
        <w:br/>
      </w:r>
      <w:r>
        <w:rPr>
          <w:rFonts w:ascii="Times New Roman"/>
          <w:b w:val="false"/>
          <w:i w:val="false"/>
          <w:color w:val="000000"/>
          <w:sz w:val="28"/>
        </w:rPr>
        <w:t>
               барлық нысандағы қатты резеңке (мысалы, 
</w:t>
      </w:r>
      <w:r>
        <w:br/>
      </w:r>
      <w:r>
        <w:rPr>
          <w:rFonts w:ascii="Times New Roman"/>
          <w:b w:val="false"/>
          <w:i w:val="false"/>
          <w:color w:val="000000"/>
          <w:sz w:val="28"/>
        </w:rPr>
        <w:t>
               эбонит); қатты резеңкеден жасалған бұйымдар
</w:t>
      </w:r>
    </w:p>
    <w:p>
      <w:pPr>
        <w:spacing w:after="0"/>
        <w:ind w:left="0"/>
        <w:jc w:val="both"/>
      </w:pPr>
      <w:r>
        <w:rPr>
          <w:rFonts w:ascii="Times New Roman"/>
          <w:b w:val="false"/>
          <w:i w:val="false"/>
          <w:color w:val="000000"/>
          <w:sz w:val="28"/>
        </w:rPr>
        <w:t>
41             Өңделмеген терілер мен былғарылар                 10
</w:t>
      </w:r>
      <w:r>
        <w:br/>
      </w:r>
      <w:r>
        <w:rPr>
          <w:rFonts w:ascii="Times New Roman"/>
          <w:b w:val="false"/>
          <w:i w:val="false"/>
          <w:color w:val="000000"/>
          <w:sz w:val="28"/>
        </w:rPr>
        <w:t>
               (былғары шикізаты) (табиғи үлбірден басқа) 
</w:t>
      </w:r>
      <w:r>
        <w:br/>
      </w:r>
      <w:r>
        <w:rPr>
          <w:rFonts w:ascii="Times New Roman"/>
          <w:b w:val="false"/>
          <w:i w:val="false"/>
          <w:color w:val="000000"/>
          <w:sz w:val="28"/>
        </w:rPr>
        <w:t>
               және былғары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4101-4103      Ірi қараның және ұсақ малдың немесе                5
</w:t>
      </w:r>
      <w:r>
        <w:br/>
      </w:r>
      <w:r>
        <w:rPr>
          <w:rFonts w:ascii="Times New Roman"/>
          <w:b w:val="false"/>
          <w:i w:val="false"/>
          <w:color w:val="000000"/>
          <w:sz w:val="28"/>
        </w:rPr>
        <w:t>
               жылқылар тұқымдасына жататын жануарлардың 
</w:t>
      </w:r>
      <w:r>
        <w:br/>
      </w:r>
      <w:r>
        <w:rPr>
          <w:rFonts w:ascii="Times New Roman"/>
          <w:b w:val="false"/>
          <w:i w:val="false"/>
          <w:color w:val="000000"/>
          <w:sz w:val="28"/>
        </w:rPr>
        <w:t>
               терiлерi және былғары шикiзаттың өзге де 
</w:t>
      </w:r>
      <w:r>
        <w:br/>
      </w:r>
      <w:r>
        <w:rPr>
          <w:rFonts w:ascii="Times New Roman"/>
          <w:b w:val="false"/>
          <w:i w:val="false"/>
          <w:color w:val="000000"/>
          <w:sz w:val="28"/>
        </w:rPr>
        <w:t>
               түрлерi (буланған немесе тұздалған,
</w:t>
      </w:r>
      <w:r>
        <w:br/>
      </w:r>
      <w:r>
        <w:rPr>
          <w:rFonts w:ascii="Times New Roman"/>
          <w:b w:val="false"/>
          <w:i w:val="false"/>
          <w:color w:val="000000"/>
          <w:sz w:val="28"/>
        </w:rPr>
        <w:t>
               кептiрiлген, күлденген, пикелденген немесе 
</w:t>
      </w:r>
      <w:r>
        <w:br/>
      </w:r>
      <w:r>
        <w:rPr>
          <w:rFonts w:ascii="Times New Roman"/>
          <w:b w:val="false"/>
          <w:i w:val="false"/>
          <w:color w:val="000000"/>
          <w:sz w:val="28"/>
        </w:rPr>
        <w:t>
               басқа тәсiлмен консервiленген, бiрақ 
</w:t>
      </w:r>
      <w:r>
        <w:br/>
      </w:r>
      <w:r>
        <w:rPr>
          <w:rFonts w:ascii="Times New Roman"/>
          <w:b w:val="false"/>
          <w:i w:val="false"/>
          <w:color w:val="000000"/>
          <w:sz w:val="28"/>
        </w:rPr>
        <w:t>
               иленбеген, пергаментпен өңделмеген
</w:t>
      </w:r>
      <w:r>
        <w:br/>
      </w:r>
      <w:r>
        <w:rPr>
          <w:rFonts w:ascii="Times New Roman"/>
          <w:b w:val="false"/>
          <w:i w:val="false"/>
          <w:color w:val="000000"/>
          <w:sz w:val="28"/>
        </w:rPr>
        <w:t>
               немесе одан әрi өңдеуден өтпеген)
</w:t>
      </w:r>
    </w:p>
    <w:p>
      <w:pPr>
        <w:spacing w:after="0"/>
        <w:ind w:left="0"/>
        <w:jc w:val="both"/>
      </w:pPr>
      <w:r>
        <w:rPr>
          <w:rFonts w:ascii="Times New Roman"/>
          <w:b w:val="false"/>
          <w:i w:val="false"/>
          <w:color w:val="000000"/>
          <w:sz w:val="28"/>
        </w:rPr>
        <w:t>
42             Былғарыдан жасалған бұйымдар; ер-тұрман
</w:t>
      </w:r>
      <w:r>
        <w:br/>
      </w:r>
      <w:r>
        <w:rPr>
          <w:rFonts w:ascii="Times New Roman"/>
          <w:b w:val="false"/>
          <w:i w:val="false"/>
          <w:color w:val="000000"/>
          <w:sz w:val="28"/>
        </w:rPr>
        <w:t>
               бұйымдары мен әбзел; жолға керек-жарақтар,
</w:t>
      </w:r>
      <w:r>
        <w:br/>
      </w:r>
      <w:r>
        <w:rPr>
          <w:rFonts w:ascii="Times New Roman"/>
          <w:b w:val="false"/>
          <w:i w:val="false"/>
          <w:color w:val="000000"/>
          <w:sz w:val="28"/>
        </w:rPr>
        <w:t>
               әйелдердің сөмкелері және оларға ұқсас
</w:t>
      </w:r>
      <w:r>
        <w:br/>
      </w:r>
      <w:r>
        <w:rPr>
          <w:rFonts w:ascii="Times New Roman"/>
          <w:b w:val="false"/>
          <w:i w:val="false"/>
          <w:color w:val="000000"/>
          <w:sz w:val="28"/>
        </w:rPr>
        <w:t>
               тауарлар; жануарлардың шектерінен жасалған
</w:t>
      </w:r>
      <w:r>
        <w:br/>
      </w:r>
      <w:r>
        <w:rPr>
          <w:rFonts w:ascii="Times New Roman"/>
          <w:b w:val="false"/>
          <w:i w:val="false"/>
          <w:color w:val="000000"/>
          <w:sz w:val="28"/>
        </w:rPr>
        <w:t>
               бұйымдар (табиғи жібектен жасалған ішек
</w:t>
      </w:r>
      <w:r>
        <w:br/>
      </w:r>
      <w:r>
        <w:rPr>
          <w:rFonts w:ascii="Times New Roman"/>
          <w:b w:val="false"/>
          <w:i w:val="false"/>
          <w:color w:val="000000"/>
          <w:sz w:val="28"/>
        </w:rPr>
        <w:t>
               жіптен басқа)
</w:t>
      </w:r>
    </w:p>
    <w:p>
      <w:pPr>
        <w:spacing w:after="0"/>
        <w:ind w:left="0"/>
        <w:jc w:val="both"/>
      </w:pPr>
      <w:r>
        <w:rPr>
          <w:rFonts w:ascii="Times New Roman"/>
          <w:b w:val="false"/>
          <w:i w:val="false"/>
          <w:color w:val="000000"/>
          <w:sz w:val="28"/>
        </w:rPr>
        <w:t>
4201 00 000    Кез келген жануарларға арналған кез келген        20
</w:t>
      </w:r>
      <w:r>
        <w:br/>
      </w:r>
      <w:r>
        <w:rPr>
          <w:rFonts w:ascii="Times New Roman"/>
          <w:b w:val="false"/>
          <w:i w:val="false"/>
          <w:color w:val="000000"/>
          <w:sz w:val="28"/>
        </w:rPr>
        <w:t>
               материалдан дайындалған ер-тұрман бұйымдары 
</w:t>
      </w:r>
      <w:r>
        <w:br/>
      </w:r>
      <w:r>
        <w:rPr>
          <w:rFonts w:ascii="Times New Roman"/>
          <w:b w:val="false"/>
          <w:i w:val="false"/>
          <w:color w:val="000000"/>
          <w:sz w:val="28"/>
        </w:rPr>
        <w:t>
               мен әбзелдер (мойынтұрықтарды, тiзгіндердi, 
</w:t>
      </w:r>
      <w:r>
        <w:br/>
      </w:r>
      <w:r>
        <w:rPr>
          <w:rFonts w:ascii="Times New Roman"/>
          <w:b w:val="false"/>
          <w:i w:val="false"/>
          <w:color w:val="000000"/>
          <w:sz w:val="28"/>
        </w:rPr>
        <w:t>
               тоқымдарды, тұмылдырықтарды, жабуларды, 
</w:t>
      </w:r>
      <w:r>
        <w:br/>
      </w:r>
      <w:r>
        <w:rPr>
          <w:rFonts w:ascii="Times New Roman"/>
          <w:b w:val="false"/>
          <w:i w:val="false"/>
          <w:color w:val="000000"/>
          <w:sz w:val="28"/>
        </w:rPr>
        <w:t>
               аспалы қоржындарды, ит жабуларды және ұқсас 
</w:t>
      </w:r>
      <w:r>
        <w:br/>
      </w:r>
      <w:r>
        <w:rPr>
          <w:rFonts w:ascii="Times New Roman"/>
          <w:b w:val="false"/>
          <w:i w:val="false"/>
          <w:color w:val="000000"/>
          <w:sz w:val="28"/>
        </w:rPr>
        <w:t>
               бұйымдарды қоса алғанда)
</w:t>
      </w:r>
    </w:p>
    <w:p>
      <w:pPr>
        <w:spacing w:after="0"/>
        <w:ind w:left="0"/>
        <w:jc w:val="both"/>
      </w:pPr>
      <w:r>
        <w:rPr>
          <w:rFonts w:ascii="Times New Roman"/>
          <w:b w:val="false"/>
          <w:i w:val="false"/>
          <w:color w:val="000000"/>
          <w:sz w:val="28"/>
        </w:rPr>
        <w:t>
4202           Саквояждар, чемодандар...         5, бiрақ 1 кг үшiн
</w:t>
      </w:r>
      <w:r>
        <w:br/>
      </w:r>
      <w:r>
        <w:rPr>
          <w:rFonts w:ascii="Times New Roman"/>
          <w:b w:val="false"/>
          <w:i w:val="false"/>
          <w:color w:val="000000"/>
          <w:sz w:val="28"/>
        </w:rPr>
        <w:t>
                                                     1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4203           Табиғи былғарыдан немесе құрғақ                   15
</w:t>
      </w:r>
      <w:r>
        <w:br/>
      </w:r>
      <w:r>
        <w:rPr>
          <w:rFonts w:ascii="Times New Roman"/>
          <w:b w:val="false"/>
          <w:i w:val="false"/>
          <w:color w:val="000000"/>
          <w:sz w:val="28"/>
        </w:rPr>
        <w:t>
               былғарыдан жасалған киiм және оның 
</w:t>
      </w:r>
      <w:r>
        <w:br/>
      </w:r>
      <w:r>
        <w:rPr>
          <w:rFonts w:ascii="Times New Roman"/>
          <w:b w:val="false"/>
          <w:i w:val="false"/>
          <w:color w:val="000000"/>
          <w:sz w:val="28"/>
        </w:rPr>
        <w:t>
               керек-жарақтары
</w:t>
      </w:r>
    </w:p>
    <w:p>
      <w:pPr>
        <w:spacing w:after="0"/>
        <w:ind w:left="0"/>
        <w:jc w:val="both"/>
      </w:pPr>
      <w:r>
        <w:rPr>
          <w:rFonts w:ascii="Times New Roman"/>
          <w:b w:val="false"/>
          <w:i w:val="false"/>
          <w:color w:val="000000"/>
          <w:sz w:val="28"/>
        </w:rPr>
        <w:t>
4204 00        Машиналарда, механикалық құрылғыларда              5
</w:t>
      </w:r>
      <w:r>
        <w:br/>
      </w:r>
      <w:r>
        <w:rPr>
          <w:rFonts w:ascii="Times New Roman"/>
          <w:b w:val="false"/>
          <w:i w:val="false"/>
          <w:color w:val="000000"/>
          <w:sz w:val="28"/>
        </w:rPr>
        <w:t>
               немесе өзге де техникалық мақсаттар 
</w:t>
      </w:r>
      <w:r>
        <w:br/>
      </w:r>
      <w:r>
        <w:rPr>
          <w:rFonts w:ascii="Times New Roman"/>
          <w:b w:val="false"/>
          <w:i w:val="false"/>
          <w:color w:val="000000"/>
          <w:sz w:val="28"/>
        </w:rPr>
        <w:t>
               үшiн пайдаланылатын таза немесе
</w:t>
      </w:r>
      <w:r>
        <w:br/>
      </w:r>
      <w:r>
        <w:rPr>
          <w:rFonts w:ascii="Times New Roman"/>
          <w:b w:val="false"/>
          <w:i w:val="false"/>
          <w:color w:val="000000"/>
          <w:sz w:val="28"/>
        </w:rPr>
        <w:t>
               құрғақ былғарыдан жасалған бұйымдар
</w:t>
      </w:r>
    </w:p>
    <w:p>
      <w:pPr>
        <w:spacing w:after="0"/>
        <w:ind w:left="0"/>
        <w:jc w:val="both"/>
      </w:pPr>
      <w:r>
        <w:rPr>
          <w:rFonts w:ascii="Times New Roman"/>
          <w:b w:val="false"/>
          <w:i w:val="false"/>
          <w:color w:val="000000"/>
          <w:sz w:val="28"/>
        </w:rPr>
        <w:t>
4205 00 000    Табиғи былғарыдан немесе құрғақ   5, бірақ 1 кг үшін
</w:t>
      </w:r>
      <w:r>
        <w:br/>
      </w:r>
      <w:r>
        <w:rPr>
          <w:rFonts w:ascii="Times New Roman"/>
          <w:b w:val="false"/>
          <w:i w:val="false"/>
          <w:color w:val="000000"/>
          <w:sz w:val="28"/>
        </w:rPr>
        <w:t>
               былғарыдан жасалған басқа де         1 ЕВРО-дан
</w:t>
      </w:r>
      <w:r>
        <w:br/>
      </w:r>
      <w:r>
        <w:rPr>
          <w:rFonts w:ascii="Times New Roman"/>
          <w:b w:val="false"/>
          <w:i w:val="false"/>
          <w:color w:val="000000"/>
          <w:sz w:val="28"/>
        </w:rPr>
        <w:t>
               бұйымдар                              кем емес
</w:t>
      </w:r>
    </w:p>
    <w:p>
      <w:pPr>
        <w:spacing w:after="0"/>
        <w:ind w:left="0"/>
        <w:jc w:val="both"/>
      </w:pPr>
      <w:r>
        <w:rPr>
          <w:rFonts w:ascii="Times New Roman"/>
          <w:b w:val="false"/>
          <w:i w:val="false"/>
          <w:color w:val="000000"/>
          <w:sz w:val="28"/>
        </w:rPr>
        <w:t>
4206           Жануарлардың iшегiнен (табиғи жiбектен             5
</w:t>
      </w:r>
      <w:r>
        <w:br/>
      </w:r>
      <w:r>
        <w:rPr>
          <w:rFonts w:ascii="Times New Roman"/>
          <w:b w:val="false"/>
          <w:i w:val="false"/>
          <w:color w:val="000000"/>
          <w:sz w:val="28"/>
        </w:rPr>
        <w:t>
               жасалған iшек жiптен басқа), кек 
</w:t>
      </w:r>
      <w:r>
        <w:br/>
      </w:r>
      <w:r>
        <w:rPr>
          <w:rFonts w:ascii="Times New Roman"/>
          <w:b w:val="false"/>
          <w:i w:val="false"/>
          <w:color w:val="000000"/>
          <w:sz w:val="28"/>
        </w:rPr>
        <w:t>
               терiсiнен, несеп қабынан немесе
</w:t>
      </w:r>
      <w:r>
        <w:br/>
      </w:r>
      <w:r>
        <w:rPr>
          <w:rFonts w:ascii="Times New Roman"/>
          <w:b w:val="false"/>
          <w:i w:val="false"/>
          <w:color w:val="000000"/>
          <w:sz w:val="28"/>
        </w:rPr>
        <w:t>
               сiңiрiнен жасалған бұйымдар
</w:t>
      </w:r>
    </w:p>
    <w:p>
      <w:pPr>
        <w:spacing w:after="0"/>
        <w:ind w:left="0"/>
        <w:jc w:val="both"/>
      </w:pPr>
      <w:r>
        <w:rPr>
          <w:rFonts w:ascii="Times New Roman"/>
          <w:b w:val="false"/>
          <w:i w:val="false"/>
          <w:color w:val="000000"/>
          <w:sz w:val="28"/>
        </w:rPr>
        <w:t>
43             Табиғи және жасанды үлбір; одан жасалған
</w:t>
      </w:r>
      <w:r>
        <w:br/>
      </w:r>
      <w:r>
        <w:rPr>
          <w:rFonts w:ascii="Times New Roman"/>
          <w:b w:val="false"/>
          <w:i w:val="false"/>
          <w:color w:val="000000"/>
          <w:sz w:val="28"/>
        </w:rPr>
        <w:t>
               бұйымдар
</w:t>
      </w:r>
    </w:p>
    <w:p>
      <w:pPr>
        <w:spacing w:after="0"/>
        <w:ind w:left="0"/>
        <w:jc w:val="both"/>
      </w:pPr>
      <w:r>
        <w:rPr>
          <w:rFonts w:ascii="Times New Roman"/>
          <w:b w:val="false"/>
          <w:i w:val="false"/>
          <w:color w:val="000000"/>
          <w:sz w:val="28"/>
        </w:rPr>
        <w:t>
4301           4101, 4102 немесе 4103-тауар                       5
</w:t>
      </w:r>
      <w:r>
        <w:br/>
      </w:r>
      <w:r>
        <w:rPr>
          <w:rFonts w:ascii="Times New Roman"/>
          <w:b w:val="false"/>
          <w:i w:val="false"/>
          <w:color w:val="000000"/>
          <w:sz w:val="28"/>
        </w:rPr>
        <w:t>
               айқындамаларының былғары шикiзаты мен 
</w:t>
      </w:r>
      <w:r>
        <w:br/>
      </w:r>
      <w:r>
        <w:rPr>
          <w:rFonts w:ascii="Times New Roman"/>
          <w:b w:val="false"/>
          <w:i w:val="false"/>
          <w:color w:val="000000"/>
          <w:sz w:val="28"/>
        </w:rPr>
        <w:t>
               терiлерiнен басқа мамық жүндi терi 
</w:t>
      </w:r>
      <w:r>
        <w:br/>
      </w:r>
      <w:r>
        <w:rPr>
          <w:rFonts w:ascii="Times New Roman"/>
          <w:b w:val="false"/>
          <w:i w:val="false"/>
          <w:color w:val="000000"/>
          <w:sz w:val="28"/>
        </w:rPr>
        <w:t>
               шикiзаты (үлбiрлi бұйымдар дайындау 
</w:t>
      </w:r>
      <w:r>
        <w:br/>
      </w:r>
      <w:r>
        <w:rPr>
          <w:rFonts w:ascii="Times New Roman"/>
          <w:b w:val="false"/>
          <w:i w:val="false"/>
          <w:color w:val="000000"/>
          <w:sz w:val="28"/>
        </w:rPr>
        <w:t>
               үшiн жарамды бас терiсiн, құйрығын, 
</w:t>
      </w:r>
      <w:r>
        <w:br/>
      </w:r>
      <w:r>
        <w:rPr>
          <w:rFonts w:ascii="Times New Roman"/>
          <w:b w:val="false"/>
          <w:i w:val="false"/>
          <w:color w:val="000000"/>
          <w:sz w:val="28"/>
        </w:rPr>
        <w:t>
               табанын және өзге де бөлiктерiн немесе
</w:t>
      </w:r>
      <w:r>
        <w:br/>
      </w:r>
      <w:r>
        <w:rPr>
          <w:rFonts w:ascii="Times New Roman"/>
          <w:b w:val="false"/>
          <w:i w:val="false"/>
          <w:color w:val="000000"/>
          <w:sz w:val="28"/>
        </w:rPr>
        <w:t>
               қиындыларын қоса алғанда)
</w:t>
      </w:r>
    </w:p>
    <w:p>
      <w:pPr>
        <w:spacing w:after="0"/>
        <w:ind w:left="0"/>
        <w:jc w:val="both"/>
      </w:pPr>
      <w:r>
        <w:rPr>
          <w:rFonts w:ascii="Times New Roman"/>
          <w:b w:val="false"/>
          <w:i w:val="false"/>
          <w:color w:val="000000"/>
          <w:sz w:val="28"/>
        </w:rPr>
        <w:t>
4302           4303-тауарлар айқындамасында                      10
</w:t>
      </w:r>
      <w:r>
        <w:br/>
      </w:r>
      <w:r>
        <w:rPr>
          <w:rFonts w:ascii="Times New Roman"/>
          <w:b w:val="false"/>
          <w:i w:val="false"/>
          <w:color w:val="000000"/>
          <w:sz w:val="28"/>
        </w:rPr>
        <w:t>
               көрсетiлгендерден басқа, жиналмаған 
</w:t>
      </w:r>
      <w:r>
        <w:br/>
      </w:r>
      <w:r>
        <w:rPr>
          <w:rFonts w:ascii="Times New Roman"/>
          <w:b w:val="false"/>
          <w:i w:val="false"/>
          <w:color w:val="000000"/>
          <w:sz w:val="28"/>
        </w:rPr>
        <w:t>
               немесе жиналған (басқа материалдар
</w:t>
      </w:r>
      <w:r>
        <w:br/>
      </w:r>
      <w:r>
        <w:rPr>
          <w:rFonts w:ascii="Times New Roman"/>
          <w:b w:val="false"/>
          <w:i w:val="false"/>
          <w:color w:val="000000"/>
          <w:sz w:val="28"/>
        </w:rPr>
        <w:t>
               қосылмаған), иленген немесе өңделген 
</w:t>
      </w:r>
      <w:r>
        <w:br/>
      </w:r>
      <w:r>
        <w:rPr>
          <w:rFonts w:ascii="Times New Roman"/>
          <w:b w:val="false"/>
          <w:i w:val="false"/>
          <w:color w:val="000000"/>
          <w:sz w:val="28"/>
        </w:rPr>
        <w:t>
               үлбiрлi терiлер (үлбiрлi терiлердiң 
</w:t>
      </w:r>
      <w:r>
        <w:br/>
      </w:r>
      <w:r>
        <w:rPr>
          <w:rFonts w:ascii="Times New Roman"/>
          <w:b w:val="false"/>
          <w:i w:val="false"/>
          <w:color w:val="000000"/>
          <w:sz w:val="28"/>
        </w:rPr>
        <w:t>
               бас терiсiн, құйрығын, табанын, өзге де
</w:t>
      </w:r>
      <w:r>
        <w:br/>
      </w:r>
      <w:r>
        <w:rPr>
          <w:rFonts w:ascii="Times New Roman"/>
          <w:b w:val="false"/>
          <w:i w:val="false"/>
          <w:color w:val="000000"/>
          <w:sz w:val="28"/>
        </w:rPr>
        <w:t>
               бөлiктерiн немесе үлбiрлi терiлердiң 
</w:t>
      </w:r>
      <w:r>
        <w:br/>
      </w:r>
      <w:r>
        <w:rPr>
          <w:rFonts w:ascii="Times New Roman"/>
          <w:b w:val="false"/>
          <w:i w:val="false"/>
          <w:color w:val="000000"/>
          <w:sz w:val="28"/>
        </w:rPr>
        <w:t>
               қиындыларын қоса алғанда)
</w:t>
      </w:r>
    </w:p>
    <w:p>
      <w:pPr>
        <w:spacing w:after="0"/>
        <w:ind w:left="0"/>
        <w:jc w:val="both"/>
      </w:pPr>
      <w:r>
        <w:rPr>
          <w:rFonts w:ascii="Times New Roman"/>
          <w:b w:val="false"/>
          <w:i w:val="false"/>
          <w:color w:val="000000"/>
          <w:sz w:val="28"/>
        </w:rPr>
        <w:t>
4303           Yлбiрлi киiм және оның керек-жарақтары            15
</w:t>
      </w:r>
      <w:r>
        <w:br/>
      </w:r>
      <w:r>
        <w:rPr>
          <w:rFonts w:ascii="Times New Roman"/>
          <w:b w:val="false"/>
          <w:i w:val="false"/>
          <w:color w:val="000000"/>
          <w:sz w:val="28"/>
        </w:rPr>
        <w:t>
               және өзге де мамық жүндi терi бұйымдары
</w:t>
      </w:r>
    </w:p>
    <w:p>
      <w:pPr>
        <w:spacing w:after="0"/>
        <w:ind w:left="0"/>
        <w:jc w:val="both"/>
      </w:pPr>
      <w:r>
        <w:rPr>
          <w:rFonts w:ascii="Times New Roman"/>
          <w:b w:val="false"/>
          <w:i w:val="false"/>
          <w:color w:val="000000"/>
          <w:sz w:val="28"/>
        </w:rPr>
        <w:t>
4304 00 000    Жасанды үлбiр және одан жасалған бұйымдар         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44             Ағаш және одан жасалған бұйымдар:                 15
</w:t>
      </w:r>
      <w:r>
        <w:br/>
      </w:r>
      <w:r>
        <w:rPr>
          <w:rFonts w:ascii="Times New Roman"/>
          <w:b w:val="false"/>
          <w:i w:val="false"/>
          <w:color w:val="000000"/>
          <w:sz w:val="28"/>
        </w:rPr>
        <w:t>
               ағаш көмірі
</w:t>
      </w:r>
    </w:p>
    <w:p>
      <w:pPr>
        <w:spacing w:after="0"/>
        <w:ind w:left="0"/>
        <w:jc w:val="both"/>
      </w:pPr>
      <w:r>
        <w:rPr>
          <w:rFonts w:ascii="Times New Roman"/>
          <w:b w:val="false"/>
          <w:i w:val="false"/>
          <w:color w:val="000000"/>
          <w:sz w:val="28"/>
        </w:rPr>
        <w:t>
4408 31 -      Тропикалық тұқымды ағаштан жасалған,              10
</w:t>
      </w:r>
    </w:p>
    <w:p>
      <w:pPr>
        <w:spacing w:after="0"/>
        <w:ind w:left="0"/>
        <w:jc w:val="both"/>
      </w:pPr>
      <w:r>
        <w:rPr>
          <w:rFonts w:ascii="Times New Roman"/>
          <w:b w:val="false"/>
          <w:i w:val="false"/>
          <w:color w:val="000000"/>
          <w:sz w:val="28"/>
        </w:rPr>
        <w:t>
4408 39        бiрқабат фанер тақталар және желiмделген 
</w:t>
      </w:r>
      <w:r>
        <w:br/>
      </w:r>
      <w:r>
        <w:rPr>
          <w:rFonts w:ascii="Times New Roman"/>
          <w:b w:val="false"/>
          <w:i w:val="false"/>
          <w:color w:val="000000"/>
          <w:sz w:val="28"/>
        </w:rPr>
        <w:t>
               фанерге арналған шпондар
</w:t>
      </w:r>
    </w:p>
    <w:p>
      <w:pPr>
        <w:spacing w:after="0"/>
        <w:ind w:left="0"/>
        <w:jc w:val="both"/>
      </w:pPr>
      <w:r>
        <w:rPr>
          <w:rFonts w:ascii="Times New Roman"/>
          <w:b w:val="false"/>
          <w:i w:val="false"/>
          <w:color w:val="000000"/>
          <w:sz w:val="28"/>
        </w:rPr>
        <w:t>
4410 19 100    Шайыр немесе басқа да органикалық             бажсыз
</w:t>
      </w:r>
      <w:r>
        <w:br/>
      </w:r>
      <w:r>
        <w:rPr>
          <w:rFonts w:ascii="Times New Roman"/>
          <w:b w:val="false"/>
          <w:i w:val="false"/>
          <w:color w:val="000000"/>
          <w:sz w:val="28"/>
        </w:rPr>
        <w:t>
               байланыстырушы заттар сiңiрiлген немесе 
</w:t>
      </w:r>
      <w:r>
        <w:br/>
      </w:r>
      <w:r>
        <w:rPr>
          <w:rFonts w:ascii="Times New Roman"/>
          <w:b w:val="false"/>
          <w:i w:val="false"/>
          <w:color w:val="000000"/>
          <w:sz w:val="28"/>
        </w:rPr>
        <w:t>
               сiңiрiлмеген, өңделмеген немесе тек
</w:t>
      </w:r>
      <w:r>
        <w:br/>
      </w:r>
      <w:r>
        <w:rPr>
          <w:rFonts w:ascii="Times New Roman"/>
          <w:b w:val="false"/>
          <w:i w:val="false"/>
          <w:color w:val="000000"/>
          <w:sz w:val="28"/>
        </w:rPr>
        <w:t>
               тегiстелген ағаш жоңқасынан жасалған
</w:t>
      </w:r>
      <w:r>
        <w:br/>
      </w:r>
      <w:r>
        <w:rPr>
          <w:rFonts w:ascii="Times New Roman"/>
          <w:b w:val="false"/>
          <w:i w:val="false"/>
          <w:color w:val="000000"/>
          <w:sz w:val="28"/>
        </w:rPr>
        <w:t>
               тақталар және ағаштан немесе басқа да 
</w:t>
      </w:r>
      <w:r>
        <w:br/>
      </w:r>
      <w:r>
        <w:rPr>
          <w:rFonts w:ascii="Times New Roman"/>
          <w:b w:val="false"/>
          <w:i w:val="false"/>
          <w:color w:val="000000"/>
          <w:sz w:val="28"/>
        </w:rPr>
        <w:t>
               ағаш материалдардан жасалған ұқсас 
</w:t>
      </w:r>
      <w:r>
        <w:br/>
      </w:r>
      <w:r>
        <w:rPr>
          <w:rFonts w:ascii="Times New Roman"/>
          <w:b w:val="false"/>
          <w:i w:val="false"/>
          <w:color w:val="000000"/>
          <w:sz w:val="28"/>
        </w:rPr>
        <w:t>
               тақталар
</w:t>
      </w:r>
    </w:p>
    <w:p>
      <w:pPr>
        <w:spacing w:after="0"/>
        <w:ind w:left="0"/>
        <w:jc w:val="both"/>
      </w:pPr>
      <w:r>
        <w:rPr>
          <w:rFonts w:ascii="Times New Roman"/>
          <w:b w:val="false"/>
          <w:i w:val="false"/>
          <w:color w:val="000000"/>
          <w:sz w:val="28"/>
        </w:rPr>
        <w:t>
4411 21 000    Тығыздығы 0,5 г/текше см-ден астам,                5
</w:t>
      </w:r>
      <w:r>
        <w:br/>
      </w:r>
      <w:r>
        <w:rPr>
          <w:rFonts w:ascii="Times New Roman"/>
          <w:b w:val="false"/>
          <w:i w:val="false"/>
          <w:color w:val="000000"/>
          <w:sz w:val="28"/>
        </w:rPr>
        <w:t>
               бiрақ 0,8 г/текше см-дан аспайтын 
</w:t>
      </w:r>
      <w:r>
        <w:br/>
      </w:r>
      <w:r>
        <w:rPr>
          <w:rFonts w:ascii="Times New Roman"/>
          <w:b w:val="false"/>
          <w:i w:val="false"/>
          <w:color w:val="000000"/>
          <w:sz w:val="28"/>
        </w:rPr>
        <w:t>
               механикалық өңдеуден өтпеген немесе беті
</w:t>
      </w:r>
      <w:r>
        <w:br/>
      </w:r>
      <w:r>
        <w:rPr>
          <w:rFonts w:ascii="Times New Roman"/>
          <w:b w:val="false"/>
          <w:i w:val="false"/>
          <w:color w:val="000000"/>
          <w:sz w:val="28"/>
        </w:rPr>
        <w:t>
               қапталмаған ағаш талшықты тақталар
</w:t>
      </w:r>
    </w:p>
    <w:p>
      <w:pPr>
        <w:spacing w:after="0"/>
        <w:ind w:left="0"/>
        <w:jc w:val="both"/>
      </w:pPr>
      <w:r>
        <w:rPr>
          <w:rFonts w:ascii="Times New Roman"/>
          <w:b w:val="false"/>
          <w:i w:val="false"/>
          <w:color w:val="000000"/>
          <w:sz w:val="28"/>
        </w:rPr>
        <w:t>
4418           ағашты панелдердi, щиттi паркеттi,                20
</w:t>
      </w:r>
      <w:r>
        <w:br/>
      </w:r>
      <w:r>
        <w:rPr>
          <w:rFonts w:ascii="Times New Roman"/>
          <w:b w:val="false"/>
          <w:i w:val="false"/>
          <w:color w:val="000000"/>
          <w:sz w:val="28"/>
        </w:rPr>
        <w:t>
               гонтты, үй дранкаларды қоса алғанда 
</w:t>
      </w:r>
      <w:r>
        <w:br/>
      </w:r>
      <w:r>
        <w:rPr>
          <w:rFonts w:ascii="Times New Roman"/>
          <w:b w:val="false"/>
          <w:i w:val="false"/>
          <w:color w:val="000000"/>
          <w:sz w:val="28"/>
        </w:rPr>
        <w:t>
               ағаштан жасалған құрылыс бұйымдары
</w:t>
      </w:r>
    </w:p>
    <w:p>
      <w:pPr>
        <w:spacing w:after="0"/>
        <w:ind w:left="0"/>
        <w:jc w:val="both"/>
      </w:pPr>
      <w:r>
        <w:rPr>
          <w:rFonts w:ascii="Times New Roman"/>
          <w:b w:val="false"/>
          <w:i w:val="false"/>
          <w:color w:val="000000"/>
          <w:sz w:val="28"/>
        </w:rPr>
        <w:t>
4418 30 100-   Yш қабатты суда қалқитын паркет тақтайы,      бажсыз
</w:t>
      </w:r>
      <w:r>
        <w:br/>
      </w:r>
      <w:r>
        <w:rPr>
          <w:rFonts w:ascii="Times New Roman"/>
          <w:b w:val="false"/>
          <w:i w:val="false"/>
          <w:color w:val="000000"/>
          <w:sz w:val="28"/>
        </w:rPr>
        <w:t>
ден,           көркем паркет*
</w:t>
      </w:r>
    </w:p>
    <w:p>
      <w:pPr>
        <w:spacing w:after="0"/>
        <w:ind w:left="0"/>
        <w:jc w:val="both"/>
      </w:pPr>
      <w:r>
        <w:rPr>
          <w:rFonts w:ascii="Times New Roman"/>
          <w:b w:val="false"/>
          <w:i w:val="false"/>
          <w:color w:val="000000"/>
          <w:sz w:val="28"/>
        </w:rPr>
        <w:t>
4418 30 910    
</w:t>
      </w:r>
    </w:p>
    <w:p>
      <w:pPr>
        <w:spacing w:after="0"/>
        <w:ind w:left="0"/>
        <w:jc w:val="both"/>
      </w:pPr>
      <w:r>
        <w:rPr>
          <w:rFonts w:ascii="Times New Roman"/>
          <w:b w:val="false"/>
          <w:i w:val="false"/>
          <w:color w:val="000000"/>
          <w:sz w:val="28"/>
        </w:rPr>
        <w:t>
4421 90 910,   Өзге де ағаштан, талшықты                     бажсыз
</w:t>
      </w:r>
    </w:p>
    <w:p>
      <w:pPr>
        <w:spacing w:after="0"/>
        <w:ind w:left="0"/>
        <w:jc w:val="both"/>
      </w:pPr>
      <w:r>
        <w:rPr>
          <w:rFonts w:ascii="Times New Roman"/>
          <w:b w:val="false"/>
          <w:i w:val="false"/>
          <w:color w:val="000000"/>
          <w:sz w:val="28"/>
        </w:rPr>
        <w:t>
4421 90 990    тақталардан жасалған бұйымдар және 
</w:t>
      </w:r>
      <w:r>
        <w:br/>
      </w:r>
      <w:r>
        <w:rPr>
          <w:rFonts w:ascii="Times New Roman"/>
          <w:b w:val="false"/>
          <w:i w:val="false"/>
          <w:color w:val="000000"/>
          <w:sz w:val="28"/>
        </w:rPr>
        <w:t>
               басқалары
</w:t>
      </w:r>
    </w:p>
    <w:p>
      <w:pPr>
        <w:spacing w:after="0"/>
        <w:ind w:left="0"/>
        <w:jc w:val="both"/>
      </w:pPr>
      <w:r>
        <w:rPr>
          <w:rFonts w:ascii="Times New Roman"/>
          <w:b w:val="false"/>
          <w:i w:val="false"/>
          <w:color w:val="000000"/>
          <w:sz w:val="28"/>
        </w:rPr>
        <w:t>
45             Тығын және одан жасалған бұйымдар                  5
</w:t>
      </w:r>
    </w:p>
    <w:p>
      <w:pPr>
        <w:spacing w:after="0"/>
        <w:ind w:left="0"/>
        <w:jc w:val="both"/>
      </w:pPr>
      <w:r>
        <w:rPr>
          <w:rFonts w:ascii="Times New Roman"/>
          <w:b w:val="false"/>
          <w:i w:val="false"/>
          <w:color w:val="000000"/>
          <w:sz w:val="28"/>
        </w:rPr>
        <w:t>
46             Сабаннан, альфадан және өзге де тоқуға            20
</w:t>
      </w:r>
      <w:r>
        <w:br/>
      </w:r>
      <w:r>
        <w:rPr>
          <w:rFonts w:ascii="Times New Roman"/>
          <w:b w:val="false"/>
          <w:i w:val="false"/>
          <w:color w:val="000000"/>
          <w:sz w:val="28"/>
        </w:rPr>
        <w:t>
               арналған материалдардан жасалған 
</w:t>
      </w:r>
      <w:r>
        <w:br/>
      </w:r>
      <w:r>
        <w:rPr>
          <w:rFonts w:ascii="Times New Roman"/>
          <w:b w:val="false"/>
          <w:i w:val="false"/>
          <w:color w:val="000000"/>
          <w:sz w:val="28"/>
        </w:rPr>
        <w:t>
               бұйымдар; себет бұйымдары және басқа 
</w:t>
      </w:r>
      <w:r>
        <w:br/>
      </w:r>
      <w:r>
        <w:rPr>
          <w:rFonts w:ascii="Times New Roman"/>
          <w:b w:val="false"/>
          <w:i w:val="false"/>
          <w:color w:val="000000"/>
          <w:sz w:val="28"/>
        </w:rPr>
        <w:t>
               да тоқылған бұйымдар
</w:t>
      </w:r>
    </w:p>
    <w:p>
      <w:pPr>
        <w:spacing w:after="0"/>
        <w:ind w:left="0"/>
        <w:jc w:val="both"/>
      </w:pPr>
      <w:r>
        <w:rPr>
          <w:rFonts w:ascii="Times New Roman"/>
          <w:b w:val="false"/>
          <w:i w:val="false"/>
          <w:color w:val="000000"/>
          <w:sz w:val="28"/>
        </w:rPr>
        <w:t>
47             Ағаштан немесе басқа да талшықты              бажсыз
</w:t>
      </w:r>
      <w:r>
        <w:br/>
      </w:r>
      <w:r>
        <w:rPr>
          <w:rFonts w:ascii="Times New Roman"/>
          <w:b w:val="false"/>
          <w:i w:val="false"/>
          <w:color w:val="000000"/>
          <w:sz w:val="28"/>
        </w:rPr>
        <w:t>
               целлюлозалық материалдардан жасалған 
</w:t>
      </w:r>
      <w:r>
        <w:br/>
      </w:r>
      <w:r>
        <w:rPr>
          <w:rFonts w:ascii="Times New Roman"/>
          <w:b w:val="false"/>
          <w:i w:val="false"/>
          <w:color w:val="000000"/>
          <w:sz w:val="28"/>
        </w:rPr>
        <w:t>
               масса; қалпына келтірілген қағаз бен 
</w:t>
      </w:r>
      <w:r>
        <w:br/>
      </w:r>
      <w:r>
        <w:rPr>
          <w:rFonts w:ascii="Times New Roman"/>
          <w:b w:val="false"/>
          <w:i w:val="false"/>
          <w:color w:val="000000"/>
          <w:sz w:val="28"/>
        </w:rPr>
        <w:t>
               картон (макулатура мен қалдықтар)
</w:t>
      </w:r>
    </w:p>
    <w:p>
      <w:pPr>
        <w:spacing w:after="0"/>
        <w:ind w:left="0"/>
        <w:jc w:val="both"/>
      </w:pPr>
      <w:r>
        <w:rPr>
          <w:rFonts w:ascii="Times New Roman"/>
          <w:b w:val="false"/>
          <w:i w:val="false"/>
          <w:color w:val="000000"/>
          <w:sz w:val="28"/>
        </w:rPr>
        <w:t>
48             Қағаз бен картон; қағаз массасынан,                5
</w:t>
      </w:r>
      <w:r>
        <w:br/>
      </w:r>
      <w:r>
        <w:rPr>
          <w:rFonts w:ascii="Times New Roman"/>
          <w:b w:val="false"/>
          <w:i w:val="false"/>
          <w:color w:val="000000"/>
          <w:sz w:val="28"/>
        </w:rPr>
        <w:t>
               қағаздан немесе картоннан жасалған 
</w:t>
      </w:r>
      <w:r>
        <w:br/>
      </w:r>
      <w:r>
        <w:rPr>
          <w:rFonts w:ascii="Times New Roman"/>
          <w:b w:val="false"/>
          <w:i w:val="false"/>
          <w:color w:val="000000"/>
          <w:sz w:val="28"/>
        </w:rPr>
        <w:t>
               бұйымдар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4806 20 000    Май өтпейтiн қағаз                                15
</w:t>
      </w:r>
    </w:p>
    <w:p>
      <w:pPr>
        <w:spacing w:after="0"/>
        <w:ind w:left="0"/>
        <w:jc w:val="both"/>
      </w:pPr>
      <w:r>
        <w:rPr>
          <w:rFonts w:ascii="Times New Roman"/>
          <w:b w:val="false"/>
          <w:i w:val="false"/>
          <w:color w:val="000000"/>
          <w:sz w:val="28"/>
        </w:rPr>
        <w:t>
4806 40 900    Өзге де жылтыр мөлдiр немесе жартылай             15
</w:t>
      </w:r>
      <w:r>
        <w:br/>
      </w:r>
      <w:r>
        <w:rPr>
          <w:rFonts w:ascii="Times New Roman"/>
          <w:b w:val="false"/>
          <w:i w:val="false"/>
          <w:color w:val="000000"/>
          <w:sz w:val="28"/>
        </w:rPr>
        <w:t>
               мөлдiр, рулондағы немесе парақ
</w:t>
      </w:r>
      <w:r>
        <w:br/>
      </w:r>
      <w:r>
        <w:rPr>
          <w:rFonts w:ascii="Times New Roman"/>
          <w:b w:val="false"/>
          <w:i w:val="false"/>
          <w:color w:val="000000"/>
          <w:sz w:val="28"/>
        </w:rPr>
        <w:t>
               күйiндегi қағаз
</w:t>
      </w:r>
    </w:p>
    <w:p>
      <w:pPr>
        <w:spacing w:after="0"/>
        <w:ind w:left="0"/>
        <w:jc w:val="both"/>
      </w:pPr>
      <w:r>
        <w:rPr>
          <w:rFonts w:ascii="Times New Roman"/>
          <w:b w:val="false"/>
          <w:i w:val="false"/>
          <w:color w:val="000000"/>
          <w:sz w:val="28"/>
        </w:rPr>
        <w:t>
4811 21 000    Гумирленген немесе өздiгiнен жабысатын        бажсыз
</w:t>
      </w:r>
      <w:r>
        <w:br/>
      </w:r>
      <w:r>
        <w:rPr>
          <w:rFonts w:ascii="Times New Roman"/>
          <w:b w:val="false"/>
          <w:i w:val="false"/>
          <w:color w:val="000000"/>
          <w:sz w:val="28"/>
        </w:rPr>
        <w:t>
               жабысқақ қағаз бен картон
</w:t>
      </w:r>
    </w:p>
    <w:p>
      <w:pPr>
        <w:spacing w:after="0"/>
        <w:ind w:left="0"/>
        <w:jc w:val="both"/>
      </w:pPr>
      <w:r>
        <w:rPr>
          <w:rFonts w:ascii="Times New Roman"/>
          <w:b w:val="false"/>
          <w:i w:val="false"/>
          <w:color w:val="000000"/>
          <w:sz w:val="28"/>
        </w:rPr>
        <w:t>
4811 29 000    Гумирленген немесе өзге де жабысқақ           бажсыз
</w:t>
      </w:r>
      <w:r>
        <w:br/>
      </w:r>
      <w:r>
        <w:rPr>
          <w:rFonts w:ascii="Times New Roman"/>
          <w:b w:val="false"/>
          <w:i w:val="false"/>
          <w:color w:val="000000"/>
          <w:sz w:val="28"/>
        </w:rPr>
        <w:t>
               қағаз бен картон
</w:t>
      </w:r>
    </w:p>
    <w:p>
      <w:pPr>
        <w:spacing w:after="0"/>
        <w:ind w:left="0"/>
        <w:jc w:val="both"/>
      </w:pPr>
      <w:r>
        <w:rPr>
          <w:rFonts w:ascii="Times New Roman"/>
          <w:b w:val="false"/>
          <w:i w:val="false"/>
          <w:color w:val="000000"/>
          <w:sz w:val="28"/>
        </w:rPr>
        <w:t>
4814           Тұсқағаз                         15, бiрақ 1 кг үшiн
</w:t>
      </w:r>
      <w:r>
        <w:br/>
      </w:r>
      <w:r>
        <w:rPr>
          <w:rFonts w:ascii="Times New Roman"/>
          <w:b w:val="false"/>
          <w:i w:val="false"/>
          <w:color w:val="000000"/>
          <w:sz w:val="28"/>
        </w:rPr>
        <w:t>
                                                    0,4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4818 10        Дәретхана қағазы                                  20
</w:t>
      </w:r>
    </w:p>
    <w:p>
      <w:pPr>
        <w:spacing w:after="0"/>
        <w:ind w:left="0"/>
        <w:jc w:val="both"/>
      </w:pPr>
      <w:r>
        <w:rPr>
          <w:rFonts w:ascii="Times New Roman"/>
          <w:b w:val="false"/>
          <w:i w:val="false"/>
          <w:color w:val="000000"/>
          <w:sz w:val="28"/>
        </w:rPr>
        <w:t>
4818 40        Әйелдерге арналған гигиеналық пакеттер        бажсыз
</w:t>
      </w:r>
      <w:r>
        <w:br/>
      </w:r>
      <w:r>
        <w:rPr>
          <w:rFonts w:ascii="Times New Roman"/>
          <w:b w:val="false"/>
          <w:i w:val="false"/>
          <w:color w:val="000000"/>
          <w:sz w:val="28"/>
        </w:rPr>
        <w:t>
               және тампондар, балалар жөргектерi мен 
</w:t>
      </w:r>
      <w:r>
        <w:br/>
      </w:r>
      <w:r>
        <w:rPr>
          <w:rFonts w:ascii="Times New Roman"/>
          <w:b w:val="false"/>
          <w:i w:val="false"/>
          <w:color w:val="000000"/>
          <w:sz w:val="28"/>
        </w:rPr>
        <w:t>
               бұтына төсенiштер және осындай
</w:t>
      </w:r>
      <w:r>
        <w:br/>
      </w:r>
      <w:r>
        <w:rPr>
          <w:rFonts w:ascii="Times New Roman"/>
          <w:b w:val="false"/>
          <w:i w:val="false"/>
          <w:color w:val="000000"/>
          <w:sz w:val="28"/>
        </w:rPr>
        <w:t>
               санитарлық-гигиеналық бұйымдар
</w:t>
      </w:r>
    </w:p>
    <w:p>
      <w:pPr>
        <w:spacing w:after="0"/>
        <w:ind w:left="0"/>
        <w:jc w:val="both"/>
      </w:pPr>
      <w:r>
        <w:rPr>
          <w:rFonts w:ascii="Times New Roman"/>
          <w:b w:val="false"/>
          <w:i w:val="false"/>
          <w:color w:val="000000"/>
          <w:sz w:val="28"/>
        </w:rPr>
        <w:t>
4818 90 100,   Қағаз массасынан, қағаздан, целлюлозалық      бажсыз
</w:t>
      </w:r>
      <w:r>
        <w:br/>
      </w:r>
      <w:r>
        <w:rPr>
          <w:rFonts w:ascii="Times New Roman"/>
          <w:b w:val="false"/>
          <w:i w:val="false"/>
          <w:color w:val="000000"/>
          <w:sz w:val="28"/>
        </w:rPr>
        <w:t>
               мақтадан жасалған өзге де бұйымдар 
</w:t>
      </w:r>
      <w:r>
        <w:br/>
      </w:r>
      <w:r>
        <w:rPr>
          <w:rFonts w:ascii="Times New Roman"/>
          <w:b w:val="false"/>
          <w:i w:val="false"/>
          <w:color w:val="000000"/>
          <w:sz w:val="28"/>
        </w:rPr>
        <w:t>
               немесе целлюлозалық талшықтан жасалған 
</w:t>
      </w:r>
      <w:r>
        <w:br/>
      </w:r>
      <w:r>
        <w:rPr>
          <w:rFonts w:ascii="Times New Roman"/>
          <w:b w:val="false"/>
          <w:i w:val="false"/>
          <w:color w:val="000000"/>
          <w:sz w:val="28"/>
        </w:rPr>
        <w:t>
               полотнолар
</w:t>
      </w:r>
    </w:p>
    <w:p>
      <w:pPr>
        <w:spacing w:after="0"/>
        <w:ind w:left="0"/>
        <w:jc w:val="both"/>
      </w:pPr>
      <w:r>
        <w:rPr>
          <w:rFonts w:ascii="Times New Roman"/>
          <w:b w:val="false"/>
          <w:i w:val="false"/>
          <w:color w:val="000000"/>
          <w:sz w:val="28"/>
        </w:rPr>
        <w:t>
4819           Қағаздан, картоннан, целлюлозалық                 10
</w:t>
      </w:r>
      <w:r>
        <w:br/>
      </w:r>
      <w:r>
        <w:rPr>
          <w:rFonts w:ascii="Times New Roman"/>
          <w:b w:val="false"/>
          <w:i w:val="false"/>
          <w:color w:val="000000"/>
          <w:sz w:val="28"/>
        </w:rPr>
        <w:t>
               мақтадан жасалған жәшiктер, қораптар, 
</w:t>
      </w:r>
      <w:r>
        <w:br/>
      </w:r>
      <w:r>
        <w:rPr>
          <w:rFonts w:ascii="Times New Roman"/>
          <w:b w:val="false"/>
          <w:i w:val="false"/>
          <w:color w:val="000000"/>
          <w:sz w:val="28"/>
        </w:rPr>
        <w:t>
               қаптар, сөмкелер мен басқа да ыдыс
</w:t>
      </w:r>
      <w:r>
        <w:br/>
      </w:r>
      <w:r>
        <w:rPr>
          <w:rFonts w:ascii="Times New Roman"/>
          <w:b w:val="false"/>
          <w:i w:val="false"/>
          <w:color w:val="000000"/>
          <w:sz w:val="28"/>
        </w:rPr>
        <w:t>
               және целлюлозалық талшықтан жасалған 
</w:t>
      </w:r>
      <w:r>
        <w:br/>
      </w:r>
      <w:r>
        <w:rPr>
          <w:rFonts w:ascii="Times New Roman"/>
          <w:b w:val="false"/>
          <w:i w:val="false"/>
          <w:color w:val="000000"/>
          <w:sz w:val="28"/>
        </w:rPr>
        <w:t>
               полотнолар; мекемелерде, дүкендерде 
</w:t>
      </w:r>
      <w:r>
        <w:br/>
      </w:r>
      <w:r>
        <w:rPr>
          <w:rFonts w:ascii="Times New Roman"/>
          <w:b w:val="false"/>
          <w:i w:val="false"/>
          <w:color w:val="000000"/>
          <w:sz w:val="28"/>
        </w:rPr>
        <w:t>
               немесе осындай мақсаттарда 
</w:t>
      </w:r>
      <w:r>
        <w:br/>
      </w:r>
      <w:r>
        <w:rPr>
          <w:rFonts w:ascii="Times New Roman"/>
          <w:b w:val="false"/>
          <w:i w:val="false"/>
          <w:color w:val="000000"/>
          <w:sz w:val="28"/>
        </w:rPr>
        <w:t>
               пайдаланылатын қағаздан немесе картоннан 
</w:t>
      </w:r>
      <w:r>
        <w:br/>
      </w:r>
      <w:r>
        <w:rPr>
          <w:rFonts w:ascii="Times New Roman"/>
          <w:b w:val="false"/>
          <w:i w:val="false"/>
          <w:color w:val="000000"/>
          <w:sz w:val="28"/>
        </w:rPr>
        <w:t>
               жасалған папкалар, хатқа арналған 
</w:t>
      </w:r>
      <w:r>
        <w:br/>
      </w:r>
      <w:r>
        <w:rPr>
          <w:rFonts w:ascii="Times New Roman"/>
          <w:b w:val="false"/>
          <w:i w:val="false"/>
          <w:color w:val="000000"/>
          <w:sz w:val="28"/>
        </w:rPr>
        <w:t>
               науашалар және осындай бұйымдар
</w:t>
      </w:r>
    </w:p>
    <w:p>
      <w:pPr>
        <w:spacing w:after="0"/>
        <w:ind w:left="0"/>
        <w:jc w:val="both"/>
      </w:pPr>
      <w:r>
        <w:rPr>
          <w:rFonts w:ascii="Times New Roman"/>
          <w:b w:val="false"/>
          <w:i w:val="false"/>
          <w:color w:val="000000"/>
          <w:sz w:val="28"/>
        </w:rPr>
        <w:t>
49             Баспа кітаптары, газеттері,                       15
</w:t>
      </w:r>
      <w:r>
        <w:br/>
      </w:r>
      <w:r>
        <w:rPr>
          <w:rFonts w:ascii="Times New Roman"/>
          <w:b w:val="false"/>
          <w:i w:val="false"/>
          <w:color w:val="000000"/>
          <w:sz w:val="28"/>
        </w:rPr>
        <w:t>
               репродукциялар және полиграфия 
</w:t>
      </w:r>
      <w:r>
        <w:br/>
      </w:r>
      <w:r>
        <w:rPr>
          <w:rFonts w:ascii="Times New Roman"/>
          <w:b w:val="false"/>
          <w:i w:val="false"/>
          <w:color w:val="000000"/>
          <w:sz w:val="28"/>
        </w:rPr>
        <w:t>
               өнеркәсібінің басқа да бұйымдары; 
</w:t>
      </w:r>
      <w:r>
        <w:br/>
      </w:r>
      <w:r>
        <w:rPr>
          <w:rFonts w:ascii="Times New Roman"/>
          <w:b w:val="false"/>
          <w:i w:val="false"/>
          <w:color w:val="000000"/>
          <w:sz w:val="28"/>
        </w:rPr>
        <w:t>
               қолжазбалар, машинамен басылған 
</w:t>
      </w:r>
      <w:r>
        <w:br/>
      </w:r>
      <w:r>
        <w:rPr>
          <w:rFonts w:ascii="Times New Roman"/>
          <w:b w:val="false"/>
          <w:i w:val="false"/>
          <w:color w:val="000000"/>
          <w:sz w:val="28"/>
        </w:rPr>
        <w:t>
               мәтіндер және жоспарлар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4901           Баспа кiтаптары, брошюралары,                 бажсыз
</w:t>
      </w:r>
      <w:r>
        <w:br/>
      </w:r>
      <w:r>
        <w:rPr>
          <w:rFonts w:ascii="Times New Roman"/>
          <w:b w:val="false"/>
          <w:i w:val="false"/>
          <w:color w:val="000000"/>
          <w:sz w:val="28"/>
        </w:rPr>
        <w:t>
               парақшалары және брошюраландырылған 
</w:t>
      </w:r>
      <w:r>
        <w:br/>
      </w:r>
      <w:r>
        <w:rPr>
          <w:rFonts w:ascii="Times New Roman"/>
          <w:b w:val="false"/>
          <w:i w:val="false"/>
          <w:color w:val="000000"/>
          <w:sz w:val="28"/>
        </w:rPr>
        <w:t>
               немесе жеке парақтар түрiндегi осындай 
</w:t>
      </w:r>
      <w:r>
        <w:br/>
      </w:r>
      <w:r>
        <w:rPr>
          <w:rFonts w:ascii="Times New Roman"/>
          <w:b w:val="false"/>
          <w:i w:val="false"/>
          <w:color w:val="000000"/>
          <w:sz w:val="28"/>
        </w:rPr>
        <w:t>
               баспа материалдары
</w:t>
      </w:r>
    </w:p>
    <w:p>
      <w:pPr>
        <w:spacing w:after="0"/>
        <w:ind w:left="0"/>
        <w:jc w:val="both"/>
      </w:pPr>
      <w:r>
        <w:rPr>
          <w:rFonts w:ascii="Times New Roman"/>
          <w:b w:val="false"/>
          <w:i w:val="false"/>
          <w:color w:val="000000"/>
          <w:sz w:val="28"/>
        </w:rPr>
        <w:t>
4902           Безендiрiлген немесе безендiрiлмеген          бажсыз
</w:t>
      </w:r>
      <w:r>
        <w:br/>
      </w:r>
      <w:r>
        <w:rPr>
          <w:rFonts w:ascii="Times New Roman"/>
          <w:b w:val="false"/>
          <w:i w:val="false"/>
          <w:color w:val="000000"/>
          <w:sz w:val="28"/>
        </w:rPr>
        <w:t>
               жарнамалық материалы бар немесе жоқ 
</w:t>
      </w:r>
      <w:r>
        <w:br/>
      </w:r>
      <w:r>
        <w:rPr>
          <w:rFonts w:ascii="Times New Roman"/>
          <w:b w:val="false"/>
          <w:i w:val="false"/>
          <w:color w:val="000000"/>
          <w:sz w:val="28"/>
        </w:rPr>
        <w:t>
               газеттер, журналдар және өзге де
</w:t>
      </w:r>
      <w:r>
        <w:br/>
      </w:r>
      <w:r>
        <w:rPr>
          <w:rFonts w:ascii="Times New Roman"/>
          <w:b w:val="false"/>
          <w:i w:val="false"/>
          <w:color w:val="000000"/>
          <w:sz w:val="28"/>
        </w:rPr>
        <w:t>
               мерзiмдi басылымдар
</w:t>
      </w:r>
    </w:p>
    <w:p>
      <w:pPr>
        <w:spacing w:after="0"/>
        <w:ind w:left="0"/>
        <w:jc w:val="both"/>
      </w:pPr>
      <w:r>
        <w:rPr>
          <w:rFonts w:ascii="Times New Roman"/>
          <w:b w:val="false"/>
          <w:i w:val="false"/>
          <w:color w:val="000000"/>
          <w:sz w:val="28"/>
        </w:rPr>
        <w:t>
4903 00 000    Балалардың сурет кiтаптары, сурет             бажсыз
</w:t>
      </w:r>
      <w:r>
        <w:br/>
      </w:r>
      <w:r>
        <w:rPr>
          <w:rFonts w:ascii="Times New Roman"/>
          <w:b w:val="false"/>
          <w:i w:val="false"/>
          <w:color w:val="000000"/>
          <w:sz w:val="28"/>
        </w:rPr>
        <w:t>
               салуға арналған немесе бояуға 
</w:t>
      </w:r>
      <w:r>
        <w:br/>
      </w:r>
      <w:r>
        <w:rPr>
          <w:rFonts w:ascii="Times New Roman"/>
          <w:b w:val="false"/>
          <w:i w:val="false"/>
          <w:color w:val="000000"/>
          <w:sz w:val="28"/>
        </w:rPr>
        <w:t>
               арналған кiтаптары
</w:t>
      </w:r>
    </w:p>
    <w:p>
      <w:pPr>
        <w:spacing w:after="0"/>
        <w:ind w:left="0"/>
        <w:jc w:val="both"/>
      </w:pPr>
      <w:r>
        <w:rPr>
          <w:rFonts w:ascii="Times New Roman"/>
          <w:b w:val="false"/>
          <w:i w:val="false"/>
          <w:color w:val="000000"/>
          <w:sz w:val="28"/>
        </w:rPr>
        <w:t>
4904 00 000    Басылған немесе қолжазба түрiндегi            бажсыз
</w:t>
      </w:r>
      <w:r>
        <w:br/>
      </w:r>
      <w:r>
        <w:rPr>
          <w:rFonts w:ascii="Times New Roman"/>
          <w:b w:val="false"/>
          <w:i w:val="false"/>
          <w:color w:val="000000"/>
          <w:sz w:val="28"/>
        </w:rPr>
        <w:t>
               мұқабалы немесе мұқабасыз, 
</w:t>
      </w:r>
      <w:r>
        <w:br/>
      </w:r>
      <w:r>
        <w:rPr>
          <w:rFonts w:ascii="Times New Roman"/>
          <w:b w:val="false"/>
          <w:i w:val="false"/>
          <w:color w:val="000000"/>
          <w:sz w:val="28"/>
        </w:rPr>
        <w:t>
               безендiрiлген немесе безендiрiлмеген
</w:t>
      </w:r>
      <w:r>
        <w:br/>
      </w:r>
      <w:r>
        <w:rPr>
          <w:rFonts w:ascii="Times New Roman"/>
          <w:b w:val="false"/>
          <w:i w:val="false"/>
          <w:color w:val="000000"/>
          <w:sz w:val="28"/>
        </w:rPr>
        <w:t>
               ноталар
</w:t>
      </w:r>
    </w:p>
    <w:p>
      <w:pPr>
        <w:spacing w:after="0"/>
        <w:ind w:left="0"/>
        <w:jc w:val="both"/>
      </w:pPr>
      <w:r>
        <w:rPr>
          <w:rFonts w:ascii="Times New Roman"/>
          <w:b w:val="false"/>
          <w:i w:val="false"/>
          <w:color w:val="000000"/>
          <w:sz w:val="28"/>
        </w:rPr>
        <w:t>
4905           Атластарды, қабырғаға iлетiн карталарды,      бажсыз
</w:t>
      </w:r>
      <w:r>
        <w:br/>
      </w:r>
      <w:r>
        <w:rPr>
          <w:rFonts w:ascii="Times New Roman"/>
          <w:b w:val="false"/>
          <w:i w:val="false"/>
          <w:color w:val="000000"/>
          <w:sz w:val="28"/>
        </w:rPr>
        <w:t>
               топографиялық жоспарларды және 
</w:t>
      </w:r>
      <w:r>
        <w:br/>
      </w:r>
      <w:r>
        <w:rPr>
          <w:rFonts w:ascii="Times New Roman"/>
          <w:b w:val="false"/>
          <w:i w:val="false"/>
          <w:color w:val="000000"/>
          <w:sz w:val="28"/>
        </w:rPr>
        <w:t>
               глобустарды қоса алғанда, басылған
</w:t>
      </w:r>
      <w:r>
        <w:br/>
      </w:r>
      <w:r>
        <w:rPr>
          <w:rFonts w:ascii="Times New Roman"/>
          <w:b w:val="false"/>
          <w:i w:val="false"/>
          <w:color w:val="000000"/>
          <w:sz w:val="28"/>
        </w:rPr>
        <w:t>
               географиялық, гидрографиялық карталар 
</w:t>
      </w:r>
      <w:r>
        <w:br/>
      </w:r>
      <w:r>
        <w:rPr>
          <w:rFonts w:ascii="Times New Roman"/>
          <w:b w:val="false"/>
          <w:i w:val="false"/>
          <w:color w:val="000000"/>
          <w:sz w:val="28"/>
        </w:rPr>
        <w:t>
               және кез келген басқа да карталар
</w:t>
      </w:r>
    </w:p>
    <w:p>
      <w:pPr>
        <w:spacing w:after="0"/>
        <w:ind w:left="0"/>
        <w:jc w:val="both"/>
      </w:pPr>
      <w:r>
        <w:rPr>
          <w:rFonts w:ascii="Times New Roman"/>
          <w:b w:val="false"/>
          <w:i w:val="false"/>
          <w:color w:val="000000"/>
          <w:sz w:val="28"/>
        </w:rPr>
        <w:t>
4906 00 000    Түпнұсқа болып табылатын, қолдан              бажсыз
</w:t>
      </w:r>
      <w:r>
        <w:br/>
      </w:r>
      <w:r>
        <w:rPr>
          <w:rFonts w:ascii="Times New Roman"/>
          <w:b w:val="false"/>
          <w:i w:val="false"/>
          <w:color w:val="000000"/>
          <w:sz w:val="28"/>
        </w:rPr>
        <w:t>
               жасалған сәулеттiк, инженерлiк, 
</w:t>
      </w:r>
      <w:r>
        <w:br/>
      </w:r>
      <w:r>
        <w:rPr>
          <w:rFonts w:ascii="Times New Roman"/>
          <w:b w:val="false"/>
          <w:i w:val="false"/>
          <w:color w:val="000000"/>
          <w:sz w:val="28"/>
        </w:rPr>
        <w:t>
               өнеркәсiптiк, коммерциялық, топографиялық
</w:t>
      </w:r>
      <w:r>
        <w:br/>
      </w:r>
      <w:r>
        <w:rPr>
          <w:rFonts w:ascii="Times New Roman"/>
          <w:b w:val="false"/>
          <w:i w:val="false"/>
          <w:color w:val="000000"/>
          <w:sz w:val="28"/>
        </w:rPr>
        <w:t>
               және басқа да осындай мақсаттарға 
</w:t>
      </w:r>
      <w:r>
        <w:br/>
      </w:r>
      <w:r>
        <w:rPr>
          <w:rFonts w:ascii="Times New Roman"/>
          <w:b w:val="false"/>
          <w:i w:val="false"/>
          <w:color w:val="000000"/>
          <w:sz w:val="28"/>
        </w:rPr>
        <w:t>
               арналған жоспарлар мен сызбалар, 
</w:t>
      </w:r>
      <w:r>
        <w:br/>
      </w:r>
      <w:r>
        <w:rPr>
          <w:rFonts w:ascii="Times New Roman"/>
          <w:b w:val="false"/>
          <w:i w:val="false"/>
          <w:color w:val="000000"/>
          <w:sz w:val="28"/>
        </w:rPr>
        <w:t>
               қолжазба мәтiндер; сенсибилизацияланған
</w:t>
      </w:r>
      <w:r>
        <w:br/>
      </w:r>
      <w:r>
        <w:rPr>
          <w:rFonts w:ascii="Times New Roman"/>
          <w:b w:val="false"/>
          <w:i w:val="false"/>
          <w:color w:val="000000"/>
          <w:sz w:val="28"/>
        </w:rPr>
        <w:t>
               қағаздағы фоторепродукциялар және 
</w:t>
      </w:r>
      <w:r>
        <w:br/>
      </w:r>
      <w:r>
        <w:rPr>
          <w:rFonts w:ascii="Times New Roman"/>
          <w:b w:val="false"/>
          <w:i w:val="false"/>
          <w:color w:val="000000"/>
          <w:sz w:val="28"/>
        </w:rPr>
        <w:t>
               жоғарыда аталған тауарлардың көшiрме 
</w:t>
      </w:r>
      <w:r>
        <w:br/>
      </w:r>
      <w:r>
        <w:rPr>
          <w:rFonts w:ascii="Times New Roman"/>
          <w:b w:val="false"/>
          <w:i w:val="false"/>
          <w:color w:val="000000"/>
          <w:sz w:val="28"/>
        </w:rPr>
        <w:t>
               даналары
</w:t>
      </w:r>
    </w:p>
    <w:p>
      <w:pPr>
        <w:spacing w:after="0"/>
        <w:ind w:left="0"/>
        <w:jc w:val="both"/>
      </w:pPr>
      <w:r>
        <w:rPr>
          <w:rFonts w:ascii="Times New Roman"/>
          <w:b w:val="false"/>
          <w:i w:val="false"/>
          <w:color w:val="000000"/>
          <w:sz w:val="28"/>
        </w:rPr>
        <w:t>
4907 00 300    Банкноттар                                    бажсыз
</w:t>
      </w:r>
    </w:p>
    <w:p>
      <w:pPr>
        <w:spacing w:after="0"/>
        <w:ind w:left="0"/>
        <w:jc w:val="both"/>
      </w:pPr>
      <w:r>
        <w:rPr>
          <w:rFonts w:ascii="Times New Roman"/>
          <w:b w:val="false"/>
          <w:i w:val="false"/>
          <w:color w:val="000000"/>
          <w:sz w:val="28"/>
        </w:rPr>
        <w:t>
4911 91        Репродукциялар, суреттер және фотосуреттер    бажсыз
</w:t>
      </w:r>
    </w:p>
    <w:p>
      <w:pPr>
        <w:spacing w:after="0"/>
        <w:ind w:left="0"/>
        <w:jc w:val="both"/>
      </w:pPr>
      <w:r>
        <w:rPr>
          <w:rFonts w:ascii="Times New Roman"/>
          <w:b w:val="false"/>
          <w:i w:val="false"/>
          <w:color w:val="000000"/>
          <w:sz w:val="28"/>
        </w:rPr>
        <w:t>
50             Жібек                                              5
</w:t>
      </w:r>
    </w:p>
    <w:p>
      <w:pPr>
        <w:spacing w:after="0"/>
        <w:ind w:left="0"/>
        <w:jc w:val="both"/>
      </w:pPr>
      <w:r>
        <w:rPr>
          <w:rFonts w:ascii="Times New Roman"/>
          <w:b w:val="false"/>
          <w:i w:val="false"/>
          <w:color w:val="000000"/>
          <w:sz w:val="28"/>
        </w:rPr>
        <w:t>
51             Жүн, жануарлардың жұқа және қылшық жүн;           15
</w:t>
      </w:r>
      <w:r>
        <w:br/>
      </w:r>
      <w:r>
        <w:rPr>
          <w:rFonts w:ascii="Times New Roman"/>
          <w:b w:val="false"/>
          <w:i w:val="false"/>
          <w:color w:val="000000"/>
          <w:sz w:val="28"/>
        </w:rPr>
        <w:t>
               аттың қылынан иірілген жіп орамы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5101           Таралғанға немесе алынғанға дейiн                 20
</w:t>
      </w:r>
      <w:r>
        <w:br/>
      </w:r>
      <w:r>
        <w:rPr>
          <w:rFonts w:ascii="Times New Roman"/>
          <w:b w:val="false"/>
          <w:i w:val="false"/>
          <w:color w:val="000000"/>
          <w:sz w:val="28"/>
        </w:rPr>
        <w:t>
               жуылған терiнi қоса алғанда, кардо-немесе 
</w:t>
      </w:r>
      <w:r>
        <w:br/>
      </w:r>
      <w:r>
        <w:rPr>
          <w:rFonts w:ascii="Times New Roman"/>
          <w:b w:val="false"/>
          <w:i w:val="false"/>
          <w:color w:val="000000"/>
          <w:sz w:val="28"/>
        </w:rPr>
        <w:t>
               тарақпен таралуға ұшырамаған жуылмаған жүн
</w:t>
      </w:r>
    </w:p>
    <w:p>
      <w:pPr>
        <w:spacing w:after="0"/>
        <w:ind w:left="0"/>
        <w:jc w:val="both"/>
      </w:pPr>
      <w:r>
        <w:rPr>
          <w:rFonts w:ascii="Times New Roman"/>
          <w:b w:val="false"/>
          <w:i w:val="false"/>
          <w:color w:val="000000"/>
          <w:sz w:val="28"/>
        </w:rPr>
        <w:t>
52             Мақта                                             15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5201 00        Мақта талшығы, таралмаған                     бажсыз
</w:t>
      </w:r>
    </w:p>
    <w:p>
      <w:pPr>
        <w:spacing w:after="0"/>
        <w:ind w:left="0"/>
        <w:jc w:val="both"/>
      </w:pPr>
      <w:r>
        <w:rPr>
          <w:rFonts w:ascii="Times New Roman"/>
          <w:b w:val="false"/>
          <w:i w:val="false"/>
          <w:color w:val="000000"/>
          <w:sz w:val="28"/>
        </w:rPr>
        <w:t>
5202           Мақта қалдықтары (иiрiлген жiп                бажсыз
</w:t>
      </w:r>
      <w:r>
        <w:br/>
      </w:r>
      <w:r>
        <w:rPr>
          <w:rFonts w:ascii="Times New Roman"/>
          <w:b w:val="false"/>
          <w:i w:val="false"/>
          <w:color w:val="000000"/>
          <w:sz w:val="28"/>
        </w:rPr>
        <w:t>
               қалдықтарын және жұлынған талшықтарды 
</w:t>
      </w:r>
      <w:r>
        <w:br/>
      </w:r>
      <w:r>
        <w:rPr>
          <w:rFonts w:ascii="Times New Roman"/>
          <w:b w:val="false"/>
          <w:i w:val="false"/>
          <w:color w:val="000000"/>
          <w:sz w:val="28"/>
        </w:rPr>
        <w:t>
               қоса алғанда)
</w:t>
      </w:r>
    </w:p>
    <w:p>
      <w:pPr>
        <w:spacing w:after="0"/>
        <w:ind w:left="0"/>
        <w:jc w:val="both"/>
      </w:pPr>
      <w:r>
        <w:rPr>
          <w:rFonts w:ascii="Times New Roman"/>
          <w:b w:val="false"/>
          <w:i w:val="false"/>
          <w:color w:val="000000"/>
          <w:sz w:val="28"/>
        </w:rPr>
        <w:t>
5203 00 000    Мақта талшығы, таралған немесе тарақпен       бажсыз
</w:t>
      </w:r>
      <w:r>
        <w:br/>
      </w:r>
      <w:r>
        <w:rPr>
          <w:rFonts w:ascii="Times New Roman"/>
          <w:b w:val="false"/>
          <w:i w:val="false"/>
          <w:color w:val="000000"/>
          <w:sz w:val="28"/>
        </w:rPr>
        <w:t>
               таралған
</w:t>
      </w:r>
    </w:p>
    <w:p>
      <w:pPr>
        <w:spacing w:after="0"/>
        <w:ind w:left="0"/>
        <w:jc w:val="both"/>
      </w:pPr>
      <w:r>
        <w:rPr>
          <w:rFonts w:ascii="Times New Roman"/>
          <w:b w:val="false"/>
          <w:i w:val="false"/>
          <w:color w:val="000000"/>
          <w:sz w:val="28"/>
        </w:rPr>
        <w:t>
5204           Бөлшек сауда үшiн бөлiнiп салынған                 5
</w:t>
      </w:r>
      <w:r>
        <w:br/>
      </w:r>
      <w:r>
        <w:rPr>
          <w:rFonts w:ascii="Times New Roman"/>
          <w:b w:val="false"/>
          <w:i w:val="false"/>
          <w:color w:val="000000"/>
          <w:sz w:val="28"/>
        </w:rPr>
        <w:t>
               немесе бөлiнiп салынбаған мақтадан 
</w:t>
      </w:r>
      <w:r>
        <w:br/>
      </w:r>
      <w:r>
        <w:rPr>
          <w:rFonts w:ascii="Times New Roman"/>
          <w:b w:val="false"/>
          <w:i w:val="false"/>
          <w:color w:val="000000"/>
          <w:sz w:val="28"/>
        </w:rPr>
        <w:t>
               тоқылған тiгiн жiптерi 
</w:t>
      </w:r>
    </w:p>
    <w:p>
      <w:pPr>
        <w:spacing w:after="0"/>
        <w:ind w:left="0"/>
        <w:jc w:val="both"/>
      </w:pPr>
      <w:r>
        <w:rPr>
          <w:rFonts w:ascii="Times New Roman"/>
          <w:b w:val="false"/>
          <w:i w:val="false"/>
          <w:color w:val="000000"/>
          <w:sz w:val="28"/>
        </w:rPr>
        <w:t>
5205           Бөлшек сауда үшiн бөлiнiп салынған                 5
</w:t>
      </w:r>
      <w:r>
        <w:br/>
      </w:r>
      <w:r>
        <w:rPr>
          <w:rFonts w:ascii="Times New Roman"/>
          <w:b w:val="false"/>
          <w:i w:val="false"/>
          <w:color w:val="000000"/>
          <w:sz w:val="28"/>
        </w:rPr>
        <w:t>
               немесе бөлініп салынбаған мас. 85 % 
</w:t>
      </w:r>
      <w:r>
        <w:br/>
      </w:r>
      <w:r>
        <w:rPr>
          <w:rFonts w:ascii="Times New Roman"/>
          <w:b w:val="false"/>
          <w:i w:val="false"/>
          <w:color w:val="000000"/>
          <w:sz w:val="28"/>
        </w:rPr>
        <w:t>
               немесе одан көп мақтадан тұратын
</w:t>
      </w:r>
      <w:r>
        <w:br/>
      </w:r>
      <w:r>
        <w:rPr>
          <w:rFonts w:ascii="Times New Roman"/>
          <w:b w:val="false"/>
          <w:i w:val="false"/>
          <w:color w:val="000000"/>
          <w:sz w:val="28"/>
        </w:rPr>
        <w:t>
               мақтадан тоқылған иiрiлген жiп 
</w:t>
      </w:r>
      <w:r>
        <w:br/>
      </w:r>
      <w:r>
        <w:rPr>
          <w:rFonts w:ascii="Times New Roman"/>
          <w:b w:val="false"/>
          <w:i w:val="false"/>
          <w:color w:val="000000"/>
          <w:sz w:val="28"/>
        </w:rPr>
        <w:t>
               (тiгін жiптерiнен басқа)
</w:t>
      </w:r>
    </w:p>
    <w:p>
      <w:pPr>
        <w:spacing w:after="0"/>
        <w:ind w:left="0"/>
        <w:jc w:val="both"/>
      </w:pPr>
      <w:r>
        <w:rPr>
          <w:rFonts w:ascii="Times New Roman"/>
          <w:b w:val="false"/>
          <w:i w:val="false"/>
          <w:color w:val="000000"/>
          <w:sz w:val="28"/>
        </w:rPr>
        <w:t>
5206           Бөлшек сауда үшiн бөлiнiп салынбаған               5
</w:t>
      </w:r>
      <w:r>
        <w:br/>
      </w:r>
      <w:r>
        <w:rPr>
          <w:rFonts w:ascii="Times New Roman"/>
          <w:b w:val="false"/>
          <w:i w:val="false"/>
          <w:color w:val="000000"/>
          <w:sz w:val="28"/>
        </w:rPr>
        <w:t>
               мас. 85 % кем мақтадан тұратын, 
</w:t>
      </w:r>
      <w:r>
        <w:br/>
      </w:r>
      <w:r>
        <w:rPr>
          <w:rFonts w:ascii="Times New Roman"/>
          <w:b w:val="false"/>
          <w:i w:val="false"/>
          <w:color w:val="000000"/>
          <w:sz w:val="28"/>
        </w:rPr>
        <w:t>
               мақтадан тоқылған иiрiлген жiп (тiгiн
</w:t>
      </w:r>
      <w:r>
        <w:br/>
      </w:r>
      <w:r>
        <w:rPr>
          <w:rFonts w:ascii="Times New Roman"/>
          <w:b w:val="false"/>
          <w:i w:val="false"/>
          <w:color w:val="000000"/>
          <w:sz w:val="28"/>
        </w:rPr>
        <w:t>
               жiптерiнен басқа)
</w:t>
      </w:r>
    </w:p>
    <w:p>
      <w:pPr>
        <w:spacing w:after="0"/>
        <w:ind w:left="0"/>
        <w:jc w:val="both"/>
      </w:pPr>
      <w:r>
        <w:rPr>
          <w:rFonts w:ascii="Times New Roman"/>
          <w:b w:val="false"/>
          <w:i w:val="false"/>
          <w:color w:val="000000"/>
          <w:sz w:val="28"/>
        </w:rPr>
        <w:t>
5207           Бөлшек сауда үшiн бөлiнiп салынған                 5
</w:t>
      </w:r>
      <w:r>
        <w:br/>
      </w:r>
      <w:r>
        <w:rPr>
          <w:rFonts w:ascii="Times New Roman"/>
          <w:b w:val="false"/>
          <w:i w:val="false"/>
          <w:color w:val="000000"/>
          <w:sz w:val="28"/>
        </w:rPr>
        <w:t>
               мақтадан жасалған тоқыма жiптер    
</w:t>
      </w:r>
      <w:r>
        <w:br/>
      </w:r>
      <w:r>
        <w:rPr>
          <w:rFonts w:ascii="Times New Roman"/>
          <w:b w:val="false"/>
          <w:i w:val="false"/>
          <w:color w:val="000000"/>
          <w:sz w:val="28"/>
        </w:rPr>
        <w:t>
               (тiгiн жiбiнен басқа)
</w:t>
      </w:r>
    </w:p>
    <w:p>
      <w:pPr>
        <w:spacing w:after="0"/>
        <w:ind w:left="0"/>
        <w:jc w:val="both"/>
      </w:pPr>
      <w:r>
        <w:rPr>
          <w:rFonts w:ascii="Times New Roman"/>
          <w:b w:val="false"/>
          <w:i w:val="false"/>
          <w:color w:val="000000"/>
          <w:sz w:val="28"/>
        </w:rPr>
        <w:t>
53             Өзге де өсімдік тектес тоқыма талшықтар;           5
</w:t>
      </w:r>
      <w:r>
        <w:br/>
      </w:r>
      <w:r>
        <w:rPr>
          <w:rFonts w:ascii="Times New Roman"/>
          <w:b w:val="false"/>
          <w:i w:val="false"/>
          <w:color w:val="000000"/>
          <w:sz w:val="28"/>
        </w:rPr>
        <w:t>
               матадан иірілген жіп және матадан 
</w:t>
      </w:r>
      <w:r>
        <w:br/>
      </w:r>
      <w:r>
        <w:rPr>
          <w:rFonts w:ascii="Times New Roman"/>
          <w:b w:val="false"/>
          <w:i w:val="false"/>
          <w:color w:val="000000"/>
          <w:sz w:val="28"/>
        </w:rPr>
        <w:t>
               иірілетін жіптен жасалған маталар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5301           Өңделген немесе өңделмеген зығыр                  15
</w:t>
      </w:r>
      <w:r>
        <w:br/>
      </w:r>
      <w:r>
        <w:rPr>
          <w:rFonts w:ascii="Times New Roman"/>
          <w:b w:val="false"/>
          <w:i w:val="false"/>
          <w:color w:val="000000"/>
          <w:sz w:val="28"/>
        </w:rPr>
        <w:t>
               талшықтары, бiрақ иiрiлмеген, 
</w:t>
      </w:r>
      <w:r>
        <w:br/>
      </w:r>
      <w:r>
        <w:rPr>
          <w:rFonts w:ascii="Times New Roman"/>
          <w:b w:val="false"/>
          <w:i w:val="false"/>
          <w:color w:val="000000"/>
          <w:sz w:val="28"/>
        </w:rPr>
        <w:t>
               таралғаннан қалғандары және зығыр 
</w:t>
      </w:r>
      <w:r>
        <w:br/>
      </w:r>
      <w:r>
        <w:rPr>
          <w:rFonts w:ascii="Times New Roman"/>
          <w:b w:val="false"/>
          <w:i w:val="false"/>
          <w:color w:val="000000"/>
          <w:sz w:val="28"/>
        </w:rPr>
        <w:t>
               қалдықтары (иiрiлген жiп қалдықтары 
</w:t>
      </w:r>
      <w:r>
        <w:br/>
      </w:r>
      <w:r>
        <w:rPr>
          <w:rFonts w:ascii="Times New Roman"/>
          <w:b w:val="false"/>
          <w:i w:val="false"/>
          <w:color w:val="000000"/>
          <w:sz w:val="28"/>
        </w:rPr>
        <w:t>
               мен қопсытылған шикiзатты қоса
</w:t>
      </w:r>
      <w:r>
        <w:br/>
      </w:r>
      <w:r>
        <w:rPr>
          <w:rFonts w:ascii="Times New Roman"/>
          <w:b w:val="false"/>
          <w:i w:val="false"/>
          <w:color w:val="000000"/>
          <w:sz w:val="28"/>
        </w:rPr>
        <w:t>
               алғанда)
</w:t>
      </w:r>
    </w:p>
    <w:p>
      <w:pPr>
        <w:spacing w:after="0"/>
        <w:ind w:left="0"/>
        <w:jc w:val="both"/>
      </w:pPr>
      <w:r>
        <w:rPr>
          <w:rFonts w:ascii="Times New Roman"/>
          <w:b w:val="false"/>
          <w:i w:val="false"/>
          <w:color w:val="000000"/>
          <w:sz w:val="28"/>
        </w:rPr>
        <w:t>
5309-5311 00   Маталар......                                 бажсыз
</w:t>
      </w:r>
    </w:p>
    <w:p>
      <w:pPr>
        <w:spacing w:after="0"/>
        <w:ind w:left="0"/>
        <w:jc w:val="both"/>
      </w:pPr>
      <w:r>
        <w:rPr>
          <w:rFonts w:ascii="Times New Roman"/>
          <w:b w:val="false"/>
          <w:i w:val="false"/>
          <w:color w:val="000000"/>
          <w:sz w:val="28"/>
        </w:rPr>
        <w:t>
54             Химиялық жіптер                                   10
</w:t>
      </w:r>
    </w:p>
    <w:p>
      <w:pPr>
        <w:spacing w:after="0"/>
        <w:ind w:left="0"/>
        <w:jc w:val="both"/>
      </w:pPr>
      <w:r>
        <w:rPr>
          <w:rFonts w:ascii="Times New Roman"/>
          <w:b w:val="false"/>
          <w:i w:val="false"/>
          <w:color w:val="000000"/>
          <w:sz w:val="28"/>
        </w:rPr>
        <w:t>
5402 10 100    Арамидтерден жасалған берiктiгi                   20
</w:t>
      </w:r>
      <w:r>
        <w:br/>
      </w:r>
      <w:r>
        <w:rPr>
          <w:rFonts w:ascii="Times New Roman"/>
          <w:b w:val="false"/>
          <w:i w:val="false"/>
          <w:color w:val="000000"/>
          <w:sz w:val="28"/>
        </w:rPr>
        <w:t>
               жоғары жiптер
</w:t>
      </w:r>
    </w:p>
    <w:p>
      <w:pPr>
        <w:spacing w:after="0"/>
        <w:ind w:left="0"/>
        <w:jc w:val="both"/>
      </w:pPr>
      <w:r>
        <w:rPr>
          <w:rFonts w:ascii="Times New Roman"/>
          <w:b w:val="false"/>
          <w:i w:val="false"/>
          <w:color w:val="000000"/>
          <w:sz w:val="28"/>
        </w:rPr>
        <w:t>
5404-5406      Моножiптер және комплекстi жасанды,                5
</w:t>
      </w:r>
      <w:r>
        <w:br/>
      </w:r>
      <w:r>
        <w:rPr>
          <w:rFonts w:ascii="Times New Roman"/>
          <w:b w:val="false"/>
          <w:i w:val="false"/>
          <w:color w:val="000000"/>
          <w:sz w:val="28"/>
        </w:rPr>
        <w:t>
               синтетикалық жiптер
</w:t>
      </w:r>
    </w:p>
    <w:p>
      <w:pPr>
        <w:spacing w:after="0"/>
        <w:ind w:left="0"/>
        <w:jc w:val="both"/>
      </w:pPr>
      <w:r>
        <w:rPr>
          <w:rFonts w:ascii="Times New Roman"/>
          <w:b w:val="false"/>
          <w:i w:val="false"/>
          <w:color w:val="000000"/>
          <w:sz w:val="28"/>
        </w:rPr>
        <w:t>
5407 10 000    Берiктiлiгi жоғары жiптерден жасалған             20
</w:t>
      </w:r>
      <w:r>
        <w:br/>
      </w:r>
      <w:r>
        <w:rPr>
          <w:rFonts w:ascii="Times New Roman"/>
          <w:b w:val="false"/>
          <w:i w:val="false"/>
          <w:color w:val="000000"/>
          <w:sz w:val="28"/>
        </w:rPr>
        <w:t>
               нейлондардан немесе басқа да 
</w:t>
      </w:r>
      <w:r>
        <w:br/>
      </w:r>
      <w:r>
        <w:rPr>
          <w:rFonts w:ascii="Times New Roman"/>
          <w:b w:val="false"/>
          <w:i w:val="false"/>
          <w:color w:val="000000"/>
          <w:sz w:val="28"/>
        </w:rPr>
        <w:t>
               полиамидтерден немесе полиэфирлерден 
</w:t>
      </w:r>
      <w:r>
        <w:br/>
      </w:r>
      <w:r>
        <w:rPr>
          <w:rFonts w:ascii="Times New Roman"/>
          <w:b w:val="false"/>
          <w:i w:val="false"/>
          <w:color w:val="000000"/>
          <w:sz w:val="28"/>
        </w:rPr>
        <w:t>
               жасалған маталар
</w:t>
      </w:r>
    </w:p>
    <w:p>
      <w:pPr>
        <w:spacing w:after="0"/>
        <w:ind w:left="0"/>
        <w:jc w:val="both"/>
      </w:pPr>
      <w:r>
        <w:rPr>
          <w:rFonts w:ascii="Times New Roman"/>
          <w:b w:val="false"/>
          <w:i w:val="false"/>
          <w:color w:val="000000"/>
          <w:sz w:val="28"/>
        </w:rPr>
        <w:t>
55             Химиялық талшықтар                                10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5501 10 000-   Арамидтерден жасалған жгуттар*                    10
</w:t>
      </w:r>
      <w:r>
        <w:br/>
      </w:r>
      <w:r>
        <w:rPr>
          <w:rFonts w:ascii="Times New Roman"/>
          <w:b w:val="false"/>
          <w:i w:val="false"/>
          <w:color w:val="000000"/>
          <w:sz w:val="28"/>
        </w:rPr>
        <w:t>
нан
</w:t>
      </w:r>
    </w:p>
    <w:p>
      <w:pPr>
        <w:spacing w:after="0"/>
        <w:ind w:left="0"/>
        <w:jc w:val="both"/>
      </w:pPr>
      <w:r>
        <w:rPr>
          <w:rFonts w:ascii="Times New Roman"/>
          <w:b w:val="false"/>
          <w:i w:val="false"/>
          <w:color w:val="000000"/>
          <w:sz w:val="28"/>
        </w:rPr>
        <w:t>
56             Мақта, киіз және тоқыма емес                       5
</w:t>
      </w:r>
      <w:r>
        <w:br/>
      </w:r>
      <w:r>
        <w:rPr>
          <w:rFonts w:ascii="Times New Roman"/>
          <w:b w:val="false"/>
          <w:i w:val="false"/>
          <w:color w:val="000000"/>
          <w:sz w:val="28"/>
        </w:rPr>
        <w:t>
               материалдар; арнайы иірілген жіп; 
</w:t>
      </w:r>
      <w:r>
        <w:br/>
      </w:r>
      <w:r>
        <w:rPr>
          <w:rFonts w:ascii="Times New Roman"/>
          <w:b w:val="false"/>
          <w:i w:val="false"/>
          <w:color w:val="000000"/>
          <w:sz w:val="28"/>
        </w:rPr>
        <w:t>
               жіңішке жетек арқандар, баулар, 
</w:t>
      </w:r>
      <w:r>
        <w:br/>
      </w:r>
      <w:r>
        <w:rPr>
          <w:rFonts w:ascii="Times New Roman"/>
          <w:b w:val="false"/>
          <w:i w:val="false"/>
          <w:color w:val="000000"/>
          <w:sz w:val="28"/>
        </w:rPr>
        <w:t>
               арқандар мен жуан арқандар және 
</w:t>
      </w:r>
      <w:r>
        <w:br/>
      </w:r>
      <w:r>
        <w:rPr>
          <w:rFonts w:ascii="Times New Roman"/>
          <w:b w:val="false"/>
          <w:i w:val="false"/>
          <w:color w:val="000000"/>
          <w:sz w:val="28"/>
        </w:rPr>
        <w:t>
               олардан жасалған бұйымдар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5601-ден       Мақта*                                        бажсыз
</w:t>
      </w:r>
    </w:p>
    <w:p>
      <w:pPr>
        <w:spacing w:after="0"/>
        <w:ind w:left="0"/>
        <w:jc w:val="both"/>
      </w:pPr>
      <w:r>
        <w:rPr>
          <w:rFonts w:ascii="Times New Roman"/>
          <w:b w:val="false"/>
          <w:i w:val="false"/>
          <w:color w:val="000000"/>
          <w:sz w:val="28"/>
        </w:rPr>
        <w:t>
5602           Сiңiрiлген немесе сiңiрiлмеген, үстi              15
</w:t>
      </w:r>
      <w:r>
        <w:br/>
      </w:r>
      <w:r>
        <w:rPr>
          <w:rFonts w:ascii="Times New Roman"/>
          <w:b w:val="false"/>
          <w:i w:val="false"/>
          <w:color w:val="000000"/>
          <w:sz w:val="28"/>
        </w:rPr>
        <w:t>
               жабылған немесе жабылмаған, қайталанған 
</w:t>
      </w:r>
      <w:r>
        <w:br/>
      </w:r>
      <w:r>
        <w:rPr>
          <w:rFonts w:ascii="Times New Roman"/>
          <w:b w:val="false"/>
          <w:i w:val="false"/>
          <w:color w:val="000000"/>
          <w:sz w:val="28"/>
        </w:rPr>
        <w:t>
               немесе қайталанбаған фетр мен киiз
</w:t>
      </w:r>
      <w:r>
        <w:br/>
      </w:r>
      <w:r>
        <w:rPr>
          <w:rFonts w:ascii="Times New Roman"/>
          <w:b w:val="false"/>
          <w:i w:val="false"/>
          <w:color w:val="000000"/>
          <w:sz w:val="28"/>
        </w:rPr>
        <w:t>
5604           Тоқыма сырты бар, резеңке жiптер мен          бажсыз
</w:t>
      </w:r>
      <w:r>
        <w:br/>
      </w:r>
      <w:r>
        <w:rPr>
          <w:rFonts w:ascii="Times New Roman"/>
          <w:b w:val="false"/>
          <w:i w:val="false"/>
          <w:color w:val="000000"/>
          <w:sz w:val="28"/>
        </w:rPr>
        <w:t>
               корд; тоқыма иiрiлген жiп, таспа жiптер 
</w:t>
      </w:r>
      <w:r>
        <w:br/>
      </w:r>
      <w:r>
        <w:rPr>
          <w:rFonts w:ascii="Times New Roman"/>
          <w:b w:val="false"/>
          <w:i w:val="false"/>
          <w:color w:val="000000"/>
          <w:sz w:val="28"/>
        </w:rPr>
        <w:t>
               және сiңiрiлген, қабатталған,
</w:t>
      </w:r>
      <w:r>
        <w:br/>
      </w:r>
      <w:r>
        <w:rPr>
          <w:rFonts w:ascii="Times New Roman"/>
          <w:b w:val="false"/>
          <w:i w:val="false"/>
          <w:color w:val="000000"/>
          <w:sz w:val="28"/>
        </w:rPr>
        <w:t>
               резеңкемен немесе полимерлiк 
</w:t>
      </w:r>
      <w:r>
        <w:br/>
      </w:r>
      <w:r>
        <w:rPr>
          <w:rFonts w:ascii="Times New Roman"/>
          <w:b w:val="false"/>
          <w:i w:val="false"/>
          <w:color w:val="000000"/>
          <w:sz w:val="28"/>
        </w:rPr>
        <w:t>
               материалдармен жабылған 5404 немесе 5405 
</w:t>
      </w:r>
      <w:r>
        <w:br/>
      </w:r>
      <w:r>
        <w:rPr>
          <w:rFonts w:ascii="Times New Roman"/>
          <w:b w:val="false"/>
          <w:i w:val="false"/>
          <w:color w:val="000000"/>
          <w:sz w:val="28"/>
        </w:rPr>
        <w:t>
               - тауар айқындамаларының осындай жiптерi
</w:t>
      </w:r>
    </w:p>
    <w:p>
      <w:pPr>
        <w:spacing w:after="0"/>
        <w:ind w:left="0"/>
        <w:jc w:val="both"/>
      </w:pPr>
      <w:r>
        <w:rPr>
          <w:rFonts w:ascii="Times New Roman"/>
          <w:b w:val="false"/>
          <w:i w:val="false"/>
          <w:color w:val="000000"/>
          <w:sz w:val="28"/>
        </w:rPr>
        <w:t>
5607           Өрiлген немесе өрiлмеген, сiңiрiлген              15
</w:t>
      </w:r>
      <w:r>
        <w:br/>
      </w:r>
      <w:r>
        <w:rPr>
          <w:rFonts w:ascii="Times New Roman"/>
          <w:b w:val="false"/>
          <w:i w:val="false"/>
          <w:color w:val="000000"/>
          <w:sz w:val="28"/>
        </w:rPr>
        <w:t>
               немесе сiңiрiлмеген жабылған немесе 
</w:t>
      </w:r>
      <w:r>
        <w:br/>
      </w:r>
      <w:r>
        <w:rPr>
          <w:rFonts w:ascii="Times New Roman"/>
          <w:b w:val="false"/>
          <w:i w:val="false"/>
          <w:color w:val="000000"/>
          <w:sz w:val="28"/>
        </w:rPr>
        <w:t>
               жабылмаған, резеңкеден немесе полимерлi 
</w:t>
      </w:r>
      <w:r>
        <w:br/>
      </w:r>
      <w:r>
        <w:rPr>
          <w:rFonts w:ascii="Times New Roman"/>
          <w:b w:val="false"/>
          <w:i w:val="false"/>
          <w:color w:val="000000"/>
          <w:sz w:val="28"/>
        </w:rPr>
        <w:t>
               материалдардан жасалған, қапталған немесе
</w:t>
      </w:r>
      <w:r>
        <w:br/>
      </w:r>
      <w:r>
        <w:rPr>
          <w:rFonts w:ascii="Times New Roman"/>
          <w:b w:val="false"/>
          <w:i w:val="false"/>
          <w:color w:val="000000"/>
          <w:sz w:val="28"/>
        </w:rPr>
        <w:t>
               қапталмаған жетек арқандар, баулар, 
</w:t>
      </w:r>
      <w:r>
        <w:br/>
      </w:r>
      <w:r>
        <w:rPr>
          <w:rFonts w:ascii="Times New Roman"/>
          <w:b w:val="false"/>
          <w:i w:val="false"/>
          <w:color w:val="000000"/>
          <w:sz w:val="28"/>
        </w:rPr>
        <w:t>
               арқандар және жуан арқандар
</w:t>
      </w:r>
    </w:p>
    <w:p>
      <w:pPr>
        <w:spacing w:after="0"/>
        <w:ind w:left="0"/>
        <w:jc w:val="both"/>
      </w:pPr>
      <w:r>
        <w:rPr>
          <w:rFonts w:ascii="Times New Roman"/>
          <w:b w:val="false"/>
          <w:i w:val="false"/>
          <w:color w:val="000000"/>
          <w:sz w:val="28"/>
        </w:rPr>
        <w:t>
57             Кілемдер және өзге де тоқыма     30, бірақ 1 шаршы м
</w:t>
      </w:r>
      <w:r>
        <w:br/>
      </w:r>
      <w:r>
        <w:rPr>
          <w:rFonts w:ascii="Times New Roman"/>
          <w:b w:val="false"/>
          <w:i w:val="false"/>
          <w:color w:val="000000"/>
          <w:sz w:val="28"/>
        </w:rPr>
        <w:t>
               еден төсеніштері                   үшін 2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58             Арнайы маталар; тігілген түгі бар                 20
</w:t>
      </w:r>
      <w:r>
        <w:br/>
      </w:r>
      <w:r>
        <w:rPr>
          <w:rFonts w:ascii="Times New Roman"/>
          <w:b w:val="false"/>
          <w:i w:val="false"/>
          <w:color w:val="000000"/>
          <w:sz w:val="28"/>
        </w:rPr>
        <w:t>
               материалдар; шілтерлер, гобелендер; 
</w:t>
      </w:r>
      <w:r>
        <w:br/>
      </w:r>
      <w:r>
        <w:rPr>
          <w:rFonts w:ascii="Times New Roman"/>
          <w:b w:val="false"/>
          <w:i w:val="false"/>
          <w:color w:val="000000"/>
          <w:sz w:val="28"/>
        </w:rPr>
        <w:t>
               әрлеу материалдары; кестелер
</w:t>
      </w:r>
    </w:p>
    <w:p>
      <w:pPr>
        <w:spacing w:after="0"/>
        <w:ind w:left="0"/>
        <w:jc w:val="both"/>
      </w:pPr>
      <w:r>
        <w:rPr>
          <w:rFonts w:ascii="Times New Roman"/>
          <w:b w:val="false"/>
          <w:i w:val="false"/>
          <w:color w:val="000000"/>
          <w:sz w:val="28"/>
        </w:rPr>
        <w:t>
59             Сіңдірілген, жабылған, қайталанған                 5
</w:t>
      </w:r>
      <w:r>
        <w:br/>
      </w:r>
      <w:r>
        <w:rPr>
          <w:rFonts w:ascii="Times New Roman"/>
          <w:b w:val="false"/>
          <w:i w:val="false"/>
          <w:color w:val="000000"/>
          <w:sz w:val="28"/>
        </w:rPr>
        <w:t>
               тоқыма материалдары; техникалық 
</w:t>
      </w:r>
      <w:r>
        <w:br/>
      </w:r>
      <w:r>
        <w:rPr>
          <w:rFonts w:ascii="Times New Roman"/>
          <w:b w:val="false"/>
          <w:i w:val="false"/>
          <w:color w:val="000000"/>
          <w:sz w:val="28"/>
        </w:rPr>
        <w:t>
               мақсаттағы тоқыма бұйымдары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5903           5902 - тауар айқындамасының маталарынан       бажсыз
</w:t>
      </w:r>
      <w:r>
        <w:br/>
      </w:r>
      <w:r>
        <w:rPr>
          <w:rFonts w:ascii="Times New Roman"/>
          <w:b w:val="false"/>
          <w:i w:val="false"/>
          <w:color w:val="000000"/>
          <w:sz w:val="28"/>
        </w:rPr>
        <w:t>
               басқа, материалдармен сiңiрiлген, 
</w:t>
      </w:r>
      <w:r>
        <w:br/>
      </w:r>
      <w:r>
        <w:rPr>
          <w:rFonts w:ascii="Times New Roman"/>
          <w:b w:val="false"/>
          <w:i w:val="false"/>
          <w:color w:val="000000"/>
          <w:sz w:val="28"/>
        </w:rPr>
        <w:t>
               жабылған немесе қайталанған маталар
</w:t>
      </w:r>
    </w:p>
    <w:p>
      <w:pPr>
        <w:spacing w:after="0"/>
        <w:ind w:left="0"/>
        <w:jc w:val="both"/>
      </w:pPr>
      <w:r>
        <w:rPr>
          <w:rFonts w:ascii="Times New Roman"/>
          <w:b w:val="false"/>
          <w:i w:val="false"/>
          <w:color w:val="000000"/>
          <w:sz w:val="28"/>
        </w:rPr>
        <w:t>
5904           Нысан бойынша пiшiлген немесе    15, бірақ 1 кг үшін
</w:t>
      </w:r>
      <w:r>
        <w:br/>
      </w:r>
      <w:r>
        <w:rPr>
          <w:rFonts w:ascii="Times New Roman"/>
          <w:b w:val="false"/>
          <w:i w:val="false"/>
          <w:color w:val="000000"/>
          <w:sz w:val="28"/>
        </w:rPr>
        <w:t>
               пiшiлмеген линолеум; тоқымалық      0,3 ЕВРО-дан
</w:t>
      </w:r>
      <w:r>
        <w:br/>
      </w:r>
      <w:r>
        <w:rPr>
          <w:rFonts w:ascii="Times New Roman"/>
          <w:b w:val="false"/>
          <w:i w:val="false"/>
          <w:color w:val="000000"/>
          <w:sz w:val="28"/>
        </w:rPr>
        <w:t>
               негiздегi, нысан бойынша пiшiл-       кем емес
</w:t>
      </w:r>
      <w:r>
        <w:br/>
      </w:r>
      <w:r>
        <w:rPr>
          <w:rFonts w:ascii="Times New Roman"/>
          <w:b w:val="false"/>
          <w:i w:val="false"/>
          <w:color w:val="000000"/>
          <w:sz w:val="28"/>
        </w:rPr>
        <w:t>
               ген немесе пiшiлмеген еденге
</w:t>
      </w:r>
      <w:r>
        <w:br/>
      </w:r>
      <w:r>
        <w:rPr>
          <w:rFonts w:ascii="Times New Roman"/>
          <w:b w:val="false"/>
          <w:i w:val="false"/>
          <w:color w:val="000000"/>
          <w:sz w:val="28"/>
        </w:rPr>
        <w:t>
               төсеуге арналған материалдар
</w:t>
      </w:r>
    </w:p>
    <w:p>
      <w:pPr>
        <w:spacing w:after="0"/>
        <w:ind w:left="0"/>
        <w:jc w:val="both"/>
      </w:pPr>
      <w:r>
        <w:rPr>
          <w:rFonts w:ascii="Times New Roman"/>
          <w:b w:val="false"/>
          <w:i w:val="false"/>
          <w:color w:val="000000"/>
          <w:sz w:val="28"/>
        </w:rPr>
        <w:t>
5905 00        Тоқыма материалдарынан жасалған қабырға       бажсыз
</w:t>
      </w:r>
      <w:r>
        <w:br/>
      </w:r>
      <w:r>
        <w:rPr>
          <w:rFonts w:ascii="Times New Roman"/>
          <w:b w:val="false"/>
          <w:i w:val="false"/>
          <w:color w:val="000000"/>
          <w:sz w:val="28"/>
        </w:rPr>
        <w:t>
               жабындылары
</w:t>
      </w:r>
    </w:p>
    <w:p>
      <w:pPr>
        <w:spacing w:after="0"/>
        <w:ind w:left="0"/>
        <w:jc w:val="both"/>
      </w:pPr>
      <w:r>
        <w:rPr>
          <w:rFonts w:ascii="Times New Roman"/>
          <w:b w:val="false"/>
          <w:i w:val="false"/>
          <w:color w:val="000000"/>
          <w:sz w:val="28"/>
        </w:rPr>
        <w:t>
60             Машинамен немесе қолмен тоқылған                  10
</w:t>
      </w:r>
      <w:r>
        <w:br/>
      </w:r>
      <w:r>
        <w:rPr>
          <w:rFonts w:ascii="Times New Roman"/>
          <w:b w:val="false"/>
          <w:i w:val="false"/>
          <w:color w:val="000000"/>
          <w:sz w:val="28"/>
        </w:rPr>
        <w:t>
               трикотаж полотносы
</w:t>
      </w:r>
    </w:p>
    <w:p>
      <w:pPr>
        <w:spacing w:after="0"/>
        <w:ind w:left="0"/>
        <w:jc w:val="both"/>
      </w:pPr>
      <w:r>
        <w:rPr>
          <w:rFonts w:ascii="Times New Roman"/>
          <w:b w:val="false"/>
          <w:i w:val="false"/>
          <w:color w:val="000000"/>
          <w:sz w:val="28"/>
        </w:rPr>
        <w:t>
61             Машинамен немесе қолдан тоқылған  5, бірақ 1 кг үшін
</w:t>
      </w:r>
      <w:r>
        <w:br/>
      </w:r>
      <w:r>
        <w:rPr>
          <w:rFonts w:ascii="Times New Roman"/>
          <w:b w:val="false"/>
          <w:i w:val="false"/>
          <w:color w:val="000000"/>
          <w:sz w:val="28"/>
        </w:rPr>
        <w:t>
               трикотаж киімдер және киімдердің      1 ЕВРО-дан
</w:t>
      </w:r>
      <w:r>
        <w:br/>
      </w:r>
      <w:r>
        <w:rPr>
          <w:rFonts w:ascii="Times New Roman"/>
          <w:b w:val="false"/>
          <w:i w:val="false"/>
          <w:color w:val="000000"/>
          <w:sz w:val="28"/>
        </w:rPr>
        <w:t>
               керек-жарақтары                        кем емес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6115 93 100    Күре тамырлары ұлғаюымен зардап               бажсыз
</w:t>
      </w:r>
      <w:r>
        <w:br/>
      </w:r>
      <w:r>
        <w:rPr>
          <w:rFonts w:ascii="Times New Roman"/>
          <w:b w:val="false"/>
          <w:i w:val="false"/>
          <w:color w:val="000000"/>
          <w:sz w:val="28"/>
        </w:rPr>
        <w:t>
               шегетiндерге арналған шұлық
</w:t>
      </w:r>
    </w:p>
    <w:p>
      <w:pPr>
        <w:spacing w:after="0"/>
        <w:ind w:left="0"/>
        <w:jc w:val="both"/>
      </w:pPr>
      <w:r>
        <w:rPr>
          <w:rFonts w:ascii="Times New Roman"/>
          <w:b w:val="false"/>
          <w:i w:val="false"/>
          <w:color w:val="000000"/>
          <w:sz w:val="28"/>
        </w:rPr>
        <w:t>
62             Тоқыма киімдер және кимідердің    5, бірақ 1 кг үшін
</w:t>
      </w:r>
      <w:r>
        <w:br/>
      </w:r>
      <w:r>
        <w:rPr>
          <w:rFonts w:ascii="Times New Roman"/>
          <w:b w:val="false"/>
          <w:i w:val="false"/>
          <w:color w:val="000000"/>
          <w:sz w:val="28"/>
        </w:rPr>
        <w:t>
               керек-жарақтары (машинамен           1 ЕВРО-дан
</w:t>
      </w:r>
      <w:r>
        <w:br/>
      </w:r>
      <w:r>
        <w:rPr>
          <w:rFonts w:ascii="Times New Roman"/>
          <w:b w:val="false"/>
          <w:i w:val="false"/>
          <w:color w:val="000000"/>
          <w:sz w:val="28"/>
        </w:rPr>
        <w:t>
               немесе қолмен тоқылған                кем емес
</w:t>
      </w:r>
      <w:r>
        <w:br/>
      </w:r>
      <w:r>
        <w:rPr>
          <w:rFonts w:ascii="Times New Roman"/>
          <w:b w:val="false"/>
          <w:i w:val="false"/>
          <w:color w:val="000000"/>
          <w:sz w:val="28"/>
        </w:rPr>
        <w:t>
               трикотаждан басқа)
</w:t>
      </w:r>
    </w:p>
    <w:p>
      <w:pPr>
        <w:spacing w:after="0"/>
        <w:ind w:left="0"/>
        <w:jc w:val="both"/>
      </w:pPr>
      <w:r>
        <w:rPr>
          <w:rFonts w:ascii="Times New Roman"/>
          <w:b w:val="false"/>
          <w:i w:val="false"/>
          <w:color w:val="000000"/>
          <w:sz w:val="28"/>
        </w:rPr>
        <w:t>
63             Өзге де дайын тоқыма бұйымдары;                   20
</w:t>
      </w:r>
      <w:r>
        <w:br/>
      </w:r>
      <w:r>
        <w:rPr>
          <w:rFonts w:ascii="Times New Roman"/>
          <w:b w:val="false"/>
          <w:i w:val="false"/>
          <w:color w:val="000000"/>
          <w:sz w:val="28"/>
        </w:rPr>
        <w:t>
               топтамалар; бұрын пайдаланылған 
</w:t>
      </w:r>
      <w:r>
        <w:br/>
      </w:r>
      <w:r>
        <w:rPr>
          <w:rFonts w:ascii="Times New Roman"/>
          <w:b w:val="false"/>
          <w:i w:val="false"/>
          <w:color w:val="000000"/>
          <w:sz w:val="28"/>
        </w:rPr>
        <w:t>
               киімдер мен тоқыма бұйымдары; 
</w:t>
      </w:r>
      <w:r>
        <w:br/>
      </w:r>
      <w:r>
        <w:rPr>
          <w:rFonts w:ascii="Times New Roman"/>
          <w:b w:val="false"/>
          <w:i w:val="false"/>
          <w:color w:val="000000"/>
          <w:sz w:val="28"/>
        </w:rPr>
        <w:t>
               ескі-құсқылар
</w:t>
      </w:r>
    </w:p>
    <w:p>
      <w:pPr>
        <w:spacing w:after="0"/>
        <w:ind w:left="0"/>
        <w:jc w:val="both"/>
      </w:pPr>
      <w:r>
        <w:rPr>
          <w:rFonts w:ascii="Times New Roman"/>
          <w:b w:val="false"/>
          <w:i w:val="false"/>
          <w:color w:val="000000"/>
          <w:sz w:val="28"/>
        </w:rPr>
        <w:t>
6305           Қаптауға арналған қаптар мен пакеттер             10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6305 33-тен    Жолақтардан немесе осындай нысанда                15
</w:t>
      </w:r>
      <w:r>
        <w:br/>
      </w:r>
      <w:r>
        <w:rPr>
          <w:rFonts w:ascii="Times New Roman"/>
          <w:b w:val="false"/>
          <w:i w:val="false"/>
          <w:color w:val="000000"/>
          <w:sz w:val="28"/>
        </w:rPr>
        <w:t>
               дайындалған полипропилендi қаптар
</w:t>
      </w:r>
    </w:p>
    <w:p>
      <w:pPr>
        <w:spacing w:after="0"/>
        <w:ind w:left="0"/>
        <w:jc w:val="both"/>
      </w:pPr>
      <w:r>
        <w:rPr>
          <w:rFonts w:ascii="Times New Roman"/>
          <w:b w:val="false"/>
          <w:i w:val="false"/>
          <w:color w:val="000000"/>
          <w:sz w:val="28"/>
        </w:rPr>
        <w:t>
6307 20 000    Құтқару белдiктерi мен кеудешелерi                 5
</w:t>
      </w:r>
    </w:p>
    <w:p>
      <w:pPr>
        <w:spacing w:after="0"/>
        <w:ind w:left="0"/>
        <w:jc w:val="both"/>
      </w:pPr>
      <w:r>
        <w:rPr>
          <w:rFonts w:ascii="Times New Roman"/>
          <w:b w:val="false"/>
          <w:i w:val="false"/>
          <w:color w:val="000000"/>
          <w:sz w:val="28"/>
        </w:rPr>
        <w:t>
64             Аяқ киім, гетралар және осындай   1 пар үшін 15 қосу
</w:t>
      </w:r>
      <w:r>
        <w:br/>
      </w:r>
      <w:r>
        <w:rPr>
          <w:rFonts w:ascii="Times New Roman"/>
          <w:b w:val="false"/>
          <w:i w:val="false"/>
          <w:color w:val="000000"/>
          <w:sz w:val="28"/>
        </w:rPr>
        <w:t>
               бұйымдар; олардың бөліктері           1,4 ЕВРО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6401           Ұлтанды және оның үстi жiппен     1 пар үшін 15 қосу
</w:t>
      </w:r>
      <w:r>
        <w:br/>
      </w:r>
      <w:r>
        <w:rPr>
          <w:rFonts w:ascii="Times New Roman"/>
          <w:b w:val="false"/>
          <w:i w:val="false"/>
          <w:color w:val="000000"/>
          <w:sz w:val="28"/>
        </w:rPr>
        <w:t>
               де, түйреуiшпен де, шегемен де,       0,7 ЕВРО
</w:t>
      </w:r>
      <w:r>
        <w:br/>
      </w:r>
      <w:r>
        <w:rPr>
          <w:rFonts w:ascii="Times New Roman"/>
          <w:b w:val="false"/>
          <w:i w:val="false"/>
          <w:color w:val="000000"/>
          <w:sz w:val="28"/>
        </w:rPr>
        <w:t>
               бұрандамен де, қандай да болмасын
</w:t>
      </w:r>
      <w:r>
        <w:br/>
      </w:r>
      <w:r>
        <w:rPr>
          <w:rFonts w:ascii="Times New Roman"/>
          <w:b w:val="false"/>
          <w:i w:val="false"/>
          <w:color w:val="000000"/>
          <w:sz w:val="28"/>
        </w:rPr>
        <w:t>
               басқа да осындай тәсiлмен ұлтанға 
</w:t>
      </w:r>
      <w:r>
        <w:br/>
      </w:r>
      <w:r>
        <w:rPr>
          <w:rFonts w:ascii="Times New Roman"/>
          <w:b w:val="false"/>
          <w:i w:val="false"/>
          <w:color w:val="000000"/>
          <w:sz w:val="28"/>
        </w:rPr>
        <w:t>
               бекiтiлмейтін және онымен бiрiкпейтiн 
</w:t>
      </w:r>
      <w:r>
        <w:br/>
      </w:r>
      <w:r>
        <w:rPr>
          <w:rFonts w:ascii="Times New Roman"/>
          <w:b w:val="false"/>
          <w:i w:val="false"/>
          <w:color w:val="000000"/>
          <w:sz w:val="28"/>
        </w:rPr>
        <w:t>
               резина немесе полимерлi материалдан
</w:t>
      </w:r>
      <w:r>
        <w:br/>
      </w:r>
      <w:r>
        <w:rPr>
          <w:rFonts w:ascii="Times New Roman"/>
          <w:b w:val="false"/>
          <w:i w:val="false"/>
          <w:color w:val="000000"/>
          <w:sz w:val="28"/>
        </w:rPr>
        <w:t>
               жасалған су өткiзбейтiн аяқ киiм
</w:t>
      </w:r>
    </w:p>
    <w:p>
      <w:pPr>
        <w:spacing w:after="0"/>
        <w:ind w:left="0"/>
        <w:jc w:val="both"/>
      </w:pPr>
      <w:r>
        <w:rPr>
          <w:rFonts w:ascii="Times New Roman"/>
          <w:b w:val="false"/>
          <w:i w:val="false"/>
          <w:color w:val="000000"/>
          <w:sz w:val="28"/>
        </w:rPr>
        <w:t>
6402           Ұлтанды және үстi резинадан       1 пар үшін 15 қосу
</w:t>
      </w:r>
      <w:r>
        <w:br/>
      </w:r>
      <w:r>
        <w:rPr>
          <w:rFonts w:ascii="Times New Roman"/>
          <w:b w:val="false"/>
          <w:i w:val="false"/>
          <w:color w:val="000000"/>
          <w:sz w:val="28"/>
        </w:rPr>
        <w:t>
               немесе полимерлi материалдан           0,7 ЕВРО
</w:t>
      </w:r>
      <w:r>
        <w:br/>
      </w:r>
      <w:r>
        <w:rPr>
          <w:rFonts w:ascii="Times New Roman"/>
          <w:b w:val="false"/>
          <w:i w:val="false"/>
          <w:color w:val="000000"/>
          <w:sz w:val="28"/>
        </w:rPr>
        <w:t>
               жасалған аяқ киiмнiң басқа да
</w:t>
      </w:r>
      <w:r>
        <w:br/>
      </w:r>
      <w:r>
        <w:rPr>
          <w:rFonts w:ascii="Times New Roman"/>
          <w:b w:val="false"/>
          <w:i w:val="false"/>
          <w:color w:val="000000"/>
          <w:sz w:val="28"/>
        </w:rPr>
        <w:t>
               түрлерi:
</w:t>
      </w:r>
    </w:p>
    <w:p>
      <w:pPr>
        <w:spacing w:after="0"/>
        <w:ind w:left="0"/>
        <w:jc w:val="both"/>
      </w:pPr>
      <w:r>
        <w:rPr>
          <w:rFonts w:ascii="Times New Roman"/>
          <w:b w:val="false"/>
          <w:i w:val="false"/>
          <w:color w:val="000000"/>
          <w:sz w:val="28"/>
        </w:rPr>
        <w:t>
6404           Ұлтаны резинадан, полимерлi       1 пар үшін 15 қосу
</w:t>
      </w:r>
      <w:r>
        <w:br/>
      </w:r>
      <w:r>
        <w:rPr>
          <w:rFonts w:ascii="Times New Roman"/>
          <w:b w:val="false"/>
          <w:i w:val="false"/>
          <w:color w:val="000000"/>
          <w:sz w:val="28"/>
        </w:rPr>
        <w:t>
               материалдан, табиғи немесе             0,7 ЕВРО
</w:t>
      </w:r>
      <w:r>
        <w:br/>
      </w:r>
      <w:r>
        <w:rPr>
          <w:rFonts w:ascii="Times New Roman"/>
          <w:b w:val="false"/>
          <w:i w:val="false"/>
          <w:color w:val="000000"/>
          <w:sz w:val="28"/>
        </w:rPr>
        <w:t>
               композициялық былғарыдан және үстi 
</w:t>
      </w:r>
      <w:r>
        <w:br/>
      </w:r>
      <w:r>
        <w:rPr>
          <w:rFonts w:ascii="Times New Roman"/>
          <w:b w:val="false"/>
          <w:i w:val="false"/>
          <w:color w:val="000000"/>
          <w:sz w:val="28"/>
        </w:rPr>
        <w:t>
               тоқыма материалдардан жасалған аяқ 
</w:t>
      </w:r>
      <w:r>
        <w:br/>
      </w:r>
      <w:r>
        <w:rPr>
          <w:rFonts w:ascii="Times New Roman"/>
          <w:b w:val="false"/>
          <w:i w:val="false"/>
          <w:color w:val="000000"/>
          <w:sz w:val="28"/>
        </w:rPr>
        <w:t>
               киiм:
</w:t>
      </w:r>
    </w:p>
    <w:p>
      <w:pPr>
        <w:spacing w:after="0"/>
        <w:ind w:left="0"/>
        <w:jc w:val="both"/>
      </w:pPr>
      <w:r>
        <w:rPr>
          <w:rFonts w:ascii="Times New Roman"/>
          <w:b w:val="false"/>
          <w:i w:val="false"/>
          <w:color w:val="000000"/>
          <w:sz w:val="28"/>
        </w:rPr>
        <w:t>
6406           Iшкi ұлтаны бекiтiлген немесе                     10
</w:t>
      </w:r>
      <w:r>
        <w:br/>
      </w:r>
      <w:r>
        <w:rPr>
          <w:rFonts w:ascii="Times New Roman"/>
          <w:b w:val="false"/>
          <w:i w:val="false"/>
          <w:color w:val="000000"/>
          <w:sz w:val="28"/>
        </w:rPr>
        <w:t>
               бекiтiлмеген аяқ киiмнiң үстiн қоса 
</w:t>
      </w:r>
      <w:r>
        <w:br/>
      </w:r>
      <w:r>
        <w:rPr>
          <w:rFonts w:ascii="Times New Roman"/>
          <w:b w:val="false"/>
          <w:i w:val="false"/>
          <w:color w:val="000000"/>
          <w:sz w:val="28"/>
        </w:rPr>
        <w:t>
               алғанда, аяқ киiмнiң бөлiктерi; 
</w:t>
      </w:r>
      <w:r>
        <w:br/>
      </w:r>
      <w:r>
        <w:rPr>
          <w:rFonts w:ascii="Times New Roman"/>
          <w:b w:val="false"/>
          <w:i w:val="false"/>
          <w:color w:val="000000"/>
          <w:sz w:val="28"/>
        </w:rPr>
        <w:t>
               қосымша ұлтарақтар, өкшенiң астына 
</w:t>
      </w:r>
      <w:r>
        <w:br/>
      </w:r>
      <w:r>
        <w:rPr>
          <w:rFonts w:ascii="Times New Roman"/>
          <w:b w:val="false"/>
          <w:i w:val="false"/>
          <w:color w:val="000000"/>
          <w:sz w:val="28"/>
        </w:rPr>
        <w:t>
               салынатын жастықшалар және осындай
</w:t>
      </w:r>
      <w:r>
        <w:br/>
      </w:r>
      <w:r>
        <w:rPr>
          <w:rFonts w:ascii="Times New Roman"/>
          <w:b w:val="false"/>
          <w:i w:val="false"/>
          <w:color w:val="000000"/>
          <w:sz w:val="28"/>
        </w:rPr>
        <w:t>
               алынатын заттар; гетралар, қоныш 
</w:t>
      </w:r>
      <w:r>
        <w:br/>
      </w:r>
      <w:r>
        <w:rPr>
          <w:rFonts w:ascii="Times New Roman"/>
          <w:b w:val="false"/>
          <w:i w:val="false"/>
          <w:color w:val="000000"/>
          <w:sz w:val="28"/>
        </w:rPr>
        <w:t>
               байпақтар және осындай заттар және 
</w:t>
      </w:r>
      <w:r>
        <w:br/>
      </w:r>
      <w:r>
        <w:rPr>
          <w:rFonts w:ascii="Times New Roman"/>
          <w:b w:val="false"/>
          <w:i w:val="false"/>
          <w:color w:val="000000"/>
          <w:sz w:val="28"/>
        </w:rPr>
        <w:t>
               олардың бөлiктерi:
</w:t>
      </w:r>
    </w:p>
    <w:p>
      <w:pPr>
        <w:spacing w:after="0"/>
        <w:ind w:left="0"/>
        <w:jc w:val="both"/>
      </w:pPr>
      <w:r>
        <w:rPr>
          <w:rFonts w:ascii="Times New Roman"/>
          <w:b w:val="false"/>
          <w:i w:val="false"/>
          <w:color w:val="000000"/>
          <w:sz w:val="28"/>
        </w:rPr>
        <w:t>
65             Бас киімдер мен олардың бөліктері             бажсыз
</w:t>
      </w:r>
    </w:p>
    <w:p>
      <w:pPr>
        <w:spacing w:after="0"/>
        <w:ind w:left="0"/>
        <w:jc w:val="both"/>
      </w:pPr>
      <w:r>
        <w:rPr>
          <w:rFonts w:ascii="Times New Roman"/>
          <w:b w:val="false"/>
          <w:i w:val="false"/>
          <w:color w:val="000000"/>
          <w:sz w:val="28"/>
        </w:rPr>
        <w:t>
6506 10 100    Пластиктен жасалған қорғаныш бас                  20
</w:t>
      </w:r>
      <w:r>
        <w:br/>
      </w:r>
      <w:r>
        <w:rPr>
          <w:rFonts w:ascii="Times New Roman"/>
          <w:b w:val="false"/>
          <w:i w:val="false"/>
          <w:color w:val="000000"/>
          <w:sz w:val="28"/>
        </w:rPr>
        <w:t>
               киiмдер
</w:t>
      </w:r>
    </w:p>
    <w:p>
      <w:pPr>
        <w:spacing w:after="0"/>
        <w:ind w:left="0"/>
        <w:jc w:val="both"/>
      </w:pPr>
      <w:r>
        <w:rPr>
          <w:rFonts w:ascii="Times New Roman"/>
          <w:b w:val="false"/>
          <w:i w:val="false"/>
          <w:color w:val="000000"/>
          <w:sz w:val="28"/>
        </w:rPr>
        <w:t>
6506 92 000    Өзге де бас киiмдер, астарлы      20, бірақ 1 данасы
</w:t>
      </w:r>
      <w:r>
        <w:br/>
      </w:r>
      <w:r>
        <w:rPr>
          <w:rFonts w:ascii="Times New Roman"/>
          <w:b w:val="false"/>
          <w:i w:val="false"/>
          <w:color w:val="000000"/>
          <w:sz w:val="28"/>
        </w:rPr>
        <w:t>
               немесе астарсыз, өңделген          үшін 3,5 ЕВРО-дан
</w:t>
      </w:r>
      <w:r>
        <w:br/>
      </w:r>
      <w:r>
        <w:rPr>
          <w:rFonts w:ascii="Times New Roman"/>
          <w:b w:val="false"/>
          <w:i w:val="false"/>
          <w:color w:val="000000"/>
          <w:sz w:val="28"/>
        </w:rPr>
        <w:t>
               немесе өңделмеген                      кем емес
</w:t>
      </w:r>
    </w:p>
    <w:p>
      <w:pPr>
        <w:spacing w:after="0"/>
        <w:ind w:left="0"/>
        <w:jc w:val="both"/>
      </w:pPr>
      <w:r>
        <w:rPr>
          <w:rFonts w:ascii="Times New Roman"/>
          <w:b w:val="false"/>
          <w:i w:val="false"/>
          <w:color w:val="000000"/>
          <w:sz w:val="28"/>
        </w:rPr>
        <w:t>
66             Қолшатырлар, күннен қорғайтын                     20
</w:t>
      </w:r>
      <w:r>
        <w:br/>
      </w:r>
      <w:r>
        <w:rPr>
          <w:rFonts w:ascii="Times New Roman"/>
          <w:b w:val="false"/>
          <w:i w:val="false"/>
          <w:color w:val="000000"/>
          <w:sz w:val="28"/>
        </w:rPr>
        <w:t>
               қолшатырлар, сым арқандар, сым 
</w:t>
      </w:r>
      <w:r>
        <w:br/>
      </w:r>
      <w:r>
        <w:rPr>
          <w:rFonts w:ascii="Times New Roman"/>
          <w:b w:val="false"/>
          <w:i w:val="false"/>
          <w:color w:val="000000"/>
          <w:sz w:val="28"/>
        </w:rPr>
        <w:t>
               арқан-орындықтар, бишіктер, салт атпен 
</w:t>
      </w:r>
      <w:r>
        <w:br/>
      </w:r>
      <w:r>
        <w:rPr>
          <w:rFonts w:ascii="Times New Roman"/>
          <w:b w:val="false"/>
          <w:i w:val="false"/>
          <w:color w:val="000000"/>
          <w:sz w:val="28"/>
        </w:rPr>
        <w:t>
               жүруге арналған қамшылар, олардың 
</w:t>
      </w:r>
      <w:r>
        <w:br/>
      </w:r>
      <w:r>
        <w:rPr>
          <w:rFonts w:ascii="Times New Roman"/>
          <w:b w:val="false"/>
          <w:i w:val="false"/>
          <w:color w:val="000000"/>
          <w:sz w:val="28"/>
        </w:rPr>
        <w:t>
               бөліктері
</w:t>
      </w:r>
    </w:p>
    <w:p>
      <w:pPr>
        <w:spacing w:after="0"/>
        <w:ind w:left="0"/>
        <w:jc w:val="both"/>
      </w:pPr>
      <w:r>
        <w:rPr>
          <w:rFonts w:ascii="Times New Roman"/>
          <w:b w:val="false"/>
          <w:i w:val="false"/>
          <w:color w:val="000000"/>
          <w:sz w:val="28"/>
        </w:rPr>
        <w:t>
67             Өңделген қауырсын мен мамық және                  20
</w:t>
      </w:r>
      <w:r>
        <w:br/>
      </w:r>
      <w:r>
        <w:rPr>
          <w:rFonts w:ascii="Times New Roman"/>
          <w:b w:val="false"/>
          <w:i w:val="false"/>
          <w:color w:val="000000"/>
          <w:sz w:val="28"/>
        </w:rPr>
        <w:t>
               олардан жасалған бұйымдар; жасанды 
</w:t>
      </w:r>
      <w:r>
        <w:br/>
      </w:r>
      <w:r>
        <w:rPr>
          <w:rFonts w:ascii="Times New Roman"/>
          <w:b w:val="false"/>
          <w:i w:val="false"/>
          <w:color w:val="000000"/>
          <w:sz w:val="28"/>
        </w:rPr>
        <w:t>
               гүлдер; адамның шашынан жасалған 
</w:t>
      </w:r>
      <w:r>
        <w:br/>
      </w:r>
      <w:r>
        <w:rPr>
          <w:rFonts w:ascii="Times New Roman"/>
          <w:b w:val="false"/>
          <w:i w:val="false"/>
          <w:color w:val="000000"/>
          <w:sz w:val="28"/>
        </w:rPr>
        <w:t>
               бұйымдар
</w:t>
      </w:r>
    </w:p>
    <w:p>
      <w:pPr>
        <w:spacing w:after="0"/>
        <w:ind w:left="0"/>
        <w:jc w:val="both"/>
      </w:pPr>
      <w:r>
        <w:rPr>
          <w:rFonts w:ascii="Times New Roman"/>
          <w:b w:val="false"/>
          <w:i w:val="false"/>
          <w:color w:val="000000"/>
          <w:sz w:val="28"/>
        </w:rPr>
        <w:t>
6702           Жасанды гүлдер...                20, бірақ 1 кг үшін
</w:t>
      </w:r>
      <w:r>
        <w:br/>
      </w:r>
      <w:r>
        <w:rPr>
          <w:rFonts w:ascii="Times New Roman"/>
          <w:b w:val="false"/>
          <w:i w:val="false"/>
          <w:color w:val="000000"/>
          <w:sz w:val="28"/>
        </w:rPr>
        <w:t>
                                                    1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68             Тастан, гипстен, цементтен, асбестен,             15
</w:t>
      </w:r>
      <w:r>
        <w:br/>
      </w:r>
      <w:r>
        <w:rPr>
          <w:rFonts w:ascii="Times New Roman"/>
          <w:b w:val="false"/>
          <w:i w:val="false"/>
          <w:color w:val="000000"/>
          <w:sz w:val="28"/>
        </w:rPr>
        <w:t>
               слюдадан немесе осындай материалдардан 
</w:t>
      </w:r>
      <w:r>
        <w:br/>
      </w:r>
      <w:r>
        <w:rPr>
          <w:rFonts w:ascii="Times New Roman"/>
          <w:b w:val="false"/>
          <w:i w:val="false"/>
          <w:color w:val="000000"/>
          <w:sz w:val="28"/>
        </w:rPr>
        <w:t>
               жасалған бұйымдар
</w:t>
      </w:r>
    </w:p>
    <w:p>
      <w:pPr>
        <w:spacing w:after="0"/>
        <w:ind w:left="0"/>
        <w:jc w:val="both"/>
      </w:pPr>
      <w:r>
        <w:rPr>
          <w:rFonts w:ascii="Times New Roman"/>
          <w:b w:val="false"/>
          <w:i w:val="false"/>
          <w:color w:val="000000"/>
          <w:sz w:val="28"/>
        </w:rPr>
        <w:t>
69             Қыш бұйымдар                                      20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6902           Отқа төзiмдi кiрпiштер, блоктар,              бажсыз
</w:t>
      </w:r>
      <w:r>
        <w:br/>
      </w:r>
      <w:r>
        <w:rPr>
          <w:rFonts w:ascii="Times New Roman"/>
          <w:b w:val="false"/>
          <w:i w:val="false"/>
          <w:color w:val="000000"/>
          <w:sz w:val="28"/>
        </w:rPr>
        <w:t>
               плиткалар (жабынқыш) және осындай 
</w:t>
      </w:r>
      <w:r>
        <w:br/>
      </w:r>
      <w:r>
        <w:rPr>
          <w:rFonts w:ascii="Times New Roman"/>
          <w:b w:val="false"/>
          <w:i w:val="false"/>
          <w:color w:val="000000"/>
          <w:sz w:val="28"/>
        </w:rPr>
        <w:t>
               кремнездi тас ұнынан және кремнеземдi
</w:t>
      </w:r>
      <w:r>
        <w:br/>
      </w:r>
      <w:r>
        <w:rPr>
          <w:rFonts w:ascii="Times New Roman"/>
          <w:b w:val="false"/>
          <w:i w:val="false"/>
          <w:color w:val="000000"/>
          <w:sz w:val="28"/>
        </w:rPr>
        <w:t>
               жынысты бұйымдардан басқа, осындай 
</w:t>
      </w:r>
      <w:r>
        <w:br/>
      </w:r>
      <w:r>
        <w:rPr>
          <w:rFonts w:ascii="Times New Roman"/>
          <w:b w:val="false"/>
          <w:i w:val="false"/>
          <w:color w:val="000000"/>
          <w:sz w:val="28"/>
        </w:rPr>
        <w:t>
               отқа төзiмдi қыш құрылыс материалдары
</w:t>
      </w:r>
    </w:p>
    <w:p>
      <w:pPr>
        <w:spacing w:after="0"/>
        <w:ind w:left="0"/>
        <w:jc w:val="both"/>
      </w:pPr>
      <w:r>
        <w:rPr>
          <w:rFonts w:ascii="Times New Roman"/>
          <w:b w:val="false"/>
          <w:i w:val="false"/>
          <w:color w:val="000000"/>
          <w:sz w:val="28"/>
        </w:rPr>
        <w:t>
6908           Төсеу үшiн пайдаланылатын тақталар, 
</w:t>
      </w:r>
      <w:r>
        <w:br/>
      </w:r>
      <w:r>
        <w:rPr>
          <w:rFonts w:ascii="Times New Roman"/>
          <w:b w:val="false"/>
          <w:i w:val="false"/>
          <w:color w:val="000000"/>
          <w:sz w:val="28"/>
        </w:rPr>
        <w:t>
               едендерге, пештерге, каминдерге немесе 
</w:t>
      </w:r>
      <w:r>
        <w:br/>
      </w:r>
      <w:r>
        <w:rPr>
          <w:rFonts w:ascii="Times New Roman"/>
          <w:b w:val="false"/>
          <w:i w:val="false"/>
          <w:color w:val="000000"/>
          <w:sz w:val="28"/>
        </w:rPr>
        <w:t>
               қабырғаларға арналған зерленген қыш
</w:t>
      </w:r>
      <w:r>
        <w:br/>
      </w:r>
      <w:r>
        <w:rPr>
          <w:rFonts w:ascii="Times New Roman"/>
          <w:b w:val="false"/>
          <w:i w:val="false"/>
          <w:color w:val="000000"/>
          <w:sz w:val="28"/>
        </w:rPr>
        <w:t>
               қаптаушы тақтайшалар; мозаик жұмыстары 
</w:t>
      </w:r>
      <w:r>
        <w:br/>
      </w:r>
      <w:r>
        <w:rPr>
          <w:rFonts w:ascii="Times New Roman"/>
          <w:b w:val="false"/>
          <w:i w:val="false"/>
          <w:color w:val="000000"/>
          <w:sz w:val="28"/>
        </w:rPr>
        <w:t>
               үшін қыш зерленген текшелер және оның 
</w:t>
      </w:r>
      <w:r>
        <w:br/>
      </w:r>
      <w:r>
        <w:rPr>
          <w:rFonts w:ascii="Times New Roman"/>
          <w:b w:val="false"/>
          <w:i w:val="false"/>
          <w:color w:val="000000"/>
          <w:sz w:val="28"/>
        </w:rPr>
        <w:t>
               негiзiндегi немесе онсыз жасалған 
</w:t>
      </w:r>
    </w:p>
    <w:p>
      <w:pPr>
        <w:spacing w:after="0"/>
        <w:ind w:left="0"/>
        <w:jc w:val="both"/>
      </w:pPr>
      <w:r>
        <w:rPr>
          <w:rFonts w:ascii="Times New Roman"/>
          <w:b w:val="false"/>
          <w:i w:val="false"/>
          <w:color w:val="000000"/>
          <w:sz w:val="28"/>
        </w:rPr>
        <w:t>
               осындай бұйымдар:
</w:t>
      </w:r>
    </w:p>
    <w:p>
      <w:pPr>
        <w:spacing w:after="0"/>
        <w:ind w:left="0"/>
        <w:jc w:val="both"/>
      </w:pPr>
      <w:r>
        <w:rPr>
          <w:rFonts w:ascii="Times New Roman"/>
          <w:b w:val="false"/>
          <w:i w:val="false"/>
          <w:color w:val="000000"/>
          <w:sz w:val="28"/>
        </w:rPr>
        <w:t>
6908 10 100    кәдiмгi қыштан                   20, бірақ 1 кг үшін
</w:t>
      </w:r>
      <w:r>
        <w:br/>
      </w:r>
      <w:r>
        <w:rPr>
          <w:rFonts w:ascii="Times New Roman"/>
          <w:b w:val="false"/>
          <w:i w:val="false"/>
          <w:color w:val="000000"/>
          <w:sz w:val="28"/>
        </w:rPr>
        <w:t>
                                                   0,08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6908 10 900    басқалары                        20, бірақ 1 кг үшін
</w:t>
      </w:r>
      <w:r>
        <w:br/>
      </w:r>
      <w:r>
        <w:rPr>
          <w:rFonts w:ascii="Times New Roman"/>
          <w:b w:val="false"/>
          <w:i w:val="false"/>
          <w:color w:val="000000"/>
          <w:sz w:val="28"/>
        </w:rPr>
        <w:t>
                                                   0,08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6908 90 210    15 мм-ден артық                  20, бірақ 1 кг үшін
</w:t>
      </w:r>
      <w:r>
        <w:br/>
      </w:r>
      <w:r>
        <w:rPr>
          <w:rFonts w:ascii="Times New Roman"/>
          <w:b w:val="false"/>
          <w:i w:val="false"/>
          <w:color w:val="000000"/>
          <w:sz w:val="28"/>
        </w:rPr>
        <w:t>
                                                   0,08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6908 90 290    15 мм-ден асатын                 20, бірақ 1 кг үшін
</w:t>
      </w:r>
      <w:r>
        <w:br/>
      </w:r>
      <w:r>
        <w:rPr>
          <w:rFonts w:ascii="Times New Roman"/>
          <w:b w:val="false"/>
          <w:i w:val="false"/>
          <w:color w:val="000000"/>
          <w:sz w:val="28"/>
        </w:rPr>
        <w:t>
                                                   0,08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6908 90 310    "шпальтплаттен" үлгiсiндегi      20, бірақ 1 кг үшін
</w:t>
      </w:r>
      <w:r>
        <w:br/>
      </w:r>
      <w:r>
        <w:rPr>
          <w:rFonts w:ascii="Times New Roman"/>
          <w:b w:val="false"/>
          <w:i w:val="false"/>
          <w:color w:val="000000"/>
          <w:sz w:val="28"/>
        </w:rPr>
        <w:t>
               қосарланған тақта                   0,08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6908 90 910    тас қыш                          20, бірақ 1 кг үшін
</w:t>
      </w:r>
      <w:r>
        <w:br/>
      </w:r>
      <w:r>
        <w:rPr>
          <w:rFonts w:ascii="Times New Roman"/>
          <w:b w:val="false"/>
          <w:i w:val="false"/>
          <w:color w:val="000000"/>
          <w:sz w:val="28"/>
        </w:rPr>
        <w:t>
                                                   0,08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6908 90 990    өзге де                          20, бірақ 1 кг үшін
</w:t>
      </w:r>
      <w:r>
        <w:br/>
      </w:r>
      <w:r>
        <w:rPr>
          <w:rFonts w:ascii="Times New Roman"/>
          <w:b w:val="false"/>
          <w:i w:val="false"/>
          <w:color w:val="000000"/>
          <w:sz w:val="28"/>
        </w:rPr>
        <w:t>
                                                   0,08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6909           Зертханалық, химиялық немесе басқа                 5
</w:t>
      </w:r>
      <w:r>
        <w:br/>
      </w:r>
      <w:r>
        <w:rPr>
          <w:rFonts w:ascii="Times New Roman"/>
          <w:b w:val="false"/>
          <w:i w:val="false"/>
          <w:color w:val="000000"/>
          <w:sz w:val="28"/>
        </w:rPr>
        <w:t>
               да техникалық мақсаттарға арналған 
</w:t>
      </w:r>
      <w:r>
        <w:br/>
      </w:r>
      <w:r>
        <w:rPr>
          <w:rFonts w:ascii="Times New Roman"/>
          <w:b w:val="false"/>
          <w:i w:val="false"/>
          <w:color w:val="000000"/>
          <w:sz w:val="28"/>
        </w:rPr>
        <w:t>
               қыштан жасалған бұйымдар; ауыл
</w:t>
      </w:r>
      <w:r>
        <w:br/>
      </w:r>
      <w:r>
        <w:rPr>
          <w:rFonts w:ascii="Times New Roman"/>
          <w:b w:val="false"/>
          <w:i w:val="false"/>
          <w:color w:val="000000"/>
          <w:sz w:val="28"/>
        </w:rPr>
        <w:t>
               шаруашылығында пайдаланылатын қыш 
</w:t>
      </w:r>
      <w:r>
        <w:br/>
      </w:r>
      <w:r>
        <w:rPr>
          <w:rFonts w:ascii="Times New Roman"/>
          <w:b w:val="false"/>
          <w:i w:val="false"/>
          <w:color w:val="000000"/>
          <w:sz w:val="28"/>
        </w:rPr>
        <w:t>
               науаша, күбiлер және осындай 
</w:t>
      </w:r>
      <w:r>
        <w:br/>
      </w:r>
      <w:r>
        <w:rPr>
          <w:rFonts w:ascii="Times New Roman"/>
          <w:b w:val="false"/>
          <w:i w:val="false"/>
          <w:color w:val="000000"/>
          <w:sz w:val="28"/>
        </w:rPr>
        <w:t>
               резервуарлар, тауарларды тасымалдау 
</w:t>
      </w:r>
      <w:r>
        <w:br/>
      </w:r>
      <w:r>
        <w:rPr>
          <w:rFonts w:ascii="Times New Roman"/>
          <w:b w:val="false"/>
          <w:i w:val="false"/>
          <w:color w:val="000000"/>
          <w:sz w:val="28"/>
        </w:rPr>
        <w:t>
               және қаптау үшiн пайдаланылатын 
</w:t>
      </w:r>
      <w:r>
        <w:br/>
      </w:r>
      <w:r>
        <w:rPr>
          <w:rFonts w:ascii="Times New Roman"/>
          <w:b w:val="false"/>
          <w:i w:val="false"/>
          <w:color w:val="000000"/>
          <w:sz w:val="28"/>
        </w:rPr>
        <w:t>
               қыштан жасалған горшоктар, банкiлер 
</w:t>
      </w:r>
      <w:r>
        <w:br/>
      </w:r>
      <w:r>
        <w:rPr>
          <w:rFonts w:ascii="Times New Roman"/>
          <w:b w:val="false"/>
          <w:i w:val="false"/>
          <w:color w:val="000000"/>
          <w:sz w:val="28"/>
        </w:rPr>
        <w:t>
               (құмыралар) және осындай бұйымдар
</w:t>
      </w:r>
    </w:p>
    <w:p>
      <w:pPr>
        <w:spacing w:after="0"/>
        <w:ind w:left="0"/>
        <w:jc w:val="both"/>
      </w:pPr>
      <w:r>
        <w:rPr>
          <w:rFonts w:ascii="Times New Roman"/>
          <w:b w:val="false"/>
          <w:i w:val="false"/>
          <w:color w:val="000000"/>
          <w:sz w:val="28"/>
        </w:rPr>
        <w:t>
6910           Раковиналар, қол жуғыштар,       20, бірақ 1 кг үшін
</w:t>
      </w:r>
      <w:r>
        <w:br/>
      </w:r>
      <w:r>
        <w:rPr>
          <w:rFonts w:ascii="Times New Roman"/>
          <w:b w:val="false"/>
          <w:i w:val="false"/>
          <w:color w:val="000000"/>
          <w:sz w:val="28"/>
        </w:rPr>
        <w:t>
               раковиналардың аспалары,            0,24 ЕВРО-дан
</w:t>
      </w:r>
      <w:r>
        <w:br/>
      </w:r>
      <w:r>
        <w:rPr>
          <w:rFonts w:ascii="Times New Roman"/>
          <w:b w:val="false"/>
          <w:i w:val="false"/>
          <w:color w:val="000000"/>
          <w:sz w:val="28"/>
        </w:rPr>
        <w:t>
               ванналар, биделер, унитаздар,          кем емес
</w:t>
      </w:r>
      <w:r>
        <w:br/>
      </w:r>
      <w:r>
        <w:rPr>
          <w:rFonts w:ascii="Times New Roman"/>
          <w:b w:val="false"/>
          <w:i w:val="false"/>
          <w:color w:val="000000"/>
          <w:sz w:val="28"/>
        </w:rPr>
        <w:t>
               ағызғыш бачоктар, писсуарлар
</w:t>
      </w:r>
      <w:r>
        <w:br/>
      </w:r>
      <w:r>
        <w:rPr>
          <w:rFonts w:ascii="Times New Roman"/>
          <w:b w:val="false"/>
          <w:i w:val="false"/>
          <w:color w:val="000000"/>
          <w:sz w:val="28"/>
        </w:rPr>
        <w:t>
               және қыштан жасалған осындай
</w:t>
      </w:r>
      <w:r>
        <w:br/>
      </w:r>
      <w:r>
        <w:rPr>
          <w:rFonts w:ascii="Times New Roman"/>
          <w:b w:val="false"/>
          <w:i w:val="false"/>
          <w:color w:val="000000"/>
          <w:sz w:val="28"/>
        </w:rPr>
        <w:t>
               санитарлық-техникалық бұйымдар
</w:t>
      </w:r>
    </w:p>
    <w:p>
      <w:pPr>
        <w:spacing w:after="0"/>
        <w:ind w:left="0"/>
        <w:jc w:val="both"/>
      </w:pPr>
      <w:r>
        <w:rPr>
          <w:rFonts w:ascii="Times New Roman"/>
          <w:b w:val="false"/>
          <w:i w:val="false"/>
          <w:color w:val="000000"/>
          <w:sz w:val="28"/>
        </w:rPr>
        <w:t>
70             Шыны және одан жасалған бұйымдар                  15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7009-дан       Жиhазға арналған рамадағы және рамасыз        бажсыз
</w:t>
      </w:r>
      <w:r>
        <w:br/>
      </w:r>
      <w:r>
        <w:rPr>
          <w:rFonts w:ascii="Times New Roman"/>
          <w:b w:val="false"/>
          <w:i w:val="false"/>
          <w:color w:val="000000"/>
          <w:sz w:val="28"/>
        </w:rPr>
        <w:t>
               шыны айналар
</w:t>
      </w:r>
    </w:p>
    <w:p>
      <w:pPr>
        <w:spacing w:after="0"/>
        <w:ind w:left="0"/>
        <w:jc w:val="both"/>
      </w:pPr>
      <w:r>
        <w:rPr>
          <w:rFonts w:ascii="Times New Roman"/>
          <w:b w:val="false"/>
          <w:i w:val="false"/>
          <w:color w:val="000000"/>
          <w:sz w:val="28"/>
        </w:rPr>
        <w:t>
7010 10 000    Ампулалар                                     бажсыз
</w:t>
      </w:r>
    </w:p>
    <w:p>
      <w:pPr>
        <w:spacing w:after="0"/>
        <w:ind w:left="0"/>
        <w:jc w:val="both"/>
      </w:pPr>
      <w:r>
        <w:rPr>
          <w:rFonts w:ascii="Times New Roman"/>
          <w:b w:val="false"/>
          <w:i w:val="false"/>
          <w:color w:val="000000"/>
          <w:sz w:val="28"/>
        </w:rPr>
        <w:t>
7010 91        Құтылар, шөлмектер, банкiлер                       2
</w:t>
      </w:r>
      <w:r>
        <w:br/>
      </w:r>
      <w:r>
        <w:rPr>
          <w:rFonts w:ascii="Times New Roman"/>
          <w:b w:val="false"/>
          <w:i w:val="false"/>
          <w:color w:val="000000"/>
          <w:sz w:val="28"/>
        </w:rPr>
        <w:t>
7010 92        
</w:t>
      </w:r>
      <w:r>
        <w:br/>
      </w:r>
      <w:r>
        <w:rPr>
          <w:rFonts w:ascii="Times New Roman"/>
          <w:b w:val="false"/>
          <w:i w:val="false"/>
          <w:color w:val="000000"/>
          <w:sz w:val="28"/>
        </w:rPr>
        <w:t>
7010 93
</w:t>
      </w:r>
      <w:r>
        <w:br/>
      </w:r>
      <w:r>
        <w:rPr>
          <w:rFonts w:ascii="Times New Roman"/>
          <w:b w:val="false"/>
          <w:i w:val="false"/>
          <w:color w:val="000000"/>
          <w:sz w:val="28"/>
        </w:rPr>
        <w:t>
7010 94*     
</w:t>
      </w:r>
    </w:p>
    <w:p>
      <w:pPr>
        <w:spacing w:after="0"/>
        <w:ind w:left="0"/>
        <w:jc w:val="both"/>
      </w:pPr>
      <w:r>
        <w:rPr>
          <w:rFonts w:ascii="Times New Roman"/>
          <w:b w:val="false"/>
          <w:i w:val="false"/>
          <w:color w:val="000000"/>
          <w:sz w:val="28"/>
        </w:rPr>
        <w:t>
7015 10 000    Көздi түзейтін көзәйнектерге арналған              5
</w:t>
      </w:r>
      <w:r>
        <w:br/>
      </w:r>
      <w:r>
        <w:rPr>
          <w:rFonts w:ascii="Times New Roman"/>
          <w:b w:val="false"/>
          <w:i w:val="false"/>
          <w:color w:val="000000"/>
          <w:sz w:val="28"/>
        </w:rPr>
        <w:t>
               әйнектер
</w:t>
      </w:r>
    </w:p>
    <w:p>
      <w:pPr>
        <w:spacing w:after="0"/>
        <w:ind w:left="0"/>
        <w:jc w:val="both"/>
      </w:pPr>
      <w:r>
        <w:rPr>
          <w:rFonts w:ascii="Times New Roman"/>
          <w:b w:val="false"/>
          <w:i w:val="false"/>
          <w:color w:val="000000"/>
          <w:sz w:val="28"/>
        </w:rPr>
        <w:t>
7017           Өлшемi көрсетiлген немесе көрсетiлмеген,          10
</w:t>
      </w:r>
      <w:r>
        <w:br/>
      </w:r>
      <w:r>
        <w:rPr>
          <w:rFonts w:ascii="Times New Roman"/>
          <w:b w:val="false"/>
          <w:i w:val="false"/>
          <w:color w:val="000000"/>
          <w:sz w:val="28"/>
        </w:rPr>
        <w:t>
               өлшем сызық салынған немесе салынбаған, 
</w:t>
      </w:r>
      <w:r>
        <w:br/>
      </w:r>
      <w:r>
        <w:rPr>
          <w:rFonts w:ascii="Times New Roman"/>
          <w:b w:val="false"/>
          <w:i w:val="false"/>
          <w:color w:val="000000"/>
          <w:sz w:val="28"/>
        </w:rPr>
        <w:t>
               калибрленген не калибрленбеген 
</w:t>
      </w:r>
      <w:r>
        <w:br/>
      </w:r>
      <w:r>
        <w:rPr>
          <w:rFonts w:ascii="Times New Roman"/>
          <w:b w:val="false"/>
          <w:i w:val="false"/>
          <w:color w:val="000000"/>
          <w:sz w:val="28"/>
        </w:rPr>
        <w:t>
               зертханалық, гигиеналық немесе 
</w:t>
      </w:r>
      <w:r>
        <w:br/>
      </w:r>
      <w:r>
        <w:rPr>
          <w:rFonts w:ascii="Times New Roman"/>
          <w:b w:val="false"/>
          <w:i w:val="false"/>
          <w:color w:val="000000"/>
          <w:sz w:val="28"/>
        </w:rPr>
        <w:t>
               фармацевтiк мақсаттарға арналған 
</w:t>
      </w:r>
      <w:r>
        <w:br/>
      </w:r>
      <w:r>
        <w:rPr>
          <w:rFonts w:ascii="Times New Roman"/>
          <w:b w:val="false"/>
          <w:i w:val="false"/>
          <w:color w:val="000000"/>
          <w:sz w:val="28"/>
        </w:rPr>
        <w:t>
               шыны ыдыс
</w:t>
      </w:r>
    </w:p>
    <w:p>
      <w:pPr>
        <w:spacing w:after="0"/>
        <w:ind w:left="0"/>
        <w:jc w:val="both"/>
      </w:pPr>
      <w:r>
        <w:rPr>
          <w:rFonts w:ascii="Times New Roman"/>
          <w:b w:val="false"/>
          <w:i w:val="false"/>
          <w:color w:val="000000"/>
          <w:sz w:val="28"/>
        </w:rPr>
        <w:t>
7019 19,       Шыны талшығынан жасалған таспаларды                5
</w:t>
      </w:r>
    </w:p>
    <w:p>
      <w:pPr>
        <w:spacing w:after="0"/>
        <w:ind w:left="0"/>
        <w:jc w:val="both"/>
      </w:pPr>
      <w:r>
        <w:rPr>
          <w:rFonts w:ascii="Times New Roman"/>
          <w:b w:val="false"/>
          <w:i w:val="false"/>
          <w:color w:val="000000"/>
          <w:sz w:val="28"/>
        </w:rPr>
        <w:t>
7019 40 000,   қоса алғанда, маталар
</w:t>
      </w:r>
      <w:r>
        <w:br/>
      </w:r>
      <w:r>
        <w:rPr>
          <w:rFonts w:ascii="Times New Roman"/>
          <w:b w:val="false"/>
          <w:i w:val="false"/>
          <w:color w:val="000000"/>
          <w:sz w:val="28"/>
        </w:rPr>
        <w:t>
7019 51,
</w:t>
      </w:r>
      <w:r>
        <w:br/>
      </w:r>
      <w:r>
        <w:rPr>
          <w:rFonts w:ascii="Times New Roman"/>
          <w:b w:val="false"/>
          <w:i w:val="false"/>
          <w:color w:val="000000"/>
          <w:sz w:val="28"/>
        </w:rPr>
        <w:t>
7019 52 000,
</w:t>
      </w:r>
      <w:r>
        <w:br/>
      </w:r>
      <w:r>
        <w:rPr>
          <w:rFonts w:ascii="Times New Roman"/>
          <w:b w:val="false"/>
          <w:i w:val="false"/>
          <w:color w:val="000000"/>
          <w:sz w:val="28"/>
        </w:rPr>
        <w:t>
7019 59     
</w:t>
      </w:r>
    </w:p>
    <w:p>
      <w:pPr>
        <w:spacing w:after="0"/>
        <w:ind w:left="0"/>
        <w:jc w:val="both"/>
      </w:pPr>
      <w:r>
        <w:rPr>
          <w:rFonts w:ascii="Times New Roman"/>
          <w:b w:val="false"/>
          <w:i w:val="false"/>
          <w:color w:val="000000"/>
          <w:sz w:val="28"/>
        </w:rPr>
        <w:t>
7019 39 900-   Енi 300 см-ден астам шыны әйнек*                   5
</w:t>
      </w:r>
      <w:r>
        <w:br/>
      </w:r>
      <w:r>
        <w:rPr>
          <w:rFonts w:ascii="Times New Roman"/>
          <w:b w:val="false"/>
          <w:i w:val="false"/>
          <w:color w:val="000000"/>
          <w:sz w:val="28"/>
        </w:rPr>
        <w:t>
ден
</w:t>
      </w:r>
    </w:p>
    <w:p>
      <w:pPr>
        <w:spacing w:after="0"/>
        <w:ind w:left="0"/>
        <w:jc w:val="both"/>
      </w:pPr>
      <w:r>
        <w:rPr>
          <w:rFonts w:ascii="Times New Roman"/>
          <w:b w:val="false"/>
          <w:i w:val="false"/>
          <w:color w:val="000000"/>
          <w:sz w:val="28"/>
        </w:rPr>
        <w:t>
71             Табиғи немесе жасанды інжу, қымбат                 5
</w:t>
      </w:r>
      <w:r>
        <w:br/>
      </w:r>
      <w:r>
        <w:rPr>
          <w:rFonts w:ascii="Times New Roman"/>
          <w:b w:val="false"/>
          <w:i w:val="false"/>
          <w:color w:val="000000"/>
          <w:sz w:val="28"/>
        </w:rPr>
        <w:t>
               бағалы немесе жартылай қымбат бағалы 
</w:t>
      </w:r>
      <w:r>
        <w:br/>
      </w:r>
      <w:r>
        <w:rPr>
          <w:rFonts w:ascii="Times New Roman"/>
          <w:b w:val="false"/>
          <w:i w:val="false"/>
          <w:color w:val="000000"/>
          <w:sz w:val="28"/>
        </w:rPr>
        <w:t>
               тастар, қымбат бағалы металдар 
</w:t>
      </w:r>
      <w:r>
        <w:br/>
      </w:r>
      <w:r>
        <w:rPr>
          <w:rFonts w:ascii="Times New Roman"/>
          <w:b w:val="false"/>
          <w:i w:val="false"/>
          <w:color w:val="000000"/>
          <w:sz w:val="28"/>
        </w:rPr>
        <w:t>
               жалатылған металдар және олардан 
</w:t>
      </w:r>
      <w:r>
        <w:br/>
      </w:r>
      <w:r>
        <w:rPr>
          <w:rFonts w:ascii="Times New Roman"/>
          <w:b w:val="false"/>
          <w:i w:val="false"/>
          <w:color w:val="000000"/>
          <w:sz w:val="28"/>
        </w:rPr>
        <w:t>
               жасалған бұйымдар, бижутерия, монеталар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7102 31 000    Табиғи өңделмеген өнеркәсiптiк емес           бажсыз
</w:t>
      </w:r>
      <w:r>
        <w:br/>
      </w:r>
      <w:r>
        <w:rPr>
          <w:rFonts w:ascii="Times New Roman"/>
          <w:b w:val="false"/>
          <w:i w:val="false"/>
          <w:color w:val="000000"/>
          <w:sz w:val="28"/>
        </w:rPr>
        <w:t>
               алмаздар
</w:t>
      </w:r>
    </w:p>
    <w:p>
      <w:pPr>
        <w:spacing w:after="0"/>
        <w:ind w:left="0"/>
        <w:jc w:val="both"/>
      </w:pPr>
      <w:r>
        <w:rPr>
          <w:rFonts w:ascii="Times New Roman"/>
          <w:b w:val="false"/>
          <w:i w:val="false"/>
          <w:color w:val="000000"/>
          <w:sz w:val="28"/>
        </w:rPr>
        <w:t>
7105 10 000-   Жасанды алмаздардан жасалған қиқым және       бажсыз
</w:t>
      </w:r>
      <w:r>
        <w:br/>
      </w:r>
      <w:r>
        <w:rPr>
          <w:rFonts w:ascii="Times New Roman"/>
          <w:b w:val="false"/>
          <w:i w:val="false"/>
          <w:color w:val="000000"/>
          <w:sz w:val="28"/>
        </w:rPr>
        <w:t>
               ұнтақ*
</w:t>
      </w:r>
    </w:p>
    <w:p>
      <w:pPr>
        <w:spacing w:after="0"/>
        <w:ind w:left="0"/>
        <w:jc w:val="both"/>
      </w:pPr>
      <w:r>
        <w:rPr>
          <w:rFonts w:ascii="Times New Roman"/>
          <w:b w:val="false"/>
          <w:i w:val="false"/>
          <w:color w:val="000000"/>
          <w:sz w:val="28"/>
        </w:rPr>
        <w:t>
7117           Бижутерия                                         15
</w:t>
      </w:r>
    </w:p>
    <w:p>
      <w:pPr>
        <w:spacing w:after="0"/>
        <w:ind w:left="0"/>
        <w:jc w:val="both"/>
      </w:pPr>
      <w:r>
        <w:rPr>
          <w:rFonts w:ascii="Times New Roman"/>
          <w:b w:val="false"/>
          <w:i w:val="false"/>
          <w:color w:val="000000"/>
          <w:sz w:val="28"/>
        </w:rPr>
        <w:t>
72             Қара металдар                                      5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7210 20-       Қара металдар прокаты                         бажсыз
</w:t>
      </w:r>
      <w:r>
        <w:br/>
      </w:r>
      <w:r>
        <w:rPr>
          <w:rFonts w:ascii="Times New Roman"/>
          <w:b w:val="false"/>
          <w:i w:val="false"/>
          <w:color w:val="000000"/>
          <w:sz w:val="28"/>
        </w:rPr>
        <w:t>
7210 90 900,   
</w:t>
      </w:r>
      <w:r>
        <w:br/>
      </w:r>
      <w:r>
        <w:rPr>
          <w:rFonts w:ascii="Times New Roman"/>
          <w:b w:val="false"/>
          <w:i w:val="false"/>
          <w:color w:val="000000"/>
          <w:sz w:val="28"/>
        </w:rPr>
        <w:t>
7212 20-
</w:t>
      </w:r>
      <w:r>
        <w:br/>
      </w:r>
      <w:r>
        <w:rPr>
          <w:rFonts w:ascii="Times New Roman"/>
          <w:b w:val="false"/>
          <w:i w:val="false"/>
          <w:color w:val="000000"/>
          <w:sz w:val="28"/>
        </w:rPr>
        <w:t>
7212 60 990
</w:t>
      </w:r>
    </w:p>
    <w:p>
      <w:pPr>
        <w:spacing w:after="0"/>
        <w:ind w:left="0"/>
        <w:jc w:val="both"/>
      </w:pPr>
      <w:r>
        <w:rPr>
          <w:rFonts w:ascii="Times New Roman"/>
          <w:b w:val="false"/>
          <w:i w:val="false"/>
          <w:color w:val="000000"/>
          <w:sz w:val="28"/>
        </w:rPr>
        <w:t>
7217           Темiрден немесе легирленген болаттан          бажсыз
</w:t>
      </w:r>
      <w:r>
        <w:br/>
      </w:r>
      <w:r>
        <w:rPr>
          <w:rFonts w:ascii="Times New Roman"/>
          <w:b w:val="false"/>
          <w:i w:val="false"/>
          <w:color w:val="000000"/>
          <w:sz w:val="28"/>
        </w:rPr>
        <w:t>
               жасалған сым
</w:t>
      </w:r>
    </w:p>
    <w:p>
      <w:pPr>
        <w:spacing w:after="0"/>
        <w:ind w:left="0"/>
        <w:jc w:val="both"/>
      </w:pPr>
      <w:r>
        <w:rPr>
          <w:rFonts w:ascii="Times New Roman"/>
          <w:b w:val="false"/>
          <w:i w:val="false"/>
          <w:color w:val="000000"/>
          <w:sz w:val="28"/>
        </w:rPr>
        <w:t>
73             Қара металдардан жасалған бұйымдар                15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7304 10 100-   Сыртқы диаметрi 168,3 мм-ден аспайтын,        бажсыз
</w:t>
      </w:r>
      <w:r>
        <w:br/>
      </w:r>
      <w:r>
        <w:rPr>
          <w:rFonts w:ascii="Times New Roman"/>
          <w:b w:val="false"/>
          <w:i w:val="false"/>
          <w:color w:val="000000"/>
          <w:sz w:val="28"/>
        </w:rPr>
        <w:t>
ден            күкірттi сутегi (Н2S) бар ортада жұмыс 
</w:t>
      </w:r>
      <w:r>
        <w:br/>
      </w:r>
      <w:r>
        <w:rPr>
          <w:rFonts w:ascii="Times New Roman"/>
          <w:b w:val="false"/>
          <w:i w:val="false"/>
          <w:color w:val="000000"/>
          <w:sz w:val="28"/>
        </w:rPr>
        <w:t>
               істеуге арналған мұнай және газ 
</w:t>
      </w:r>
      <w:r>
        <w:br/>
      </w:r>
      <w:r>
        <w:rPr>
          <w:rFonts w:ascii="Times New Roman"/>
          <w:b w:val="false"/>
          <w:i w:val="false"/>
          <w:color w:val="000000"/>
          <w:sz w:val="28"/>
        </w:rPr>
        <w:t>
               құбырларына арналған жiксiз құбырлар 1*
</w:t>
      </w:r>
    </w:p>
    <w:p>
      <w:pPr>
        <w:spacing w:after="0"/>
        <w:ind w:left="0"/>
        <w:jc w:val="both"/>
      </w:pPr>
      <w:r>
        <w:rPr>
          <w:rFonts w:ascii="Times New Roman"/>
          <w:b w:val="false"/>
          <w:i w:val="false"/>
          <w:color w:val="000000"/>
          <w:sz w:val="28"/>
        </w:rPr>
        <w:t>
7304 10 100-   Сыртқы диаметрi 168,3 мм аспайтын -           бажсыз
</w:t>
      </w:r>
      <w:r>
        <w:br/>
      </w:r>
      <w:r>
        <w:rPr>
          <w:rFonts w:ascii="Times New Roman"/>
          <w:b w:val="false"/>
          <w:i w:val="false"/>
          <w:color w:val="000000"/>
          <w:sz w:val="28"/>
        </w:rPr>
        <w:t>
ден            400 С және одан төмен сынақ 
</w:t>
      </w:r>
      <w:r>
        <w:br/>
      </w:r>
      <w:r>
        <w:rPr>
          <w:rFonts w:ascii="Times New Roman"/>
          <w:b w:val="false"/>
          <w:i w:val="false"/>
          <w:color w:val="000000"/>
          <w:sz w:val="28"/>
        </w:rPr>
        <w:t>
               температурасы кезiнде соғу тұтқырлығы
</w:t>
      </w:r>
      <w:r>
        <w:br/>
      </w:r>
      <w:r>
        <w:rPr>
          <w:rFonts w:ascii="Times New Roman"/>
          <w:b w:val="false"/>
          <w:i w:val="false"/>
          <w:color w:val="000000"/>
          <w:sz w:val="28"/>
        </w:rPr>
        <w:t>
               2,5 кгс м/см2 болаттан жасалған газ 
</w:t>
      </w:r>
      <w:r>
        <w:br/>
      </w:r>
      <w:r>
        <w:rPr>
          <w:rFonts w:ascii="Times New Roman"/>
          <w:b w:val="false"/>
          <w:i w:val="false"/>
          <w:color w:val="000000"/>
          <w:sz w:val="28"/>
        </w:rPr>
        <w:t>
               құбырларының бiрiктiрушi тетiктерiн 
</w:t>
      </w:r>
      <w:r>
        <w:br/>
      </w:r>
      <w:r>
        <w:rPr>
          <w:rFonts w:ascii="Times New Roman"/>
          <w:b w:val="false"/>
          <w:i w:val="false"/>
          <w:color w:val="000000"/>
          <w:sz w:val="28"/>
        </w:rPr>
        <w:t>
               дайындауға арналған мұнай және газ 
</w:t>
      </w:r>
      <w:r>
        <w:br/>
      </w:r>
      <w:r>
        <w:rPr>
          <w:rFonts w:ascii="Times New Roman"/>
          <w:b w:val="false"/>
          <w:i w:val="false"/>
          <w:color w:val="000000"/>
          <w:sz w:val="28"/>
        </w:rPr>
        <w:t>
               құбырларына арналған жiксiз құбырлар 1*
</w:t>
      </w:r>
    </w:p>
    <w:p>
      <w:pPr>
        <w:spacing w:after="0"/>
        <w:ind w:left="0"/>
        <w:jc w:val="both"/>
      </w:pPr>
      <w:r>
        <w:rPr>
          <w:rFonts w:ascii="Times New Roman"/>
          <w:b w:val="false"/>
          <w:i w:val="false"/>
          <w:color w:val="000000"/>
          <w:sz w:val="28"/>
        </w:rPr>
        <w:t>
7304 10 300-   Сыртқы диаметрi 168,3 мм асатын, бiрақ        бажсыз 
</w:t>
      </w:r>
      <w:r>
        <w:br/>
      </w:r>
      <w:r>
        <w:rPr>
          <w:rFonts w:ascii="Times New Roman"/>
          <w:b w:val="false"/>
          <w:i w:val="false"/>
          <w:color w:val="000000"/>
          <w:sz w:val="28"/>
        </w:rPr>
        <w:t>
ден            406,4 мм-ден аспайтын, - 400 С және 
</w:t>
      </w:r>
      <w:r>
        <w:br/>
      </w:r>
      <w:r>
        <w:rPr>
          <w:rFonts w:ascii="Times New Roman"/>
          <w:b w:val="false"/>
          <w:i w:val="false"/>
          <w:color w:val="000000"/>
          <w:sz w:val="28"/>
        </w:rPr>
        <w:t>
               одан төмен сынақ температурасы кезiндегi 
</w:t>
      </w:r>
      <w:r>
        <w:br/>
      </w:r>
      <w:r>
        <w:rPr>
          <w:rFonts w:ascii="Times New Roman"/>
          <w:b w:val="false"/>
          <w:i w:val="false"/>
          <w:color w:val="000000"/>
          <w:sz w:val="28"/>
        </w:rPr>
        <w:t>
               соғу тұтқырлығы 2,5 кгс м/см2 және одан 
</w:t>
      </w:r>
      <w:r>
        <w:br/>
      </w:r>
      <w:r>
        <w:rPr>
          <w:rFonts w:ascii="Times New Roman"/>
          <w:b w:val="false"/>
          <w:i w:val="false"/>
          <w:color w:val="000000"/>
          <w:sz w:val="28"/>
        </w:rPr>
        <w:t>
               асатын болаттан жасалған, газ 
</w:t>
      </w:r>
      <w:r>
        <w:br/>
      </w:r>
      <w:r>
        <w:rPr>
          <w:rFonts w:ascii="Times New Roman"/>
          <w:b w:val="false"/>
          <w:i w:val="false"/>
          <w:color w:val="000000"/>
          <w:sz w:val="28"/>
        </w:rPr>
        <w:t>
               желiлерiнiң бiрiктiруші тетiктерін
</w:t>
      </w:r>
      <w:r>
        <w:br/>
      </w:r>
      <w:r>
        <w:rPr>
          <w:rFonts w:ascii="Times New Roman"/>
          <w:b w:val="false"/>
          <w:i w:val="false"/>
          <w:color w:val="000000"/>
          <w:sz w:val="28"/>
        </w:rPr>
        <w:t>
               дайындауға арналған мұнай және газ 
</w:t>
      </w:r>
      <w:r>
        <w:br/>
      </w:r>
      <w:r>
        <w:rPr>
          <w:rFonts w:ascii="Times New Roman"/>
          <w:b w:val="false"/>
          <w:i w:val="false"/>
          <w:color w:val="000000"/>
          <w:sz w:val="28"/>
        </w:rPr>
        <w:t>
               құбырларына арналған жiксiз құбырлар 1*
</w:t>
      </w:r>
    </w:p>
    <w:p>
      <w:pPr>
        <w:spacing w:after="0"/>
        <w:ind w:left="0"/>
        <w:jc w:val="both"/>
      </w:pPr>
      <w:r>
        <w:rPr>
          <w:rFonts w:ascii="Times New Roman"/>
          <w:b w:val="false"/>
          <w:i w:val="false"/>
          <w:color w:val="000000"/>
          <w:sz w:val="28"/>
        </w:rPr>
        <w:t>
7304 10 300-   Сыртқы диаметрi 168,3 мм-ден асатын,          бажсыз
</w:t>
      </w:r>
      <w:r>
        <w:br/>
      </w:r>
      <w:r>
        <w:rPr>
          <w:rFonts w:ascii="Times New Roman"/>
          <w:b w:val="false"/>
          <w:i w:val="false"/>
          <w:color w:val="000000"/>
          <w:sz w:val="28"/>
        </w:rPr>
        <w:t>
ден            бiрақ 406,4 мм-ден аспайтын, құрамында 
</w:t>
      </w:r>
      <w:r>
        <w:br/>
      </w:r>
      <w:r>
        <w:rPr>
          <w:rFonts w:ascii="Times New Roman"/>
          <w:b w:val="false"/>
          <w:i w:val="false"/>
          <w:color w:val="000000"/>
          <w:sz w:val="28"/>
        </w:rPr>
        <w:t>
               күкiрттi сутегi (Н2S) бар ортада жұмыс 
</w:t>
      </w:r>
      <w:r>
        <w:br/>
      </w:r>
      <w:r>
        <w:rPr>
          <w:rFonts w:ascii="Times New Roman"/>
          <w:b w:val="false"/>
          <w:i w:val="false"/>
          <w:color w:val="000000"/>
          <w:sz w:val="28"/>
        </w:rPr>
        <w:t>
               істеуге арналған мұнай және газ желiлерiне
</w:t>
      </w:r>
      <w:r>
        <w:br/>
      </w:r>
      <w:r>
        <w:rPr>
          <w:rFonts w:ascii="Times New Roman"/>
          <w:b w:val="false"/>
          <w:i w:val="false"/>
          <w:color w:val="000000"/>
          <w:sz w:val="28"/>
        </w:rPr>
        <w:t>
               арналған жiксiз құбырлар 1*
</w:t>
      </w:r>
    </w:p>
    <w:p>
      <w:pPr>
        <w:spacing w:after="0"/>
        <w:ind w:left="0"/>
        <w:jc w:val="both"/>
      </w:pPr>
      <w:r>
        <w:rPr>
          <w:rFonts w:ascii="Times New Roman"/>
          <w:b w:val="false"/>
          <w:i w:val="false"/>
          <w:color w:val="000000"/>
          <w:sz w:val="28"/>
        </w:rPr>
        <w:t>
7304 10 900-   Сыртқы диаметрi 406,4 мм-ден астам,           бажсыз
</w:t>
      </w:r>
      <w:r>
        <w:br/>
      </w:r>
      <w:r>
        <w:rPr>
          <w:rFonts w:ascii="Times New Roman"/>
          <w:b w:val="false"/>
          <w:i w:val="false"/>
          <w:color w:val="000000"/>
          <w:sz w:val="28"/>
        </w:rPr>
        <w:t>
ден            - 400 С және одан төмен сынақ 
</w:t>
      </w:r>
      <w:r>
        <w:br/>
      </w:r>
      <w:r>
        <w:rPr>
          <w:rFonts w:ascii="Times New Roman"/>
          <w:b w:val="false"/>
          <w:i w:val="false"/>
          <w:color w:val="000000"/>
          <w:sz w:val="28"/>
        </w:rPr>
        <w:t>
               температурасы кезiнде соғу тұтқырлығы 2,5
</w:t>
      </w:r>
      <w:r>
        <w:br/>
      </w:r>
      <w:r>
        <w:rPr>
          <w:rFonts w:ascii="Times New Roman"/>
          <w:b w:val="false"/>
          <w:i w:val="false"/>
          <w:color w:val="000000"/>
          <w:sz w:val="28"/>
        </w:rPr>
        <w:t>
               кгс м/см2 және одан астам болаттан 
</w:t>
      </w:r>
      <w:r>
        <w:br/>
      </w:r>
      <w:r>
        <w:rPr>
          <w:rFonts w:ascii="Times New Roman"/>
          <w:b w:val="false"/>
          <w:i w:val="false"/>
          <w:color w:val="000000"/>
          <w:sz w:val="28"/>
        </w:rPr>
        <w:t>
               жасалған, газ желiлерiнiң бiрiктiрушi 
</w:t>
      </w:r>
      <w:r>
        <w:br/>
      </w:r>
      <w:r>
        <w:rPr>
          <w:rFonts w:ascii="Times New Roman"/>
          <w:b w:val="false"/>
          <w:i w:val="false"/>
          <w:color w:val="000000"/>
          <w:sz w:val="28"/>
        </w:rPr>
        <w:t>
               тетiктерiн дайындауға арналған
</w:t>
      </w:r>
      <w:r>
        <w:br/>
      </w:r>
      <w:r>
        <w:rPr>
          <w:rFonts w:ascii="Times New Roman"/>
          <w:b w:val="false"/>
          <w:i w:val="false"/>
          <w:color w:val="000000"/>
          <w:sz w:val="28"/>
        </w:rPr>
        <w:t>
               мұнай және газ құбырларына арналған 
</w:t>
      </w:r>
      <w:r>
        <w:br/>
      </w:r>
      <w:r>
        <w:rPr>
          <w:rFonts w:ascii="Times New Roman"/>
          <w:b w:val="false"/>
          <w:i w:val="false"/>
          <w:color w:val="000000"/>
          <w:sz w:val="28"/>
        </w:rPr>
        <w:t>
               жiксiз құбырлар 1*
</w:t>
      </w:r>
    </w:p>
    <w:p>
      <w:pPr>
        <w:spacing w:after="0"/>
        <w:ind w:left="0"/>
        <w:jc w:val="both"/>
      </w:pPr>
      <w:r>
        <w:rPr>
          <w:rFonts w:ascii="Times New Roman"/>
          <w:b w:val="false"/>
          <w:i w:val="false"/>
          <w:color w:val="000000"/>
          <w:sz w:val="28"/>
        </w:rPr>
        <w:t>
7304 10 900-   Сыртқы диаметрi 406,4 мм-ден астам            бажсыз
</w:t>
      </w:r>
      <w:r>
        <w:br/>
      </w:r>
      <w:r>
        <w:rPr>
          <w:rFonts w:ascii="Times New Roman"/>
          <w:b w:val="false"/>
          <w:i w:val="false"/>
          <w:color w:val="000000"/>
          <w:sz w:val="28"/>
        </w:rPr>
        <w:t>
ден            күкiрттi сутегi (Н2S) бар ортада жұмыс 
</w:t>
      </w:r>
      <w:r>
        <w:br/>
      </w:r>
      <w:r>
        <w:rPr>
          <w:rFonts w:ascii="Times New Roman"/>
          <w:b w:val="false"/>
          <w:i w:val="false"/>
          <w:color w:val="000000"/>
          <w:sz w:val="28"/>
        </w:rPr>
        <w:t>
               iстеуге арналған мұнай және газ
</w:t>
      </w:r>
      <w:r>
        <w:br/>
      </w:r>
      <w:r>
        <w:rPr>
          <w:rFonts w:ascii="Times New Roman"/>
          <w:b w:val="false"/>
          <w:i w:val="false"/>
          <w:color w:val="000000"/>
          <w:sz w:val="28"/>
        </w:rPr>
        <w:t>
               құбырларына арналған жiксiз құбырлар 1*
</w:t>
      </w:r>
    </w:p>
    <w:p>
      <w:pPr>
        <w:spacing w:after="0"/>
        <w:ind w:left="0"/>
        <w:jc w:val="both"/>
      </w:pPr>
      <w:r>
        <w:rPr>
          <w:rFonts w:ascii="Times New Roman"/>
          <w:b w:val="false"/>
          <w:i w:val="false"/>
          <w:color w:val="000000"/>
          <w:sz w:val="28"/>
        </w:rPr>
        <w:t>
7304 21 000-   Берiктiк тобы 105 және одан жоғары            бажсыз
</w:t>
      </w:r>
      <w:r>
        <w:br/>
      </w:r>
      <w:r>
        <w:rPr>
          <w:rFonts w:ascii="Times New Roman"/>
          <w:b w:val="false"/>
          <w:i w:val="false"/>
          <w:color w:val="000000"/>
          <w:sz w:val="28"/>
        </w:rPr>
        <w:t>
нан            болаттан жасалған мұнай және газ 
</w:t>
      </w:r>
      <w:r>
        <w:br/>
      </w:r>
      <w:r>
        <w:rPr>
          <w:rFonts w:ascii="Times New Roman"/>
          <w:b w:val="false"/>
          <w:i w:val="false"/>
          <w:color w:val="000000"/>
          <w:sz w:val="28"/>
        </w:rPr>
        <w:t>
               скважиналарын бұрғылауға арналған
</w:t>
      </w:r>
      <w:r>
        <w:br/>
      </w:r>
      <w:r>
        <w:rPr>
          <w:rFonts w:ascii="Times New Roman"/>
          <w:b w:val="false"/>
          <w:i w:val="false"/>
          <w:color w:val="000000"/>
          <w:sz w:val="28"/>
        </w:rPr>
        <w:t>
               жiксiз бұрғылау құбырлары 1*
</w:t>
      </w:r>
    </w:p>
    <w:p>
      <w:pPr>
        <w:spacing w:after="0"/>
        <w:ind w:left="0"/>
        <w:jc w:val="both"/>
      </w:pPr>
      <w:r>
        <w:rPr>
          <w:rFonts w:ascii="Times New Roman"/>
          <w:b w:val="false"/>
          <w:i w:val="false"/>
          <w:color w:val="000000"/>
          <w:sz w:val="28"/>
        </w:rPr>
        <w:t>
7304 21 000-   Күкiрттi сутегi (Н2S) бар ортада жұмыс        бажсыз
</w:t>
      </w:r>
      <w:r>
        <w:br/>
      </w:r>
      <w:r>
        <w:rPr>
          <w:rFonts w:ascii="Times New Roman"/>
          <w:b w:val="false"/>
          <w:i w:val="false"/>
          <w:color w:val="000000"/>
          <w:sz w:val="28"/>
        </w:rPr>
        <w:t>
нан            істеуге арналған, берiктiк тобы 95 және 
</w:t>
      </w:r>
      <w:r>
        <w:br/>
      </w:r>
      <w:r>
        <w:rPr>
          <w:rFonts w:ascii="Times New Roman"/>
          <w:b w:val="false"/>
          <w:i w:val="false"/>
          <w:color w:val="000000"/>
          <w:sz w:val="28"/>
        </w:rPr>
        <w:t>
               одан жоғары болаттан жасалған, жоғары 
</w:t>
      </w:r>
      <w:r>
        <w:br/>
      </w:r>
      <w:r>
        <w:rPr>
          <w:rFonts w:ascii="Times New Roman"/>
          <w:b w:val="false"/>
          <w:i w:val="false"/>
          <w:color w:val="000000"/>
          <w:sz w:val="28"/>
        </w:rPr>
        <w:t>
               герметикалық газ резьбалары, құлыптық
</w:t>
      </w:r>
      <w:r>
        <w:br/>
      </w:r>
      <w:r>
        <w:rPr>
          <w:rFonts w:ascii="Times New Roman"/>
          <w:b w:val="false"/>
          <w:i w:val="false"/>
          <w:color w:val="000000"/>
          <w:sz w:val="28"/>
        </w:rPr>
        <w:t>
               қосылғылары бар мұнай және газ 
</w:t>
      </w:r>
      <w:r>
        <w:br/>
      </w:r>
      <w:r>
        <w:rPr>
          <w:rFonts w:ascii="Times New Roman"/>
          <w:b w:val="false"/>
          <w:i w:val="false"/>
          <w:color w:val="000000"/>
          <w:sz w:val="28"/>
        </w:rPr>
        <w:t>
               скважиналарын бұрғылауға арналған 
</w:t>
      </w:r>
      <w:r>
        <w:br/>
      </w:r>
      <w:r>
        <w:rPr>
          <w:rFonts w:ascii="Times New Roman"/>
          <w:b w:val="false"/>
          <w:i w:val="false"/>
          <w:color w:val="000000"/>
          <w:sz w:val="28"/>
        </w:rPr>
        <w:t>
               жiксiз бұрғылау құбырлары 1*
</w:t>
      </w:r>
    </w:p>
    <w:p>
      <w:pPr>
        <w:spacing w:after="0"/>
        <w:ind w:left="0"/>
        <w:jc w:val="both"/>
      </w:pPr>
      <w:r>
        <w:rPr>
          <w:rFonts w:ascii="Times New Roman"/>
          <w:b w:val="false"/>
          <w:i w:val="false"/>
          <w:color w:val="000000"/>
          <w:sz w:val="28"/>
        </w:rPr>
        <w:t>
7304 29 110-   Сыртқы диаметрi 406,4 мм аспайтын,            бажсыз
</w:t>
      </w:r>
      <w:r>
        <w:br/>
      </w:r>
      <w:r>
        <w:rPr>
          <w:rFonts w:ascii="Times New Roman"/>
          <w:b w:val="false"/>
          <w:i w:val="false"/>
          <w:color w:val="000000"/>
          <w:sz w:val="28"/>
        </w:rPr>
        <w:t>
нан            берiктiк тобы 110 және одан жоғары 
</w:t>
      </w:r>
      <w:r>
        <w:br/>
      </w:r>
      <w:r>
        <w:rPr>
          <w:rFonts w:ascii="Times New Roman"/>
          <w:b w:val="false"/>
          <w:i w:val="false"/>
          <w:color w:val="000000"/>
          <w:sz w:val="28"/>
        </w:rPr>
        <w:t>
               болаттан жасалған, мұнай және газ
</w:t>
      </w:r>
      <w:r>
        <w:br/>
      </w:r>
      <w:r>
        <w:rPr>
          <w:rFonts w:ascii="Times New Roman"/>
          <w:b w:val="false"/>
          <w:i w:val="false"/>
          <w:color w:val="000000"/>
          <w:sz w:val="28"/>
        </w:rPr>
        <w:t>
               скважиналарын бұрғылауға арналған, 
</w:t>
      </w:r>
      <w:r>
        <w:br/>
      </w:r>
      <w:r>
        <w:rPr>
          <w:rFonts w:ascii="Times New Roman"/>
          <w:b w:val="false"/>
          <w:i w:val="false"/>
          <w:color w:val="000000"/>
          <w:sz w:val="28"/>
        </w:rPr>
        <w:t>
               айналдыра салынатын және сорғылы 
</w:t>
      </w:r>
      <w:r>
        <w:br/>
      </w:r>
      <w:r>
        <w:rPr>
          <w:rFonts w:ascii="Times New Roman"/>
          <w:b w:val="false"/>
          <w:i w:val="false"/>
          <w:color w:val="000000"/>
          <w:sz w:val="28"/>
        </w:rPr>
        <w:t>
               компрессорлы жiксiз құбырлар 1*
</w:t>
      </w:r>
    </w:p>
    <w:p>
      <w:pPr>
        <w:spacing w:after="0"/>
        <w:ind w:left="0"/>
        <w:jc w:val="both"/>
      </w:pPr>
      <w:r>
        <w:rPr>
          <w:rFonts w:ascii="Times New Roman"/>
          <w:b w:val="false"/>
          <w:i w:val="false"/>
          <w:color w:val="000000"/>
          <w:sz w:val="28"/>
        </w:rPr>
        <w:t>
7304 29 110-   Күкiрттi сутегi (Н2S) бар ортада жұмыс        бажсыз
</w:t>
      </w:r>
      <w:r>
        <w:br/>
      </w:r>
      <w:r>
        <w:rPr>
          <w:rFonts w:ascii="Times New Roman"/>
          <w:b w:val="false"/>
          <w:i w:val="false"/>
          <w:color w:val="000000"/>
          <w:sz w:val="28"/>
        </w:rPr>
        <w:t>
нан            істеуге арналған сыртқы диаметрi 406,4 
</w:t>
      </w:r>
      <w:r>
        <w:br/>
      </w:r>
      <w:r>
        <w:rPr>
          <w:rFonts w:ascii="Times New Roman"/>
          <w:b w:val="false"/>
          <w:i w:val="false"/>
          <w:color w:val="000000"/>
          <w:sz w:val="28"/>
        </w:rPr>
        <w:t>
               мм аспайтын, берiктiк тобы 75 және 
</w:t>
      </w:r>
      <w:r>
        <w:br/>
      </w:r>
      <w:r>
        <w:rPr>
          <w:rFonts w:ascii="Times New Roman"/>
          <w:b w:val="false"/>
          <w:i w:val="false"/>
          <w:color w:val="000000"/>
          <w:sz w:val="28"/>
        </w:rPr>
        <w:t>
               жоғары болаттан жасалған жоғары 
</w:t>
      </w:r>
      <w:r>
        <w:br/>
      </w:r>
      <w:r>
        <w:rPr>
          <w:rFonts w:ascii="Times New Roman"/>
          <w:b w:val="false"/>
          <w:i w:val="false"/>
          <w:color w:val="000000"/>
          <w:sz w:val="28"/>
        </w:rPr>
        <w:t>
               герметикалық құлыптық қосылғылары 
</w:t>
      </w:r>
      <w:r>
        <w:br/>
      </w:r>
      <w:r>
        <w:rPr>
          <w:rFonts w:ascii="Times New Roman"/>
          <w:b w:val="false"/>
          <w:i w:val="false"/>
          <w:color w:val="000000"/>
          <w:sz w:val="28"/>
        </w:rPr>
        <w:t>
               бар мұнай және газ скважиналарын 
</w:t>
      </w:r>
      <w:r>
        <w:br/>
      </w:r>
      <w:r>
        <w:rPr>
          <w:rFonts w:ascii="Times New Roman"/>
          <w:b w:val="false"/>
          <w:i w:val="false"/>
          <w:color w:val="000000"/>
          <w:sz w:val="28"/>
        </w:rPr>
        <w:t>
               бұрғылауға арналған жiксiз айналдыра
</w:t>
      </w:r>
      <w:r>
        <w:br/>
      </w:r>
      <w:r>
        <w:rPr>
          <w:rFonts w:ascii="Times New Roman"/>
          <w:b w:val="false"/>
          <w:i w:val="false"/>
          <w:color w:val="000000"/>
          <w:sz w:val="28"/>
        </w:rPr>
        <w:t>
               салынатын және сорғылы компрессорлы 
</w:t>
      </w:r>
      <w:r>
        <w:br/>
      </w:r>
      <w:r>
        <w:rPr>
          <w:rFonts w:ascii="Times New Roman"/>
          <w:b w:val="false"/>
          <w:i w:val="false"/>
          <w:color w:val="000000"/>
          <w:sz w:val="28"/>
        </w:rPr>
        <w:t>
               құбырлар 1*
</w:t>
      </w:r>
    </w:p>
    <w:p>
      <w:pPr>
        <w:spacing w:after="0"/>
        <w:ind w:left="0"/>
        <w:jc w:val="both"/>
      </w:pPr>
      <w:r>
        <w:rPr>
          <w:rFonts w:ascii="Times New Roman"/>
          <w:b w:val="false"/>
          <w:i w:val="false"/>
          <w:color w:val="000000"/>
          <w:sz w:val="28"/>
        </w:rPr>
        <w:t>
7304 29-дан    Муфтасыз бiрiктiрiлетiн, мұнай және           бажсыз
</w:t>
      </w:r>
      <w:r>
        <w:br/>
      </w:r>
      <w:r>
        <w:rPr>
          <w:rFonts w:ascii="Times New Roman"/>
          <w:b w:val="false"/>
          <w:i w:val="false"/>
          <w:color w:val="000000"/>
          <w:sz w:val="28"/>
        </w:rPr>
        <w:t>
               газ скважиналарын бұрғылауға 
</w:t>
      </w:r>
      <w:r>
        <w:br/>
      </w:r>
      <w:r>
        <w:rPr>
          <w:rFonts w:ascii="Times New Roman"/>
          <w:b w:val="false"/>
          <w:i w:val="false"/>
          <w:color w:val="000000"/>
          <w:sz w:val="28"/>
        </w:rPr>
        <w:t>
               арналған жiксiз, айналдыра салынатын
</w:t>
      </w:r>
      <w:r>
        <w:br/>
      </w:r>
      <w:r>
        <w:rPr>
          <w:rFonts w:ascii="Times New Roman"/>
          <w:b w:val="false"/>
          <w:i w:val="false"/>
          <w:color w:val="000000"/>
          <w:sz w:val="28"/>
        </w:rPr>
        <w:t>
               құбырлар 1*
</w:t>
      </w:r>
    </w:p>
    <w:p>
      <w:pPr>
        <w:spacing w:after="0"/>
        <w:ind w:left="0"/>
        <w:jc w:val="both"/>
      </w:pPr>
      <w:r>
        <w:rPr>
          <w:rFonts w:ascii="Times New Roman"/>
          <w:b w:val="false"/>
          <w:i w:val="false"/>
          <w:color w:val="000000"/>
          <w:sz w:val="28"/>
        </w:rPr>
        <w:t>
7304 29 110-   Сыртқы диаметрi 339,7 мм мұнай және           бажсыз
</w:t>
      </w:r>
      <w:r>
        <w:br/>
      </w:r>
      <w:r>
        <w:rPr>
          <w:rFonts w:ascii="Times New Roman"/>
          <w:b w:val="false"/>
          <w:i w:val="false"/>
          <w:color w:val="000000"/>
          <w:sz w:val="28"/>
        </w:rPr>
        <w:t>
нан            газ скважиналарын бұрғылауға 
</w:t>
      </w:r>
      <w:r>
        <w:br/>
      </w:r>
      <w:r>
        <w:rPr>
          <w:rFonts w:ascii="Times New Roman"/>
          <w:b w:val="false"/>
          <w:i w:val="false"/>
          <w:color w:val="000000"/>
          <w:sz w:val="28"/>
        </w:rPr>
        <w:t>
               арналған жiксiз айналдыра салынатын
</w:t>
      </w:r>
      <w:r>
        <w:br/>
      </w:r>
      <w:r>
        <w:rPr>
          <w:rFonts w:ascii="Times New Roman"/>
          <w:b w:val="false"/>
          <w:i w:val="false"/>
          <w:color w:val="000000"/>
          <w:sz w:val="28"/>
        </w:rPr>
        <w:t>
               құбырлар 1*
</w:t>
      </w:r>
    </w:p>
    <w:p>
      <w:pPr>
        <w:spacing w:after="0"/>
        <w:ind w:left="0"/>
        <w:jc w:val="both"/>
      </w:pPr>
      <w:r>
        <w:rPr>
          <w:rFonts w:ascii="Times New Roman"/>
          <w:b w:val="false"/>
          <w:i w:val="false"/>
          <w:color w:val="000000"/>
          <w:sz w:val="28"/>
        </w:rPr>
        <w:t>
7304 29 190-   Сыртқы диаметрi 509 мм және одан              бажсыз
</w:t>
      </w:r>
      <w:r>
        <w:br/>
      </w:r>
      <w:r>
        <w:rPr>
          <w:rFonts w:ascii="Times New Roman"/>
          <w:b w:val="false"/>
          <w:i w:val="false"/>
          <w:color w:val="000000"/>
          <w:sz w:val="28"/>
        </w:rPr>
        <w:t>
нан            астам мұнай және газ скважиналарын 
</w:t>
      </w:r>
      <w:r>
        <w:br/>
      </w:r>
      <w:r>
        <w:rPr>
          <w:rFonts w:ascii="Times New Roman"/>
          <w:b w:val="false"/>
          <w:i w:val="false"/>
          <w:color w:val="000000"/>
          <w:sz w:val="28"/>
        </w:rPr>
        <w:t>
               бұрғылауға арналған айналдыра
</w:t>
      </w:r>
      <w:r>
        <w:br/>
      </w:r>
      <w:r>
        <w:rPr>
          <w:rFonts w:ascii="Times New Roman"/>
          <w:b w:val="false"/>
          <w:i w:val="false"/>
          <w:color w:val="000000"/>
          <w:sz w:val="28"/>
        </w:rPr>
        <w:t>
               салынатын жiксiз құбырлар 1*
</w:t>
      </w:r>
    </w:p>
    <w:p>
      <w:pPr>
        <w:spacing w:after="0"/>
        <w:ind w:left="0"/>
        <w:jc w:val="both"/>
      </w:pPr>
      <w:r>
        <w:rPr>
          <w:rFonts w:ascii="Times New Roman"/>
          <w:b w:val="false"/>
          <w:i w:val="false"/>
          <w:color w:val="000000"/>
          <w:sz w:val="28"/>
        </w:rPr>
        <w:t>
7304 51        Суықтай тартылған немесе суықтай                  20
</w:t>
      </w:r>
      <w:r>
        <w:br/>
      </w:r>
      <w:r>
        <w:rPr>
          <w:rFonts w:ascii="Times New Roman"/>
          <w:b w:val="false"/>
          <w:i w:val="false"/>
          <w:color w:val="000000"/>
          <w:sz w:val="28"/>
        </w:rPr>
        <w:t>
               басылған (суық күйінде сығылған)*
</w:t>
      </w:r>
    </w:p>
    <w:p>
      <w:pPr>
        <w:spacing w:after="0"/>
        <w:ind w:left="0"/>
        <w:jc w:val="both"/>
      </w:pPr>
      <w:r>
        <w:rPr>
          <w:rFonts w:ascii="Times New Roman"/>
          <w:b w:val="false"/>
          <w:i w:val="false"/>
          <w:color w:val="000000"/>
          <w:sz w:val="28"/>
        </w:rPr>
        <w:t>
7304 51-ден    Ұзындығы 4,5 мм аспайтын легирленген          бажсыз
</w:t>
      </w:r>
      <w:r>
        <w:br/>
      </w:r>
      <w:r>
        <w:rPr>
          <w:rFonts w:ascii="Times New Roman"/>
          <w:b w:val="false"/>
          <w:i w:val="false"/>
          <w:color w:val="000000"/>
          <w:sz w:val="28"/>
        </w:rPr>
        <w:t>
               болаттан жасалған суықтай тартылған 
</w:t>
      </w:r>
      <w:r>
        <w:br/>
      </w:r>
      <w:r>
        <w:rPr>
          <w:rFonts w:ascii="Times New Roman"/>
          <w:b w:val="false"/>
          <w:i w:val="false"/>
          <w:color w:val="000000"/>
          <w:sz w:val="28"/>
        </w:rPr>
        <w:t>
               немесе суықтай басылған (суық күйiнде
</w:t>
      </w:r>
      <w:r>
        <w:br/>
      </w:r>
      <w:r>
        <w:rPr>
          <w:rFonts w:ascii="Times New Roman"/>
          <w:b w:val="false"/>
          <w:i w:val="false"/>
          <w:color w:val="000000"/>
          <w:sz w:val="28"/>
        </w:rPr>
        <w:t>
               сығылған) құбырлар*
</w:t>
      </w:r>
    </w:p>
    <w:p>
      <w:pPr>
        <w:spacing w:after="0"/>
        <w:ind w:left="0"/>
        <w:jc w:val="both"/>
      </w:pPr>
      <w:r>
        <w:rPr>
          <w:rFonts w:ascii="Times New Roman"/>
          <w:b w:val="false"/>
          <w:i w:val="false"/>
          <w:color w:val="000000"/>
          <w:sz w:val="28"/>
        </w:rPr>
        <w:t>
7304 51 190    Ұзындығы 4,5 мм аспайтын, суықтай                  5
</w:t>
      </w:r>
      <w:r>
        <w:br/>
      </w:r>
      <w:r>
        <w:rPr>
          <w:rFonts w:ascii="Times New Roman"/>
          <w:b w:val="false"/>
          <w:i w:val="false"/>
          <w:color w:val="000000"/>
          <w:sz w:val="28"/>
        </w:rPr>
        <w:t>
               тартылған немесе суықтай басылған 
</w:t>
      </w:r>
      <w:r>
        <w:br/>
      </w:r>
      <w:r>
        <w:rPr>
          <w:rFonts w:ascii="Times New Roman"/>
          <w:b w:val="false"/>
          <w:i w:val="false"/>
          <w:color w:val="000000"/>
          <w:sz w:val="28"/>
        </w:rPr>
        <w:t>
               (суық күйінде сығылған) құбырлар*
</w:t>
      </w:r>
    </w:p>
    <w:p>
      <w:pPr>
        <w:spacing w:after="0"/>
        <w:ind w:left="0"/>
        <w:jc w:val="both"/>
      </w:pPr>
      <w:r>
        <w:rPr>
          <w:rFonts w:ascii="Times New Roman"/>
          <w:b w:val="false"/>
          <w:i w:val="false"/>
          <w:color w:val="000000"/>
          <w:sz w:val="28"/>
        </w:rPr>
        <w:t>
7305 11 000-   Тiк жiктi, флюспен доғалық дәнекерлеу             10
</w:t>
      </w:r>
      <w:r>
        <w:br/>
      </w:r>
      <w:r>
        <w:rPr>
          <w:rFonts w:ascii="Times New Roman"/>
          <w:b w:val="false"/>
          <w:i w:val="false"/>
          <w:color w:val="000000"/>
          <w:sz w:val="28"/>
        </w:rPr>
        <w:t>
нан            әдiсiмен дайындалған, сыртқы диаметрi 
</w:t>
      </w:r>
      <w:r>
        <w:br/>
      </w:r>
      <w:r>
        <w:rPr>
          <w:rFonts w:ascii="Times New Roman"/>
          <w:b w:val="false"/>
          <w:i w:val="false"/>
          <w:color w:val="000000"/>
          <w:sz w:val="28"/>
        </w:rPr>
        <w:t>
               530 мм және одан астам, жарылуға 
</w:t>
      </w:r>
      <w:r>
        <w:br/>
      </w:r>
      <w:r>
        <w:rPr>
          <w:rFonts w:ascii="Times New Roman"/>
          <w:b w:val="false"/>
          <w:i w:val="false"/>
          <w:color w:val="000000"/>
          <w:sz w:val="28"/>
        </w:rPr>
        <w:t>
               уақытша қарсы тұруы (берiктiк шегi) 
</w:t>
      </w:r>
      <w:r>
        <w:br/>
      </w:r>
      <w:r>
        <w:rPr>
          <w:rFonts w:ascii="Times New Roman"/>
          <w:b w:val="false"/>
          <w:i w:val="false"/>
          <w:color w:val="000000"/>
          <w:sz w:val="28"/>
        </w:rPr>
        <w:t>
               565 МПа (бұл 57,5 кгс/м2 сәйкес 
</w:t>
      </w:r>
      <w:r>
        <w:br/>
      </w:r>
      <w:r>
        <w:rPr>
          <w:rFonts w:ascii="Times New Roman"/>
          <w:b w:val="false"/>
          <w:i w:val="false"/>
          <w:color w:val="000000"/>
          <w:sz w:val="28"/>
        </w:rPr>
        <w:t>
               келедi) және одан астам болаттан
</w:t>
      </w:r>
      <w:r>
        <w:br/>
      </w:r>
      <w:r>
        <w:rPr>
          <w:rFonts w:ascii="Times New Roman"/>
          <w:b w:val="false"/>
          <w:i w:val="false"/>
          <w:color w:val="000000"/>
          <w:sz w:val="28"/>
        </w:rPr>
        <w:t>
               жасалған мұнай және газ құбырларына 
</w:t>
      </w:r>
      <w:r>
        <w:br/>
      </w:r>
      <w:r>
        <w:rPr>
          <w:rFonts w:ascii="Times New Roman"/>
          <w:b w:val="false"/>
          <w:i w:val="false"/>
          <w:color w:val="000000"/>
          <w:sz w:val="28"/>
        </w:rPr>
        <w:t>
               арналған құбырлар 1*
</w:t>
      </w:r>
    </w:p>
    <w:p>
      <w:pPr>
        <w:spacing w:after="0"/>
        <w:ind w:left="0"/>
        <w:jc w:val="both"/>
      </w:pPr>
      <w:r>
        <w:rPr>
          <w:rFonts w:ascii="Times New Roman"/>
          <w:b w:val="false"/>
          <w:i w:val="false"/>
          <w:color w:val="000000"/>
          <w:sz w:val="28"/>
        </w:rPr>
        <w:t>
7305 11 000-   Тiк жiктi, флюспен доғалық дәнекерлеу             10
</w:t>
      </w:r>
      <w:r>
        <w:br/>
      </w:r>
      <w:r>
        <w:rPr>
          <w:rFonts w:ascii="Times New Roman"/>
          <w:b w:val="false"/>
          <w:i w:val="false"/>
          <w:color w:val="000000"/>
          <w:sz w:val="28"/>
        </w:rPr>
        <w:t>
нан            әдiсiмен дайындалған, сыртқы диаметрi 
</w:t>
      </w:r>
      <w:r>
        <w:br/>
      </w:r>
      <w:r>
        <w:rPr>
          <w:rFonts w:ascii="Times New Roman"/>
          <w:b w:val="false"/>
          <w:i w:val="false"/>
          <w:color w:val="000000"/>
          <w:sz w:val="28"/>
        </w:rPr>
        <w:t>
               530 мм және одан астам, жарылуға 
</w:t>
      </w:r>
      <w:r>
        <w:br/>
      </w:r>
      <w:r>
        <w:rPr>
          <w:rFonts w:ascii="Times New Roman"/>
          <w:b w:val="false"/>
          <w:i w:val="false"/>
          <w:color w:val="000000"/>
          <w:sz w:val="28"/>
        </w:rPr>
        <w:t>
               уақытша қарсы тұруы (берiктiк шегi) 
</w:t>
      </w:r>
      <w:r>
        <w:br/>
      </w:r>
      <w:r>
        <w:rPr>
          <w:rFonts w:ascii="Times New Roman"/>
          <w:b w:val="false"/>
          <w:i w:val="false"/>
          <w:color w:val="000000"/>
          <w:sz w:val="28"/>
        </w:rPr>
        <w:t>
               530 МПа (бұл 54 кгс/м2 сәйкес келедi) 
</w:t>
      </w:r>
      <w:r>
        <w:br/>
      </w:r>
      <w:r>
        <w:rPr>
          <w:rFonts w:ascii="Times New Roman"/>
          <w:b w:val="false"/>
          <w:i w:val="false"/>
          <w:color w:val="000000"/>
          <w:sz w:val="28"/>
        </w:rPr>
        <w:t>
               және одан астам және 340 С және одан 
</w:t>
      </w:r>
      <w:r>
        <w:br/>
      </w:r>
      <w:r>
        <w:rPr>
          <w:rFonts w:ascii="Times New Roman"/>
          <w:b w:val="false"/>
          <w:i w:val="false"/>
          <w:color w:val="000000"/>
          <w:sz w:val="28"/>
        </w:rPr>
        <w:t>
               төмен сынақ температурасы кезiндегi
</w:t>
      </w:r>
      <w:r>
        <w:br/>
      </w:r>
      <w:r>
        <w:rPr>
          <w:rFonts w:ascii="Times New Roman"/>
          <w:b w:val="false"/>
          <w:i w:val="false"/>
          <w:color w:val="000000"/>
          <w:sz w:val="28"/>
        </w:rPr>
        <w:t>
               металдың соғу тұтқырлығы 2,5 кгс/мм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және одан жоғары болаттан жасалған 
</w:t>
      </w:r>
      <w:r>
        <w:br/>
      </w:r>
      <w:r>
        <w:rPr>
          <w:rFonts w:ascii="Times New Roman"/>
          <w:b w:val="false"/>
          <w:i w:val="false"/>
          <w:color w:val="000000"/>
          <w:sz w:val="28"/>
        </w:rPr>
        <w:t>
               мұнай және газ құбырларына арналған
</w:t>
      </w:r>
      <w:r>
        <w:br/>
      </w:r>
      <w:r>
        <w:rPr>
          <w:rFonts w:ascii="Times New Roman"/>
          <w:b w:val="false"/>
          <w:i w:val="false"/>
          <w:color w:val="000000"/>
          <w:sz w:val="28"/>
        </w:rPr>
        <w:t>
               құбырлар 1*
</w:t>
      </w:r>
    </w:p>
    <w:p>
      <w:pPr>
        <w:spacing w:after="0"/>
        <w:ind w:left="0"/>
        <w:jc w:val="both"/>
      </w:pPr>
      <w:r>
        <w:rPr>
          <w:rFonts w:ascii="Times New Roman"/>
          <w:b w:val="false"/>
          <w:i w:val="false"/>
          <w:color w:val="000000"/>
          <w:sz w:val="28"/>
        </w:rPr>
        <w:t>
7305 11 000-   Тiк жiктi, флюспен доғалық дәнекерлеу         бажсыз
</w:t>
      </w:r>
      <w:r>
        <w:br/>
      </w:r>
      <w:r>
        <w:rPr>
          <w:rFonts w:ascii="Times New Roman"/>
          <w:b w:val="false"/>
          <w:i w:val="false"/>
          <w:color w:val="000000"/>
          <w:sz w:val="28"/>
        </w:rPr>
        <w:t>
нан            әдiсiмен дайындалған, сыртқы диаметрi 
</w:t>
      </w:r>
      <w:r>
        <w:br/>
      </w:r>
      <w:r>
        <w:rPr>
          <w:rFonts w:ascii="Times New Roman"/>
          <w:b w:val="false"/>
          <w:i w:val="false"/>
          <w:color w:val="000000"/>
          <w:sz w:val="28"/>
        </w:rPr>
        <w:t>
               530 мм және одан жоғары, көмiр сутегi 
</w:t>
      </w:r>
      <w:r>
        <w:br/>
      </w:r>
      <w:r>
        <w:rPr>
          <w:rFonts w:ascii="Times New Roman"/>
          <w:b w:val="false"/>
          <w:i w:val="false"/>
          <w:color w:val="000000"/>
          <w:sz w:val="28"/>
        </w:rPr>
        <w:t>
               (Н2S) бар ортада жұмыс істеуге арналған
</w:t>
      </w:r>
      <w:r>
        <w:br/>
      </w:r>
      <w:r>
        <w:rPr>
          <w:rFonts w:ascii="Times New Roman"/>
          <w:b w:val="false"/>
          <w:i w:val="false"/>
          <w:color w:val="000000"/>
          <w:sz w:val="28"/>
        </w:rPr>
        <w:t>
               ағызу шегi 290 Мпа (бұл 29,6 кгс/мм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сәйкес келедi) болаттан жасалған мұнай 
</w:t>
      </w:r>
      <w:r>
        <w:br/>
      </w:r>
      <w:r>
        <w:rPr>
          <w:rFonts w:ascii="Times New Roman"/>
          <w:b w:val="false"/>
          <w:i w:val="false"/>
          <w:color w:val="000000"/>
          <w:sz w:val="28"/>
        </w:rPr>
        <w:t>
               және газ құбырларына арналған құбырлар 1*
</w:t>
      </w:r>
    </w:p>
    <w:p>
      <w:pPr>
        <w:spacing w:after="0"/>
        <w:ind w:left="0"/>
        <w:jc w:val="both"/>
      </w:pPr>
      <w:r>
        <w:rPr>
          <w:rFonts w:ascii="Times New Roman"/>
          <w:b w:val="false"/>
          <w:i w:val="false"/>
          <w:color w:val="000000"/>
          <w:sz w:val="28"/>
        </w:rPr>
        <w:t>
7305 12 000-   Тiк жiктi, жоғары жиiлiктi тоқпен (ЖЖТ)           10
</w:t>
      </w:r>
      <w:r>
        <w:br/>
      </w:r>
      <w:r>
        <w:rPr>
          <w:rFonts w:ascii="Times New Roman"/>
          <w:b w:val="false"/>
          <w:i w:val="false"/>
          <w:color w:val="000000"/>
          <w:sz w:val="28"/>
        </w:rPr>
        <w:t>
нан            электрлi контактiлiк дәнекерлеу әдiсiмен 
</w:t>
      </w:r>
      <w:r>
        <w:br/>
      </w:r>
      <w:r>
        <w:rPr>
          <w:rFonts w:ascii="Times New Roman"/>
          <w:b w:val="false"/>
          <w:i w:val="false"/>
          <w:color w:val="000000"/>
          <w:sz w:val="28"/>
        </w:rPr>
        <w:t>
               дайындалған, сыртқы диаметрi 406,4 мм 
</w:t>
      </w:r>
      <w:r>
        <w:br/>
      </w:r>
      <w:r>
        <w:rPr>
          <w:rFonts w:ascii="Times New Roman"/>
          <w:b w:val="false"/>
          <w:i w:val="false"/>
          <w:color w:val="000000"/>
          <w:sz w:val="28"/>
        </w:rPr>
        <w:t>
               астам бiрақ 530 мм аспайтын, жарылуға
</w:t>
      </w:r>
      <w:r>
        <w:br/>
      </w:r>
      <w:r>
        <w:rPr>
          <w:rFonts w:ascii="Times New Roman"/>
          <w:b w:val="false"/>
          <w:i w:val="false"/>
          <w:color w:val="000000"/>
          <w:sz w:val="28"/>
        </w:rPr>
        <w:t>
               уақытша қарсы тұруы (берiктiгiнiң шегi) 
</w:t>
      </w:r>
      <w:r>
        <w:br/>
      </w:r>
      <w:r>
        <w:rPr>
          <w:rFonts w:ascii="Times New Roman"/>
          <w:b w:val="false"/>
          <w:i w:val="false"/>
          <w:color w:val="000000"/>
          <w:sz w:val="28"/>
        </w:rPr>
        <w:t>
               530 Мпа (54 кгс/мм2 сәйкес келетiн) 
</w:t>
      </w:r>
      <w:r>
        <w:br/>
      </w:r>
      <w:r>
        <w:rPr>
          <w:rFonts w:ascii="Times New Roman"/>
          <w:b w:val="false"/>
          <w:i w:val="false"/>
          <w:color w:val="000000"/>
          <w:sz w:val="28"/>
        </w:rPr>
        <w:t>
               және одан астам, болаттан жасалған 
</w:t>
      </w:r>
      <w:r>
        <w:br/>
      </w:r>
      <w:r>
        <w:rPr>
          <w:rFonts w:ascii="Times New Roman"/>
          <w:b w:val="false"/>
          <w:i w:val="false"/>
          <w:color w:val="000000"/>
          <w:sz w:val="28"/>
        </w:rPr>
        <w:t>
               мұнай және газ құбырларына арналған 
</w:t>
      </w:r>
      <w:r>
        <w:br/>
      </w:r>
      <w:r>
        <w:rPr>
          <w:rFonts w:ascii="Times New Roman"/>
          <w:b w:val="false"/>
          <w:i w:val="false"/>
          <w:color w:val="000000"/>
          <w:sz w:val="28"/>
        </w:rPr>
        <w:t>
               құбырлар 1*
</w:t>
      </w:r>
    </w:p>
    <w:p>
      <w:pPr>
        <w:spacing w:after="0"/>
        <w:ind w:left="0"/>
        <w:jc w:val="both"/>
      </w:pPr>
      <w:r>
        <w:rPr>
          <w:rFonts w:ascii="Times New Roman"/>
          <w:b w:val="false"/>
          <w:i w:val="false"/>
          <w:color w:val="000000"/>
          <w:sz w:val="28"/>
        </w:rPr>
        <w:t>
7305 20 100    Сыртқы диаметрi 508 мм және одан асатын       бажсыз
</w:t>
      </w:r>
      <w:r>
        <w:br/>
      </w:r>
      <w:r>
        <w:rPr>
          <w:rFonts w:ascii="Times New Roman"/>
          <w:b w:val="false"/>
          <w:i w:val="false"/>
          <w:color w:val="000000"/>
          <w:sz w:val="28"/>
        </w:rPr>
        <w:t>
               дәнекерленген, мұнай және газ 
</w:t>
      </w:r>
      <w:r>
        <w:br/>
      </w:r>
      <w:r>
        <w:rPr>
          <w:rFonts w:ascii="Times New Roman"/>
          <w:b w:val="false"/>
          <w:i w:val="false"/>
          <w:color w:val="000000"/>
          <w:sz w:val="28"/>
        </w:rPr>
        <w:t>
               скважиналарын бұрғылауға арналған 
</w:t>
      </w:r>
      <w:r>
        <w:br/>
      </w:r>
      <w:r>
        <w:rPr>
          <w:rFonts w:ascii="Times New Roman"/>
          <w:b w:val="false"/>
          <w:i w:val="false"/>
          <w:color w:val="000000"/>
          <w:sz w:val="28"/>
        </w:rPr>
        <w:t>
               тiк жiктi айналдыра салынатын құбырлар
</w:t>
      </w:r>
    </w:p>
    <w:p>
      <w:pPr>
        <w:spacing w:after="0"/>
        <w:ind w:left="0"/>
        <w:jc w:val="both"/>
      </w:pPr>
      <w:r>
        <w:rPr>
          <w:rFonts w:ascii="Times New Roman"/>
          <w:b w:val="false"/>
          <w:i w:val="false"/>
          <w:color w:val="000000"/>
          <w:sz w:val="28"/>
        </w:rPr>
        <w:t>
7306 40 910    Коррозияға төзiмдi (таттанбайтын) болаттан    бажсыз
</w:t>
      </w:r>
      <w:r>
        <w:br/>
      </w:r>
      <w:r>
        <w:rPr>
          <w:rFonts w:ascii="Times New Roman"/>
          <w:b w:val="false"/>
          <w:i w:val="false"/>
          <w:color w:val="000000"/>
          <w:sz w:val="28"/>
        </w:rPr>
        <w:t>
               дәнекерленген, суықтай тартылған 
</w:t>
      </w:r>
      <w:r>
        <w:br/>
      </w:r>
      <w:r>
        <w:rPr>
          <w:rFonts w:ascii="Times New Roman"/>
          <w:b w:val="false"/>
          <w:i w:val="false"/>
          <w:color w:val="000000"/>
          <w:sz w:val="28"/>
        </w:rPr>
        <w:t>
               немесе суықтай басылған (суық күйiнде 
</w:t>
      </w:r>
      <w:r>
        <w:br/>
      </w:r>
      <w:r>
        <w:rPr>
          <w:rFonts w:ascii="Times New Roman"/>
          <w:b w:val="false"/>
          <w:i w:val="false"/>
          <w:color w:val="000000"/>
          <w:sz w:val="28"/>
        </w:rPr>
        <w:t>
               сығылған) құбырлар
</w:t>
      </w:r>
    </w:p>
    <w:p>
      <w:pPr>
        <w:spacing w:after="0"/>
        <w:ind w:left="0"/>
        <w:jc w:val="both"/>
      </w:pPr>
      <w:r>
        <w:rPr>
          <w:rFonts w:ascii="Times New Roman"/>
          <w:b w:val="false"/>
          <w:i w:val="false"/>
          <w:color w:val="000000"/>
          <w:sz w:val="28"/>
        </w:rPr>
        <w:t>
7309 00        Сыйымдылығы 300 л астам қапталған немесе          20
</w:t>
      </w:r>
      <w:r>
        <w:br/>
      </w:r>
      <w:r>
        <w:rPr>
          <w:rFonts w:ascii="Times New Roman"/>
          <w:b w:val="false"/>
          <w:i w:val="false"/>
          <w:color w:val="000000"/>
          <w:sz w:val="28"/>
        </w:rPr>
        <w:t>
               термоизоляцияланған немесе онсыз 
</w:t>
      </w:r>
      <w:r>
        <w:br/>
      </w:r>
      <w:r>
        <w:rPr>
          <w:rFonts w:ascii="Times New Roman"/>
          <w:b w:val="false"/>
          <w:i w:val="false"/>
          <w:color w:val="000000"/>
          <w:sz w:val="28"/>
        </w:rPr>
        <w:t>
               механикалық немесе теплотехникалық 
</w:t>
      </w:r>
      <w:r>
        <w:br/>
      </w:r>
      <w:r>
        <w:rPr>
          <w:rFonts w:ascii="Times New Roman"/>
          <w:b w:val="false"/>
          <w:i w:val="false"/>
          <w:color w:val="000000"/>
          <w:sz w:val="28"/>
        </w:rPr>
        <w:t>
               құрал жабдықсыз кез келген заттарға
</w:t>
      </w:r>
      <w:r>
        <w:br/>
      </w:r>
      <w:r>
        <w:rPr>
          <w:rFonts w:ascii="Times New Roman"/>
          <w:b w:val="false"/>
          <w:i w:val="false"/>
          <w:color w:val="000000"/>
          <w:sz w:val="28"/>
        </w:rPr>
        <w:t>
               (сұйытылғын газдан басқа) арналған 
</w:t>
      </w:r>
      <w:r>
        <w:br/>
      </w:r>
      <w:r>
        <w:rPr>
          <w:rFonts w:ascii="Times New Roman"/>
          <w:b w:val="false"/>
          <w:i w:val="false"/>
          <w:color w:val="000000"/>
          <w:sz w:val="28"/>
        </w:rPr>
        <w:t>
               резервуарлар, цистерналар, ыдыстар 
</w:t>
      </w:r>
      <w:r>
        <w:br/>
      </w:r>
      <w:r>
        <w:rPr>
          <w:rFonts w:ascii="Times New Roman"/>
          <w:b w:val="false"/>
          <w:i w:val="false"/>
          <w:color w:val="000000"/>
          <w:sz w:val="28"/>
        </w:rPr>
        <w:t>
               және осындай ыдыстар
</w:t>
      </w:r>
    </w:p>
    <w:p>
      <w:pPr>
        <w:spacing w:after="0"/>
        <w:ind w:left="0"/>
        <w:jc w:val="both"/>
      </w:pPr>
      <w:r>
        <w:rPr>
          <w:rFonts w:ascii="Times New Roman"/>
          <w:b w:val="false"/>
          <w:i w:val="false"/>
          <w:color w:val="000000"/>
          <w:sz w:val="28"/>
        </w:rPr>
        <w:t>
7311 00        Қара металдардан жасалған сұйытылған              20
</w:t>
      </w:r>
      <w:r>
        <w:br/>
      </w:r>
      <w:r>
        <w:rPr>
          <w:rFonts w:ascii="Times New Roman"/>
          <w:b w:val="false"/>
          <w:i w:val="false"/>
          <w:color w:val="000000"/>
          <w:sz w:val="28"/>
        </w:rPr>
        <w:t>
               немесе сұйытылған газдарға арналған
</w:t>
      </w:r>
      <w:r>
        <w:br/>
      </w:r>
      <w:r>
        <w:rPr>
          <w:rFonts w:ascii="Times New Roman"/>
          <w:b w:val="false"/>
          <w:i w:val="false"/>
          <w:color w:val="000000"/>
          <w:sz w:val="28"/>
        </w:rPr>
        <w:t>
               ыдыстар
</w:t>
      </w:r>
    </w:p>
    <w:p>
      <w:pPr>
        <w:spacing w:after="0"/>
        <w:ind w:left="0"/>
        <w:jc w:val="both"/>
      </w:pPr>
      <w:r>
        <w:rPr>
          <w:rFonts w:ascii="Times New Roman"/>
          <w:b w:val="false"/>
          <w:i w:val="false"/>
          <w:color w:val="000000"/>
          <w:sz w:val="28"/>
        </w:rPr>
        <w:t>
7312 10 820,   Сырты жабылмаған канаттар мен тростар              5
</w:t>
      </w:r>
      <w:r>
        <w:br/>
      </w:r>
      <w:r>
        <w:rPr>
          <w:rFonts w:ascii="Times New Roman"/>
          <w:b w:val="false"/>
          <w:i w:val="false"/>
          <w:color w:val="000000"/>
          <w:sz w:val="28"/>
        </w:rPr>
        <w:t>
7312 10 840,   
</w:t>
      </w:r>
      <w:r>
        <w:br/>
      </w:r>
      <w:r>
        <w:rPr>
          <w:rFonts w:ascii="Times New Roman"/>
          <w:b w:val="false"/>
          <w:i w:val="false"/>
          <w:color w:val="000000"/>
          <w:sz w:val="28"/>
        </w:rPr>
        <w:t>
7312 10 860,
</w:t>
      </w:r>
      <w:r>
        <w:br/>
      </w:r>
      <w:r>
        <w:rPr>
          <w:rFonts w:ascii="Times New Roman"/>
          <w:b w:val="false"/>
          <w:i w:val="false"/>
          <w:color w:val="000000"/>
          <w:sz w:val="28"/>
        </w:rPr>
        <w:t>
7312 10 880
</w:t>
      </w:r>
    </w:p>
    <w:p>
      <w:pPr>
        <w:spacing w:after="0"/>
        <w:ind w:left="0"/>
        <w:jc w:val="both"/>
      </w:pPr>
      <w:r>
        <w:rPr>
          <w:rFonts w:ascii="Times New Roman"/>
          <w:b w:val="false"/>
          <w:i w:val="false"/>
          <w:color w:val="000000"/>
          <w:sz w:val="28"/>
        </w:rPr>
        <w:t>
7312 10 790    Иiрiлген сымдар, тростар, арқан-жiптер,       бажсыз
</w:t>
      </w:r>
      <w:r>
        <w:br/>
      </w:r>
      <w:r>
        <w:rPr>
          <w:rFonts w:ascii="Times New Roman"/>
          <w:b w:val="false"/>
          <w:i w:val="false"/>
          <w:color w:val="000000"/>
          <w:sz w:val="28"/>
        </w:rPr>
        <w:t>
               басқалары
</w:t>
      </w:r>
    </w:p>
    <w:p>
      <w:pPr>
        <w:spacing w:after="0"/>
        <w:ind w:left="0"/>
        <w:jc w:val="both"/>
      </w:pPr>
      <w:r>
        <w:rPr>
          <w:rFonts w:ascii="Times New Roman"/>
          <w:b w:val="false"/>
          <w:i w:val="false"/>
          <w:color w:val="000000"/>
          <w:sz w:val="28"/>
        </w:rPr>
        <w:t>
7316 00 000    Зәкiрлер, темiр табандар және қара                10
</w:t>
      </w:r>
      <w:r>
        <w:br/>
      </w:r>
      <w:r>
        <w:rPr>
          <w:rFonts w:ascii="Times New Roman"/>
          <w:b w:val="false"/>
          <w:i w:val="false"/>
          <w:color w:val="000000"/>
          <w:sz w:val="28"/>
        </w:rPr>
        <w:t>
               металдардан жасалған олардың бөлiктерi
</w:t>
      </w:r>
    </w:p>
    <w:p>
      <w:pPr>
        <w:spacing w:after="0"/>
        <w:ind w:left="0"/>
        <w:jc w:val="both"/>
      </w:pPr>
      <w:r>
        <w:rPr>
          <w:rFonts w:ascii="Times New Roman"/>
          <w:b w:val="false"/>
          <w:i w:val="false"/>
          <w:color w:val="000000"/>
          <w:sz w:val="28"/>
        </w:rPr>
        <w:t>
7317 00        Қара металдан жасалған шегелер, кнопкалар,        20
</w:t>
      </w:r>
      <w:r>
        <w:br/>
      </w:r>
      <w:r>
        <w:rPr>
          <w:rFonts w:ascii="Times New Roman"/>
          <w:b w:val="false"/>
          <w:i w:val="false"/>
          <w:color w:val="000000"/>
          <w:sz w:val="28"/>
        </w:rPr>
        <w:t>
               сызу кнопкалары, қатпарланған шегелер, 
</w:t>
      </w:r>
      <w:r>
        <w:br/>
      </w:r>
      <w:r>
        <w:rPr>
          <w:rFonts w:ascii="Times New Roman"/>
          <w:b w:val="false"/>
          <w:i w:val="false"/>
          <w:color w:val="000000"/>
          <w:sz w:val="28"/>
        </w:rPr>
        <w:t>
               қысқыштар (8305 - тауар позициясындағы 
</w:t>
      </w:r>
      <w:r>
        <w:br/>
      </w:r>
      <w:r>
        <w:rPr>
          <w:rFonts w:ascii="Times New Roman"/>
          <w:b w:val="false"/>
          <w:i w:val="false"/>
          <w:color w:val="000000"/>
          <w:sz w:val="28"/>
        </w:rPr>
        <w:t>
               көрсетiлгендерден басқа), және мысты 
</w:t>
      </w:r>
      <w:r>
        <w:br/>
      </w:r>
      <w:r>
        <w:rPr>
          <w:rFonts w:ascii="Times New Roman"/>
          <w:b w:val="false"/>
          <w:i w:val="false"/>
          <w:color w:val="000000"/>
          <w:sz w:val="28"/>
        </w:rPr>
        <w:t>
               басы бар бұйымдардан басқа, басқа 
</w:t>
      </w:r>
      <w:r>
        <w:br/>
      </w:r>
      <w:r>
        <w:rPr>
          <w:rFonts w:ascii="Times New Roman"/>
          <w:b w:val="false"/>
          <w:i w:val="false"/>
          <w:color w:val="000000"/>
          <w:sz w:val="28"/>
        </w:rPr>
        <w:t>
               материалдардан жасалған басы бар немесе 
</w:t>
      </w:r>
      <w:r>
        <w:br/>
      </w:r>
      <w:r>
        <w:rPr>
          <w:rFonts w:ascii="Times New Roman"/>
          <w:b w:val="false"/>
          <w:i w:val="false"/>
          <w:color w:val="000000"/>
          <w:sz w:val="28"/>
        </w:rPr>
        <w:t>
               жоқ, осындай бұйымдар
</w:t>
      </w:r>
    </w:p>
    <w:p>
      <w:pPr>
        <w:spacing w:after="0"/>
        <w:ind w:left="0"/>
        <w:jc w:val="both"/>
      </w:pPr>
      <w:r>
        <w:rPr>
          <w:rFonts w:ascii="Times New Roman"/>
          <w:b w:val="false"/>
          <w:i w:val="false"/>
          <w:color w:val="000000"/>
          <w:sz w:val="28"/>
        </w:rPr>
        <w:t>
7317 00 900    Сырғанауға қарсы тағалар                          10
</w:t>
      </w:r>
    </w:p>
    <w:p>
      <w:pPr>
        <w:spacing w:after="0"/>
        <w:ind w:left="0"/>
        <w:jc w:val="both"/>
      </w:pPr>
      <w:r>
        <w:rPr>
          <w:rFonts w:ascii="Times New Roman"/>
          <w:b w:val="false"/>
          <w:i w:val="false"/>
          <w:color w:val="000000"/>
          <w:sz w:val="28"/>
        </w:rPr>
        <w:t>
7318-ден       Жиhазға арналған, қара металдардан            бажсыз
</w:t>
      </w:r>
      <w:r>
        <w:br/>
      </w:r>
      <w:r>
        <w:rPr>
          <w:rFonts w:ascii="Times New Roman"/>
          <w:b w:val="false"/>
          <w:i w:val="false"/>
          <w:color w:val="000000"/>
          <w:sz w:val="28"/>
        </w:rPr>
        <w:t>
               жасалған бұрамалар, бұрандамалар, 
</w:t>
      </w:r>
      <w:r>
        <w:br/>
      </w:r>
      <w:r>
        <w:rPr>
          <w:rFonts w:ascii="Times New Roman"/>
          <w:b w:val="false"/>
          <w:i w:val="false"/>
          <w:color w:val="000000"/>
          <w:sz w:val="28"/>
        </w:rPr>
        <w:t>
               сомындар, глухарлар, бұрама ілмектер,
</w:t>
      </w:r>
      <w:r>
        <w:br/>
      </w:r>
      <w:r>
        <w:rPr>
          <w:rFonts w:ascii="Times New Roman"/>
          <w:b w:val="false"/>
          <w:i w:val="false"/>
          <w:color w:val="000000"/>
          <w:sz w:val="28"/>
        </w:rPr>
        <w:t>
               тойтарма шегелер, сыналар, шплинттер, 
</w:t>
      </w:r>
      <w:r>
        <w:br/>
      </w:r>
      <w:r>
        <w:rPr>
          <w:rFonts w:ascii="Times New Roman"/>
          <w:b w:val="false"/>
          <w:i w:val="false"/>
          <w:color w:val="000000"/>
          <w:sz w:val="28"/>
        </w:rPr>
        <w:t>
               шайбалар (серiппелiлердi қоса алғанда) 
</w:t>
      </w:r>
      <w:r>
        <w:br/>
      </w:r>
      <w:r>
        <w:rPr>
          <w:rFonts w:ascii="Times New Roman"/>
          <w:b w:val="false"/>
          <w:i w:val="false"/>
          <w:color w:val="000000"/>
          <w:sz w:val="28"/>
        </w:rPr>
        <w:t>
               және осындай бұйымдар
</w:t>
      </w:r>
    </w:p>
    <w:p>
      <w:pPr>
        <w:spacing w:after="0"/>
        <w:ind w:left="0"/>
        <w:jc w:val="both"/>
      </w:pPr>
      <w:r>
        <w:rPr>
          <w:rFonts w:ascii="Times New Roman"/>
          <w:b w:val="false"/>
          <w:i w:val="false"/>
          <w:color w:val="000000"/>
          <w:sz w:val="28"/>
        </w:rPr>
        <w:t>
7323 93        Асхана бұйымдары                                  10
</w:t>
      </w:r>
    </w:p>
    <w:p>
      <w:pPr>
        <w:spacing w:after="0"/>
        <w:ind w:left="0"/>
        <w:jc w:val="both"/>
      </w:pPr>
      <w:r>
        <w:rPr>
          <w:rFonts w:ascii="Times New Roman"/>
          <w:b w:val="false"/>
          <w:i w:val="false"/>
          <w:color w:val="000000"/>
          <w:sz w:val="28"/>
        </w:rPr>
        <w:t>
7325 91 000    Диiрмендерге арналған илейтiн шарлар              20
</w:t>
      </w:r>
      <w:r>
        <w:br/>
      </w:r>
      <w:r>
        <w:rPr>
          <w:rFonts w:ascii="Times New Roman"/>
          <w:b w:val="false"/>
          <w:i w:val="false"/>
          <w:color w:val="000000"/>
          <w:sz w:val="28"/>
        </w:rPr>
        <w:t>
7325 99 100,   мен осындай бұйымдар
</w:t>
      </w:r>
      <w:r>
        <w:br/>
      </w:r>
      <w:r>
        <w:rPr>
          <w:rFonts w:ascii="Times New Roman"/>
          <w:b w:val="false"/>
          <w:i w:val="false"/>
          <w:color w:val="000000"/>
          <w:sz w:val="28"/>
        </w:rPr>
        <w:t>
7325 99 910,
</w:t>
      </w:r>
      <w:r>
        <w:br/>
      </w:r>
      <w:r>
        <w:rPr>
          <w:rFonts w:ascii="Times New Roman"/>
          <w:b w:val="false"/>
          <w:i w:val="false"/>
          <w:color w:val="000000"/>
          <w:sz w:val="28"/>
        </w:rPr>
        <w:t>
7325 99 990,
</w:t>
      </w:r>
      <w:r>
        <w:br/>
      </w:r>
      <w:r>
        <w:rPr>
          <w:rFonts w:ascii="Times New Roman"/>
          <w:b w:val="false"/>
          <w:i w:val="false"/>
          <w:color w:val="000000"/>
          <w:sz w:val="28"/>
        </w:rPr>
        <w:t>
7326 11 000,
</w:t>
      </w:r>
      <w:r>
        <w:br/>
      </w:r>
      <w:r>
        <w:rPr>
          <w:rFonts w:ascii="Times New Roman"/>
          <w:b w:val="false"/>
          <w:i w:val="false"/>
          <w:color w:val="000000"/>
          <w:sz w:val="28"/>
        </w:rPr>
        <w:t>
7326 19 100,
</w:t>
      </w:r>
      <w:r>
        <w:br/>
      </w:r>
      <w:r>
        <w:rPr>
          <w:rFonts w:ascii="Times New Roman"/>
          <w:b w:val="false"/>
          <w:i w:val="false"/>
          <w:color w:val="000000"/>
          <w:sz w:val="28"/>
        </w:rPr>
        <w:t>
7326 19 900,
</w:t>
      </w:r>
    </w:p>
    <w:p>
      <w:pPr>
        <w:spacing w:after="0"/>
        <w:ind w:left="0"/>
        <w:jc w:val="both"/>
      </w:pPr>
      <w:r>
        <w:rPr>
          <w:rFonts w:ascii="Times New Roman"/>
          <w:b w:val="false"/>
          <w:i w:val="false"/>
          <w:color w:val="000000"/>
          <w:sz w:val="28"/>
        </w:rPr>
        <w:t>
74             Мыс және одан жасалатын бұйымдар                   5
</w:t>
      </w:r>
    </w:p>
    <w:p>
      <w:pPr>
        <w:spacing w:after="0"/>
        <w:ind w:left="0"/>
        <w:jc w:val="both"/>
      </w:pPr>
      <w:r>
        <w:rPr>
          <w:rFonts w:ascii="Times New Roman"/>
          <w:b w:val="false"/>
          <w:i w:val="false"/>
          <w:color w:val="000000"/>
          <w:sz w:val="28"/>
        </w:rPr>
        <w:t>
75             Никель және одан жасалатын бұйымдар           бажсыз
</w:t>
      </w:r>
    </w:p>
    <w:p>
      <w:pPr>
        <w:spacing w:after="0"/>
        <w:ind w:left="0"/>
        <w:jc w:val="both"/>
      </w:pPr>
      <w:r>
        <w:rPr>
          <w:rFonts w:ascii="Times New Roman"/>
          <w:b w:val="false"/>
          <w:i w:val="false"/>
          <w:color w:val="000000"/>
          <w:sz w:val="28"/>
        </w:rPr>
        <w:t>
76             Алюминий мен одан жасалатын бұйымдар          бажсыз
</w:t>
      </w:r>
    </w:p>
    <w:p>
      <w:pPr>
        <w:spacing w:after="0"/>
        <w:ind w:left="0"/>
        <w:jc w:val="both"/>
      </w:pPr>
      <w:r>
        <w:rPr>
          <w:rFonts w:ascii="Times New Roman"/>
          <w:b w:val="false"/>
          <w:i w:val="false"/>
          <w:color w:val="000000"/>
          <w:sz w:val="28"/>
        </w:rPr>
        <w:t>
7615 11 000,   Алюминийден жасалған ас үй       10, бірақ 1 кг үшін
</w:t>
      </w:r>
      <w:r>
        <w:br/>
      </w:r>
      <w:r>
        <w:rPr>
          <w:rFonts w:ascii="Times New Roman"/>
          <w:b w:val="false"/>
          <w:i w:val="false"/>
          <w:color w:val="000000"/>
          <w:sz w:val="28"/>
        </w:rPr>
        <w:t>
               ыдыстарын
</w:t>
      </w:r>
    </w:p>
    <w:p>
      <w:pPr>
        <w:spacing w:after="0"/>
        <w:ind w:left="0"/>
        <w:jc w:val="both"/>
      </w:pPr>
      <w:r>
        <w:rPr>
          <w:rFonts w:ascii="Times New Roman"/>
          <w:b w:val="false"/>
          <w:i w:val="false"/>
          <w:color w:val="000000"/>
          <w:sz w:val="28"/>
        </w:rPr>
        <w:t>
7615 19        тазалауға арналған жөке                 0,5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78             Қорғасын және одан жасалған бұйымдар               5
</w:t>
      </w:r>
    </w:p>
    <w:p>
      <w:pPr>
        <w:spacing w:after="0"/>
        <w:ind w:left="0"/>
        <w:jc w:val="both"/>
      </w:pPr>
      <w:r>
        <w:rPr>
          <w:rFonts w:ascii="Times New Roman"/>
          <w:b w:val="false"/>
          <w:i w:val="false"/>
          <w:color w:val="000000"/>
          <w:sz w:val="28"/>
        </w:rPr>
        <w:t>
79             Мырыш және одан жасалған бұйымдар                  5
</w:t>
      </w:r>
    </w:p>
    <w:p>
      <w:pPr>
        <w:spacing w:after="0"/>
        <w:ind w:left="0"/>
        <w:jc w:val="both"/>
      </w:pPr>
      <w:r>
        <w:rPr>
          <w:rFonts w:ascii="Times New Roman"/>
          <w:b w:val="false"/>
          <w:i w:val="false"/>
          <w:color w:val="000000"/>
          <w:sz w:val="28"/>
        </w:rPr>
        <w:t>
80             Қалайы және одан жасалған бұйымдар                 5
</w:t>
      </w:r>
    </w:p>
    <w:p>
      <w:pPr>
        <w:spacing w:after="0"/>
        <w:ind w:left="0"/>
        <w:jc w:val="both"/>
      </w:pPr>
      <w:r>
        <w:rPr>
          <w:rFonts w:ascii="Times New Roman"/>
          <w:b w:val="false"/>
          <w:i w:val="false"/>
          <w:color w:val="000000"/>
          <w:sz w:val="28"/>
        </w:rPr>
        <w:t>
81             Өзге де бағалы емес металдар;                     15
</w:t>
      </w:r>
      <w:r>
        <w:br/>
      </w:r>
      <w:r>
        <w:rPr>
          <w:rFonts w:ascii="Times New Roman"/>
          <w:b w:val="false"/>
          <w:i w:val="false"/>
          <w:color w:val="000000"/>
          <w:sz w:val="28"/>
        </w:rPr>
        <w:t>
               металды қыш; олардан жасалған бұйымдар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8103           Қалдықтары мен сынықтарын қоса                     5
</w:t>
      </w:r>
      <w:r>
        <w:br/>
      </w:r>
      <w:r>
        <w:rPr>
          <w:rFonts w:ascii="Times New Roman"/>
          <w:b w:val="false"/>
          <w:i w:val="false"/>
          <w:color w:val="000000"/>
          <w:sz w:val="28"/>
        </w:rPr>
        <w:t>
               алғанда, тантал және одан жасалған 
</w:t>
      </w:r>
      <w:r>
        <w:br/>
      </w:r>
      <w:r>
        <w:rPr>
          <w:rFonts w:ascii="Times New Roman"/>
          <w:b w:val="false"/>
          <w:i w:val="false"/>
          <w:color w:val="000000"/>
          <w:sz w:val="28"/>
        </w:rPr>
        <w:t>
               бұйымдар
</w:t>
      </w:r>
    </w:p>
    <w:p>
      <w:pPr>
        <w:spacing w:after="0"/>
        <w:ind w:left="0"/>
        <w:jc w:val="both"/>
      </w:pPr>
      <w:r>
        <w:rPr>
          <w:rFonts w:ascii="Times New Roman"/>
          <w:b w:val="false"/>
          <w:i w:val="false"/>
          <w:color w:val="000000"/>
          <w:sz w:val="28"/>
        </w:rPr>
        <w:t>
8105 10 100    Кобальтты штейн және кобальт                  бажсыз
</w:t>
      </w:r>
      <w:r>
        <w:br/>
      </w:r>
      <w:r>
        <w:rPr>
          <w:rFonts w:ascii="Times New Roman"/>
          <w:b w:val="false"/>
          <w:i w:val="false"/>
          <w:color w:val="000000"/>
          <w:sz w:val="28"/>
        </w:rPr>
        <w:t>
               металлургиясының өзге де аралық 
</w:t>
      </w:r>
      <w:r>
        <w:br/>
      </w:r>
      <w:r>
        <w:rPr>
          <w:rFonts w:ascii="Times New Roman"/>
          <w:b w:val="false"/>
          <w:i w:val="false"/>
          <w:color w:val="000000"/>
          <w:sz w:val="28"/>
        </w:rPr>
        <w:t>
               өнiмдерi; өңделмеген кобальт, ұнтақтар
</w:t>
      </w:r>
    </w:p>
    <w:p>
      <w:pPr>
        <w:spacing w:after="0"/>
        <w:ind w:left="0"/>
        <w:jc w:val="both"/>
      </w:pPr>
      <w:r>
        <w:rPr>
          <w:rFonts w:ascii="Times New Roman"/>
          <w:b w:val="false"/>
          <w:i w:val="false"/>
          <w:color w:val="000000"/>
          <w:sz w:val="28"/>
        </w:rPr>
        <w:t>
8111 00        Қалдықтары мен сынықтарын қоса алғанда,       бажсыз
</w:t>
      </w:r>
      <w:r>
        <w:br/>
      </w:r>
      <w:r>
        <w:rPr>
          <w:rFonts w:ascii="Times New Roman"/>
          <w:b w:val="false"/>
          <w:i w:val="false"/>
          <w:color w:val="000000"/>
          <w:sz w:val="28"/>
        </w:rPr>
        <w:t>
               марганец және одан жасалған бұйымдар
</w:t>
      </w:r>
    </w:p>
    <w:p>
      <w:pPr>
        <w:spacing w:after="0"/>
        <w:ind w:left="0"/>
        <w:jc w:val="both"/>
      </w:pPr>
      <w:r>
        <w:rPr>
          <w:rFonts w:ascii="Times New Roman"/>
          <w:b w:val="false"/>
          <w:i w:val="false"/>
          <w:color w:val="000000"/>
          <w:sz w:val="28"/>
        </w:rPr>
        <w:t>
8112 11-ден    Өңделмеген бериллий; қалдықтары мен                5
</w:t>
      </w:r>
      <w:r>
        <w:br/>
      </w:r>
      <w:r>
        <w:rPr>
          <w:rFonts w:ascii="Times New Roman"/>
          <w:b w:val="false"/>
          <w:i w:val="false"/>
          <w:color w:val="000000"/>
          <w:sz w:val="28"/>
        </w:rPr>
        <w:t>
               сынықтары; ұнтақтары
</w:t>
      </w:r>
    </w:p>
    <w:p>
      <w:pPr>
        <w:spacing w:after="0"/>
        <w:ind w:left="0"/>
        <w:jc w:val="both"/>
      </w:pPr>
      <w:r>
        <w:rPr>
          <w:rFonts w:ascii="Times New Roman"/>
          <w:b w:val="false"/>
          <w:i w:val="false"/>
          <w:color w:val="000000"/>
          <w:sz w:val="28"/>
        </w:rPr>
        <w:t>
82             Бағалы емес металдардан жасалған 
</w:t>
      </w:r>
      <w:r>
        <w:br/>
      </w:r>
      <w:r>
        <w:rPr>
          <w:rFonts w:ascii="Times New Roman"/>
          <w:b w:val="false"/>
          <w:i w:val="false"/>
          <w:color w:val="000000"/>
          <w:sz w:val="28"/>
        </w:rPr>
        <w:t>
               аспаптар; пышақ бұйымдары, қасықтар 
</w:t>
      </w:r>
      <w:r>
        <w:br/>
      </w:r>
      <w:r>
        <w:rPr>
          <w:rFonts w:ascii="Times New Roman"/>
          <w:b w:val="false"/>
          <w:i w:val="false"/>
          <w:color w:val="000000"/>
          <w:sz w:val="28"/>
        </w:rPr>
        <w:t>
               мен шанышқылар; олардың бағалы емес 
</w:t>
      </w:r>
      <w:r>
        <w:br/>
      </w:r>
      <w:r>
        <w:rPr>
          <w:rFonts w:ascii="Times New Roman"/>
          <w:b w:val="false"/>
          <w:i w:val="false"/>
          <w:color w:val="000000"/>
          <w:sz w:val="28"/>
        </w:rPr>
        <w:t>
               металдардан жасалған бөліктері     
</w:t>
      </w:r>
    </w:p>
    <w:p>
      <w:pPr>
        <w:spacing w:after="0"/>
        <w:ind w:left="0"/>
        <w:jc w:val="both"/>
      </w:pPr>
      <w:r>
        <w:rPr>
          <w:rFonts w:ascii="Times New Roman"/>
          <w:b w:val="false"/>
          <w:i w:val="false"/>
          <w:color w:val="000000"/>
          <w:sz w:val="28"/>
        </w:rPr>
        <w:t>
8201           Қол аспабы: үшкір және жалпақ күректер,           15
</w:t>
      </w:r>
      <w:r>
        <w:br/>
      </w:r>
      <w:r>
        <w:rPr>
          <w:rFonts w:ascii="Times New Roman"/>
          <w:b w:val="false"/>
          <w:i w:val="false"/>
          <w:color w:val="000000"/>
          <w:sz w:val="28"/>
        </w:rPr>
        <w:t>
               кетпендер, қайлалар, тяпкалар, айырлар 
</w:t>
      </w:r>
      <w:r>
        <w:br/>
      </w:r>
      <w:r>
        <w:rPr>
          <w:rFonts w:ascii="Times New Roman"/>
          <w:b w:val="false"/>
          <w:i w:val="false"/>
          <w:color w:val="000000"/>
          <w:sz w:val="28"/>
        </w:rPr>
        <w:t>
               және тырмалар; балталар, шапқыштар және 
</w:t>
      </w:r>
      <w:r>
        <w:br/>
      </w:r>
      <w:r>
        <w:rPr>
          <w:rFonts w:ascii="Times New Roman"/>
          <w:b w:val="false"/>
          <w:i w:val="false"/>
          <w:color w:val="000000"/>
          <w:sz w:val="28"/>
        </w:rPr>
        <w:t>
               соған ұқсас шабатын құралдар; 
</w:t>
      </w:r>
      <w:r>
        <w:br/>
      </w:r>
      <w:r>
        <w:rPr>
          <w:rFonts w:ascii="Times New Roman"/>
          <w:b w:val="false"/>
          <w:i w:val="false"/>
          <w:color w:val="000000"/>
          <w:sz w:val="28"/>
        </w:rPr>
        <w:t>
               секаторлардың барлық түрлері; шалғылар, 
</w:t>
      </w:r>
      <w:r>
        <w:br/>
      </w:r>
      <w:r>
        <w:rPr>
          <w:rFonts w:ascii="Times New Roman"/>
          <w:b w:val="false"/>
          <w:i w:val="false"/>
          <w:color w:val="000000"/>
          <w:sz w:val="28"/>
        </w:rPr>
        <w:t>
               орақтар, шөп шабатын машиналарға 
</w:t>
      </w:r>
      <w:r>
        <w:br/>
      </w:r>
      <w:r>
        <w:rPr>
          <w:rFonts w:ascii="Times New Roman"/>
          <w:b w:val="false"/>
          <w:i w:val="false"/>
          <w:color w:val="000000"/>
          <w:sz w:val="28"/>
        </w:rPr>
        <w:t>
               арналған пышақтар, бақ қайшылары, ағаш 
</w:t>
      </w:r>
      <w:r>
        <w:br/>
      </w:r>
      <w:r>
        <w:rPr>
          <w:rFonts w:ascii="Times New Roman"/>
          <w:b w:val="false"/>
          <w:i w:val="false"/>
          <w:color w:val="000000"/>
          <w:sz w:val="28"/>
        </w:rPr>
        <w:t>
               жаруға арналған сыналар және ауыл 
</w:t>
      </w:r>
      <w:r>
        <w:br/>
      </w:r>
      <w:r>
        <w:rPr>
          <w:rFonts w:ascii="Times New Roman"/>
          <w:b w:val="false"/>
          <w:i w:val="false"/>
          <w:color w:val="000000"/>
          <w:sz w:val="28"/>
        </w:rPr>
        <w:t>
               шаруашылығында, бағбаншылықта немесе 
</w:t>
      </w:r>
      <w:r>
        <w:br/>
      </w:r>
      <w:r>
        <w:rPr>
          <w:rFonts w:ascii="Times New Roman"/>
          <w:b w:val="false"/>
          <w:i w:val="false"/>
          <w:color w:val="000000"/>
          <w:sz w:val="28"/>
        </w:rPr>
        <w:t>
               орман шаруашылығында пайдаланылатын 
</w:t>
      </w:r>
      <w:r>
        <w:br/>
      </w:r>
      <w:r>
        <w:rPr>
          <w:rFonts w:ascii="Times New Roman"/>
          <w:b w:val="false"/>
          <w:i w:val="false"/>
          <w:color w:val="000000"/>
          <w:sz w:val="28"/>
        </w:rPr>
        <w:t>
               басқа да аспаптар
</w:t>
      </w:r>
    </w:p>
    <w:p>
      <w:pPr>
        <w:spacing w:after="0"/>
        <w:ind w:left="0"/>
        <w:jc w:val="both"/>
      </w:pPr>
      <w:r>
        <w:rPr>
          <w:rFonts w:ascii="Times New Roman"/>
          <w:b w:val="false"/>
          <w:i w:val="false"/>
          <w:color w:val="000000"/>
          <w:sz w:val="28"/>
        </w:rPr>
        <w:t>
8202           Қол аралар (қоларалар); аралардың                  5
</w:t>
      </w:r>
      <w:r>
        <w:br/>
      </w:r>
      <w:r>
        <w:rPr>
          <w:rFonts w:ascii="Times New Roman"/>
          <w:b w:val="false"/>
          <w:i w:val="false"/>
          <w:color w:val="000000"/>
          <w:sz w:val="28"/>
        </w:rPr>
        <w:t>
               барлық үлгiсiне арналған табақтары 
</w:t>
      </w:r>
      <w:r>
        <w:br/>
      </w:r>
      <w:r>
        <w:rPr>
          <w:rFonts w:ascii="Times New Roman"/>
          <w:b w:val="false"/>
          <w:i w:val="false"/>
          <w:color w:val="000000"/>
          <w:sz w:val="28"/>
        </w:rPr>
        <w:t>
               (көлденеңiнен кесуге арналған, паздарды 
</w:t>
      </w:r>
      <w:r>
        <w:br/>
      </w:r>
      <w:r>
        <w:rPr>
          <w:rFonts w:ascii="Times New Roman"/>
          <w:b w:val="false"/>
          <w:i w:val="false"/>
          <w:color w:val="000000"/>
          <w:sz w:val="28"/>
        </w:rPr>
        <w:t>
               кесiп шығуға арналған немесе тiссiз 
</w:t>
      </w:r>
      <w:r>
        <w:br/>
      </w:r>
      <w:r>
        <w:rPr>
          <w:rFonts w:ascii="Times New Roman"/>
          <w:b w:val="false"/>
          <w:i w:val="false"/>
          <w:color w:val="000000"/>
          <w:sz w:val="28"/>
        </w:rPr>
        <w:t>
               табақтарды қоса алғанда)
</w:t>
      </w:r>
    </w:p>
    <w:p>
      <w:pPr>
        <w:spacing w:after="0"/>
        <w:ind w:left="0"/>
        <w:jc w:val="both"/>
      </w:pPr>
      <w:r>
        <w:rPr>
          <w:rFonts w:ascii="Times New Roman"/>
          <w:b w:val="false"/>
          <w:i w:val="false"/>
          <w:color w:val="000000"/>
          <w:sz w:val="28"/>
        </w:rPr>
        <w:t>
8203           Егеулер, надфильдер, рашпильдер,                  15
</w:t>
      </w:r>
      <w:r>
        <w:br/>
      </w:r>
      <w:r>
        <w:rPr>
          <w:rFonts w:ascii="Times New Roman"/>
          <w:b w:val="false"/>
          <w:i w:val="false"/>
          <w:color w:val="000000"/>
          <w:sz w:val="28"/>
        </w:rPr>
        <w:t>
               қысқаштар (тiстеуiктердi қоса алғанда), 
</w:t>
      </w:r>
      <w:r>
        <w:br/>
      </w:r>
      <w:r>
        <w:rPr>
          <w:rFonts w:ascii="Times New Roman"/>
          <w:b w:val="false"/>
          <w:i w:val="false"/>
          <w:color w:val="000000"/>
          <w:sz w:val="28"/>
        </w:rPr>
        <w:t>
               жалпақауыздар, пассатиждер, пинцеттер, 
</w:t>
      </w:r>
      <w:r>
        <w:br/>
      </w:r>
      <w:r>
        <w:rPr>
          <w:rFonts w:ascii="Times New Roman"/>
          <w:b w:val="false"/>
          <w:i w:val="false"/>
          <w:color w:val="000000"/>
          <w:sz w:val="28"/>
        </w:rPr>
        <w:t>
               шымшуырлар, металл кескiш қайшылар, 
</w:t>
      </w:r>
      <w:r>
        <w:br/>
      </w:r>
      <w:r>
        <w:rPr>
          <w:rFonts w:ascii="Times New Roman"/>
          <w:b w:val="false"/>
          <w:i w:val="false"/>
          <w:color w:val="000000"/>
          <w:sz w:val="28"/>
        </w:rPr>
        <w:t>
               құбыр кескiш қондырғылар, болт кескiш 
</w:t>
      </w:r>
      <w:r>
        <w:br/>
      </w:r>
      <w:r>
        <w:rPr>
          <w:rFonts w:ascii="Times New Roman"/>
          <w:b w:val="false"/>
          <w:i w:val="false"/>
          <w:color w:val="000000"/>
          <w:sz w:val="28"/>
        </w:rPr>
        <w:t>
               қайшылар, тескiштер және осындай қол 
</w:t>
      </w:r>
      <w:r>
        <w:br/>
      </w:r>
      <w:r>
        <w:rPr>
          <w:rFonts w:ascii="Times New Roman"/>
          <w:b w:val="false"/>
          <w:i w:val="false"/>
          <w:color w:val="000000"/>
          <w:sz w:val="28"/>
        </w:rPr>
        <w:t>
               аспаптары
</w:t>
      </w:r>
    </w:p>
    <w:p>
      <w:pPr>
        <w:spacing w:after="0"/>
        <w:ind w:left="0"/>
        <w:jc w:val="both"/>
      </w:pPr>
      <w:r>
        <w:rPr>
          <w:rFonts w:ascii="Times New Roman"/>
          <w:b w:val="false"/>
          <w:i w:val="false"/>
          <w:color w:val="000000"/>
          <w:sz w:val="28"/>
        </w:rPr>
        <w:t>
8204           Гайкалық қол кiлттерi (торсио-метрлердi            5
</w:t>
      </w:r>
      <w:r>
        <w:br/>
      </w:r>
      <w:r>
        <w:rPr>
          <w:rFonts w:ascii="Times New Roman"/>
          <w:b w:val="false"/>
          <w:i w:val="false"/>
          <w:color w:val="000000"/>
          <w:sz w:val="28"/>
        </w:rPr>
        <w:t>
               қоса алғанда, бiрақ мойыншаларды 
</w:t>
      </w:r>
      <w:r>
        <w:br/>
      </w:r>
      <w:r>
        <w:rPr>
          <w:rFonts w:ascii="Times New Roman"/>
          <w:b w:val="false"/>
          <w:i w:val="false"/>
          <w:color w:val="000000"/>
          <w:sz w:val="28"/>
        </w:rPr>
        <w:t>
               шығарып тастағандағы гайкалық кiлттер);
</w:t>
      </w:r>
      <w:r>
        <w:br/>
      </w:r>
      <w:r>
        <w:rPr>
          <w:rFonts w:ascii="Times New Roman"/>
          <w:b w:val="false"/>
          <w:i w:val="false"/>
          <w:color w:val="000000"/>
          <w:sz w:val="28"/>
        </w:rPr>
        <w:t>
               сабы бар немесе сапсыз гайкалық 
</w:t>
      </w:r>
      <w:r>
        <w:br/>
      </w:r>
      <w:r>
        <w:rPr>
          <w:rFonts w:ascii="Times New Roman"/>
          <w:b w:val="false"/>
          <w:i w:val="false"/>
          <w:color w:val="000000"/>
          <w:sz w:val="28"/>
        </w:rPr>
        <w:t>
               кiлттердiң ауыспалы бастары
</w:t>
      </w:r>
    </w:p>
    <w:p>
      <w:pPr>
        <w:spacing w:after="0"/>
        <w:ind w:left="0"/>
        <w:jc w:val="both"/>
      </w:pPr>
      <w:r>
        <w:rPr>
          <w:rFonts w:ascii="Times New Roman"/>
          <w:b w:val="false"/>
          <w:i w:val="false"/>
          <w:color w:val="000000"/>
          <w:sz w:val="28"/>
        </w:rPr>
        <w:t>
8205           Басқа жерде аты аталмаған қол аспаптары            5
</w:t>
      </w:r>
      <w:r>
        <w:br/>
      </w:r>
      <w:r>
        <w:rPr>
          <w:rFonts w:ascii="Times New Roman"/>
          <w:b w:val="false"/>
          <w:i w:val="false"/>
          <w:color w:val="000000"/>
          <w:sz w:val="28"/>
        </w:rPr>
        <w:t>
               (алмас әйнек кескiштердi қоса алғанда); 
</w:t>
      </w:r>
      <w:r>
        <w:br/>
      </w:r>
      <w:r>
        <w:rPr>
          <w:rFonts w:ascii="Times New Roman"/>
          <w:b w:val="false"/>
          <w:i w:val="false"/>
          <w:color w:val="000000"/>
          <w:sz w:val="28"/>
        </w:rPr>
        <w:t>
               дәнекерлеу лампалары; станоктардың 
</w:t>
      </w:r>
      <w:r>
        <w:br/>
      </w:r>
      <w:r>
        <w:rPr>
          <w:rFonts w:ascii="Times New Roman"/>
          <w:b w:val="false"/>
          <w:i w:val="false"/>
          <w:color w:val="000000"/>
          <w:sz w:val="28"/>
        </w:rPr>
        <w:t>
               керек-жарақтары мен бөлiктерiнен басқа,
</w:t>
      </w:r>
      <w:r>
        <w:br/>
      </w:r>
      <w:r>
        <w:rPr>
          <w:rFonts w:ascii="Times New Roman"/>
          <w:b w:val="false"/>
          <w:i w:val="false"/>
          <w:color w:val="000000"/>
          <w:sz w:val="28"/>
        </w:rPr>
        <w:t>
               қысқыштар, қыспалар мен осындай бұйымдар;
</w:t>
      </w:r>
      <w:r>
        <w:br/>
      </w:r>
      <w:r>
        <w:rPr>
          <w:rFonts w:ascii="Times New Roman"/>
          <w:b w:val="false"/>
          <w:i w:val="false"/>
          <w:color w:val="000000"/>
          <w:sz w:val="28"/>
        </w:rPr>
        <w:t>
               төстер, қолды ұста көрiктерi, тiрек 
</w:t>
      </w:r>
      <w:r>
        <w:br/>
      </w:r>
      <w:r>
        <w:rPr>
          <w:rFonts w:ascii="Times New Roman"/>
          <w:b w:val="false"/>
          <w:i w:val="false"/>
          <w:color w:val="000000"/>
          <w:sz w:val="28"/>
        </w:rPr>
        <w:t>
               рамалары немесе аяқ жетегi бар абразивтi 
</w:t>
      </w:r>
      <w:r>
        <w:br/>
      </w:r>
      <w:r>
        <w:rPr>
          <w:rFonts w:ascii="Times New Roman"/>
          <w:b w:val="false"/>
          <w:i w:val="false"/>
          <w:color w:val="000000"/>
          <w:sz w:val="28"/>
        </w:rPr>
        <w:t>
               дөңгелектер
</w:t>
      </w:r>
    </w:p>
    <w:p>
      <w:pPr>
        <w:spacing w:after="0"/>
        <w:ind w:left="0"/>
        <w:jc w:val="both"/>
      </w:pPr>
      <w:r>
        <w:rPr>
          <w:rFonts w:ascii="Times New Roman"/>
          <w:b w:val="false"/>
          <w:i w:val="false"/>
          <w:color w:val="000000"/>
          <w:sz w:val="28"/>
        </w:rPr>
        <w:t>
8206 00 000    8202-ден 8205-ке дейiнгi тауарлық                  5
</w:t>
      </w:r>
      <w:r>
        <w:br/>
      </w:r>
      <w:r>
        <w:rPr>
          <w:rFonts w:ascii="Times New Roman"/>
          <w:b w:val="false"/>
          <w:i w:val="false"/>
          <w:color w:val="000000"/>
          <w:sz w:val="28"/>
        </w:rPr>
        <w:t>
               айқындамалардағы екi немесе одан 
</w:t>
      </w:r>
      <w:r>
        <w:br/>
      </w:r>
      <w:r>
        <w:rPr>
          <w:rFonts w:ascii="Times New Roman"/>
          <w:b w:val="false"/>
          <w:i w:val="false"/>
          <w:color w:val="000000"/>
          <w:sz w:val="28"/>
        </w:rPr>
        <w:t>
               жиынтықты бөлшек саудаға арналған 
</w:t>
      </w:r>
      <w:r>
        <w:br/>
      </w:r>
      <w:r>
        <w:rPr>
          <w:rFonts w:ascii="Times New Roman"/>
          <w:b w:val="false"/>
          <w:i w:val="false"/>
          <w:color w:val="000000"/>
          <w:sz w:val="28"/>
        </w:rPr>
        <w:t>
               аспаптар
</w:t>
      </w:r>
    </w:p>
    <w:p>
      <w:pPr>
        <w:spacing w:after="0"/>
        <w:ind w:left="0"/>
        <w:jc w:val="both"/>
      </w:pPr>
      <w:r>
        <w:rPr>
          <w:rFonts w:ascii="Times New Roman"/>
          <w:b w:val="false"/>
          <w:i w:val="false"/>
          <w:color w:val="000000"/>
          <w:sz w:val="28"/>
        </w:rPr>
        <w:t>
8207           Металды созып шыңдау немесе сығып шығару           5
</w:t>
      </w:r>
      <w:r>
        <w:br/>
      </w:r>
      <w:r>
        <w:rPr>
          <w:rFonts w:ascii="Times New Roman"/>
          <w:b w:val="false"/>
          <w:i w:val="false"/>
          <w:color w:val="000000"/>
          <w:sz w:val="28"/>
        </w:rPr>
        <w:t>
               аспабын, жартасты жыныстарды немесе 
</w:t>
      </w:r>
      <w:r>
        <w:br/>
      </w:r>
      <w:r>
        <w:rPr>
          <w:rFonts w:ascii="Times New Roman"/>
          <w:b w:val="false"/>
          <w:i w:val="false"/>
          <w:color w:val="000000"/>
          <w:sz w:val="28"/>
        </w:rPr>
        <w:t>
               топырақтарды бұрғылау аспабын қоса 
</w:t>
      </w:r>
      <w:r>
        <w:br/>
      </w:r>
      <w:r>
        <w:rPr>
          <w:rFonts w:ascii="Times New Roman"/>
          <w:b w:val="false"/>
          <w:i w:val="false"/>
          <w:color w:val="000000"/>
          <w:sz w:val="28"/>
        </w:rPr>
        <w:t>
               алғанда, механикалық жетегi бар немесе 
</w:t>
      </w:r>
      <w:r>
        <w:br/>
      </w:r>
      <w:r>
        <w:rPr>
          <w:rFonts w:ascii="Times New Roman"/>
          <w:b w:val="false"/>
          <w:i w:val="false"/>
          <w:color w:val="000000"/>
          <w:sz w:val="28"/>
        </w:rPr>
        <w:t>
               жоқ станоктарға арналған ауыспалы қол 
</w:t>
      </w:r>
      <w:r>
        <w:br/>
      </w:r>
      <w:r>
        <w:rPr>
          <w:rFonts w:ascii="Times New Roman"/>
          <w:b w:val="false"/>
          <w:i w:val="false"/>
          <w:color w:val="000000"/>
          <w:sz w:val="28"/>
        </w:rPr>
        <w:t>
               аспаптары (мысалы, престеу, штамптау,
</w:t>
      </w:r>
      <w:r>
        <w:br/>
      </w:r>
      <w:r>
        <w:rPr>
          <w:rFonts w:ascii="Times New Roman"/>
          <w:b w:val="false"/>
          <w:i w:val="false"/>
          <w:color w:val="000000"/>
          <w:sz w:val="28"/>
        </w:rPr>
        <w:t>
               резьба кесу, бұрғылау, кеңейту, тiгу,
</w:t>
      </w:r>
      <w:r>
        <w:br/>
      </w:r>
      <w:r>
        <w:rPr>
          <w:rFonts w:ascii="Times New Roman"/>
          <w:b w:val="false"/>
          <w:i w:val="false"/>
          <w:color w:val="000000"/>
          <w:sz w:val="28"/>
        </w:rPr>
        <w:t>
               фрезерлеу, токарьлiк өңдеу немесе  
</w:t>
      </w:r>
      <w:r>
        <w:br/>
      </w:r>
      <w:r>
        <w:rPr>
          <w:rFonts w:ascii="Times New Roman"/>
          <w:b w:val="false"/>
          <w:i w:val="false"/>
          <w:color w:val="000000"/>
          <w:sz w:val="28"/>
        </w:rPr>
        <w:t>
               бұрап кiргiзу үшiн)
</w:t>
      </w:r>
    </w:p>
    <w:p>
      <w:pPr>
        <w:spacing w:after="0"/>
        <w:ind w:left="0"/>
        <w:jc w:val="both"/>
      </w:pPr>
      <w:r>
        <w:rPr>
          <w:rFonts w:ascii="Times New Roman"/>
          <w:b w:val="false"/>
          <w:i w:val="false"/>
          <w:color w:val="000000"/>
          <w:sz w:val="28"/>
        </w:rPr>
        <w:t>
8208           Машиналарға немесе механикалық құрал-              5
</w:t>
      </w:r>
      <w:r>
        <w:br/>
      </w:r>
      <w:r>
        <w:rPr>
          <w:rFonts w:ascii="Times New Roman"/>
          <w:b w:val="false"/>
          <w:i w:val="false"/>
          <w:color w:val="000000"/>
          <w:sz w:val="28"/>
        </w:rPr>
        <w:t>
               жабдықтарға арналған пышақтар мен кесу 
</w:t>
      </w:r>
      <w:r>
        <w:br/>
      </w:r>
      <w:r>
        <w:rPr>
          <w:rFonts w:ascii="Times New Roman"/>
          <w:b w:val="false"/>
          <w:i w:val="false"/>
          <w:color w:val="000000"/>
          <w:sz w:val="28"/>
        </w:rPr>
        <w:t>
               тiлгiштерi
</w:t>
      </w:r>
    </w:p>
    <w:p>
      <w:pPr>
        <w:spacing w:after="0"/>
        <w:ind w:left="0"/>
        <w:jc w:val="both"/>
      </w:pPr>
      <w:r>
        <w:rPr>
          <w:rFonts w:ascii="Times New Roman"/>
          <w:b w:val="false"/>
          <w:i w:val="false"/>
          <w:color w:val="000000"/>
          <w:sz w:val="28"/>
        </w:rPr>
        <w:t>
8209 00        Аспапқа орнатылмаған, оған арналған,               5
</w:t>
      </w:r>
      <w:r>
        <w:br/>
      </w:r>
      <w:r>
        <w:rPr>
          <w:rFonts w:ascii="Times New Roman"/>
          <w:b w:val="false"/>
          <w:i w:val="false"/>
          <w:color w:val="000000"/>
          <w:sz w:val="28"/>
        </w:rPr>
        <w:t>
               металды қыштан жасалған пластиналар, 
</w:t>
      </w:r>
      <w:r>
        <w:br/>
      </w:r>
      <w:r>
        <w:rPr>
          <w:rFonts w:ascii="Times New Roman"/>
          <w:b w:val="false"/>
          <w:i w:val="false"/>
          <w:color w:val="000000"/>
          <w:sz w:val="28"/>
        </w:rPr>
        <w:t>
               қайрақтар, ұштар және осындай бұйымдар
</w:t>
      </w:r>
    </w:p>
    <w:p>
      <w:pPr>
        <w:spacing w:after="0"/>
        <w:ind w:left="0"/>
        <w:jc w:val="both"/>
      </w:pPr>
      <w:r>
        <w:rPr>
          <w:rFonts w:ascii="Times New Roman"/>
          <w:b w:val="false"/>
          <w:i w:val="false"/>
          <w:color w:val="000000"/>
          <w:sz w:val="28"/>
        </w:rPr>
        <w:t>
8210 00 000    Тамақ пен сусындарды әзiрлеуге, өңдеуге           20
</w:t>
      </w:r>
      <w:r>
        <w:br/>
      </w:r>
      <w:r>
        <w:rPr>
          <w:rFonts w:ascii="Times New Roman"/>
          <w:b w:val="false"/>
          <w:i w:val="false"/>
          <w:color w:val="000000"/>
          <w:sz w:val="28"/>
        </w:rPr>
        <w:t>
               немесе беруге арналған, массасы 10 кг
</w:t>
      </w:r>
      <w:r>
        <w:br/>
      </w:r>
      <w:r>
        <w:rPr>
          <w:rFonts w:ascii="Times New Roman"/>
          <w:b w:val="false"/>
          <w:i w:val="false"/>
          <w:color w:val="000000"/>
          <w:sz w:val="28"/>
        </w:rPr>
        <w:t>
               немесе одан аз қолмен басқарылатын 
</w:t>
      </w:r>
      <w:r>
        <w:br/>
      </w:r>
      <w:r>
        <w:rPr>
          <w:rFonts w:ascii="Times New Roman"/>
          <w:b w:val="false"/>
          <w:i w:val="false"/>
          <w:color w:val="000000"/>
          <w:sz w:val="28"/>
        </w:rPr>
        <w:t>
               механикалық қол қондырғылар 
</w:t>
      </w:r>
    </w:p>
    <w:p>
      <w:pPr>
        <w:spacing w:after="0"/>
        <w:ind w:left="0"/>
        <w:jc w:val="both"/>
      </w:pPr>
      <w:r>
        <w:rPr>
          <w:rFonts w:ascii="Times New Roman"/>
          <w:b w:val="false"/>
          <w:i w:val="false"/>
          <w:color w:val="000000"/>
          <w:sz w:val="28"/>
        </w:rPr>
        <w:t>
8211           8208-тауар айқындамасында жiктелген               15
</w:t>
      </w:r>
      <w:r>
        <w:br/>
      </w:r>
      <w:r>
        <w:rPr>
          <w:rFonts w:ascii="Times New Roman"/>
          <w:b w:val="false"/>
          <w:i w:val="false"/>
          <w:color w:val="000000"/>
          <w:sz w:val="28"/>
        </w:rPr>
        <w:t>
               пышақтардан басқа, кескiш, ара тектес 
</w:t>
      </w:r>
      <w:r>
        <w:br/>
      </w:r>
      <w:r>
        <w:rPr>
          <w:rFonts w:ascii="Times New Roman"/>
          <w:b w:val="false"/>
          <w:i w:val="false"/>
          <w:color w:val="000000"/>
          <w:sz w:val="28"/>
        </w:rPr>
        <w:t>
               ұстараның жүздерi бар немесе ондай
</w:t>
      </w:r>
      <w:r>
        <w:br/>
      </w:r>
      <w:r>
        <w:rPr>
          <w:rFonts w:ascii="Times New Roman"/>
          <w:b w:val="false"/>
          <w:i w:val="false"/>
          <w:color w:val="000000"/>
          <w:sz w:val="28"/>
        </w:rPr>
        <w:t>
               жүздерi жоқ пышақтар (ағаш кесуге 
</w:t>
      </w:r>
      <w:r>
        <w:br/>
      </w:r>
      <w:r>
        <w:rPr>
          <w:rFonts w:ascii="Times New Roman"/>
          <w:b w:val="false"/>
          <w:i w:val="false"/>
          <w:color w:val="000000"/>
          <w:sz w:val="28"/>
        </w:rPr>
        <w:t>
               арналған пышақтарды қоса алғанда) 
</w:t>
      </w:r>
      <w:r>
        <w:br/>
      </w:r>
      <w:r>
        <w:rPr>
          <w:rFonts w:ascii="Times New Roman"/>
          <w:b w:val="false"/>
          <w:i w:val="false"/>
          <w:color w:val="000000"/>
          <w:sz w:val="28"/>
        </w:rPr>
        <w:t>
               және оларға арналған жүздер
</w:t>
      </w:r>
    </w:p>
    <w:p>
      <w:pPr>
        <w:spacing w:after="0"/>
        <w:ind w:left="0"/>
        <w:jc w:val="both"/>
      </w:pPr>
      <w:r>
        <w:rPr>
          <w:rFonts w:ascii="Times New Roman"/>
          <w:b w:val="false"/>
          <w:i w:val="false"/>
          <w:color w:val="000000"/>
          <w:sz w:val="28"/>
        </w:rPr>
        <w:t>
8212           Оларға арналған ұстаралар және                    20
</w:t>
      </w:r>
      <w:r>
        <w:br/>
      </w:r>
      <w:r>
        <w:rPr>
          <w:rFonts w:ascii="Times New Roman"/>
          <w:b w:val="false"/>
          <w:i w:val="false"/>
          <w:color w:val="000000"/>
          <w:sz w:val="28"/>
        </w:rPr>
        <w:t>
               ұстараның жүздерi (жүздерiне арналған 
</w:t>
      </w:r>
      <w:r>
        <w:br/>
      </w:r>
      <w:r>
        <w:rPr>
          <w:rFonts w:ascii="Times New Roman"/>
          <w:b w:val="false"/>
          <w:i w:val="false"/>
          <w:color w:val="000000"/>
          <w:sz w:val="28"/>
        </w:rPr>
        <w:t>
               дайындамаларды қоса алғанда) 
</w:t>
      </w:r>
    </w:p>
    <w:p>
      <w:pPr>
        <w:spacing w:after="0"/>
        <w:ind w:left="0"/>
        <w:jc w:val="both"/>
      </w:pPr>
      <w:r>
        <w:rPr>
          <w:rFonts w:ascii="Times New Roman"/>
          <w:b w:val="false"/>
          <w:i w:val="false"/>
          <w:color w:val="000000"/>
          <w:sz w:val="28"/>
        </w:rPr>
        <w:t>
8213 00 000    Киiм пiшуге арналған қайшылар және                20
</w:t>
      </w:r>
      <w:r>
        <w:br/>
      </w:r>
      <w:r>
        <w:rPr>
          <w:rFonts w:ascii="Times New Roman"/>
          <w:b w:val="false"/>
          <w:i w:val="false"/>
          <w:color w:val="000000"/>
          <w:sz w:val="28"/>
        </w:rPr>
        <w:t>
               осындай қайшылар мен оларға арналған 
</w:t>
      </w:r>
      <w:r>
        <w:br/>
      </w:r>
      <w:r>
        <w:rPr>
          <w:rFonts w:ascii="Times New Roman"/>
          <w:b w:val="false"/>
          <w:i w:val="false"/>
          <w:color w:val="000000"/>
          <w:sz w:val="28"/>
        </w:rPr>
        <w:t>
               жүздер
</w:t>
      </w:r>
    </w:p>
    <w:p>
      <w:pPr>
        <w:spacing w:after="0"/>
        <w:ind w:left="0"/>
        <w:jc w:val="both"/>
      </w:pPr>
      <w:r>
        <w:rPr>
          <w:rFonts w:ascii="Times New Roman"/>
          <w:b w:val="false"/>
          <w:i w:val="false"/>
          <w:color w:val="000000"/>
          <w:sz w:val="28"/>
        </w:rPr>
        <w:t>
8214           Өзге кесетiн бұйымдар (мысалы, шаш                20
</w:t>
      </w:r>
      <w:r>
        <w:br/>
      </w:r>
      <w:r>
        <w:rPr>
          <w:rFonts w:ascii="Times New Roman"/>
          <w:b w:val="false"/>
          <w:i w:val="false"/>
          <w:color w:val="000000"/>
          <w:sz w:val="28"/>
        </w:rPr>
        <w:t>
               алатын машинкалар, қасапшылар үшiн 
</w:t>
      </w:r>
      <w:r>
        <w:br/>
      </w:r>
      <w:r>
        <w:rPr>
          <w:rFonts w:ascii="Times New Roman"/>
          <w:b w:val="false"/>
          <w:i w:val="false"/>
          <w:color w:val="000000"/>
          <w:sz w:val="28"/>
        </w:rPr>
        <w:t>
               арнайы пышақтар немесе арнайы ас үйлiк
</w:t>
      </w:r>
      <w:r>
        <w:br/>
      </w:r>
      <w:r>
        <w:rPr>
          <w:rFonts w:ascii="Times New Roman"/>
          <w:b w:val="false"/>
          <w:i w:val="false"/>
          <w:color w:val="000000"/>
          <w:sz w:val="28"/>
        </w:rPr>
        <w:t>
               пышақтар және шаппалар, қағаздар үшiн 
</w:t>
      </w:r>
      <w:r>
        <w:br/>
      </w:r>
      <w:r>
        <w:rPr>
          <w:rFonts w:ascii="Times New Roman"/>
          <w:b w:val="false"/>
          <w:i w:val="false"/>
          <w:color w:val="000000"/>
          <w:sz w:val="28"/>
        </w:rPr>
        <w:t>
               пышақтар); маникюр немесе педикюр 
</w:t>
      </w:r>
      <w:r>
        <w:br/>
      </w:r>
      <w:r>
        <w:rPr>
          <w:rFonts w:ascii="Times New Roman"/>
          <w:b w:val="false"/>
          <w:i w:val="false"/>
          <w:color w:val="000000"/>
          <w:sz w:val="28"/>
        </w:rPr>
        <w:t>
               жинақтары және құралдары (тырнақ 
</w:t>
      </w:r>
      <w:r>
        <w:br/>
      </w:r>
      <w:r>
        <w:rPr>
          <w:rFonts w:ascii="Times New Roman"/>
          <w:b w:val="false"/>
          <w:i w:val="false"/>
          <w:color w:val="000000"/>
          <w:sz w:val="28"/>
        </w:rPr>
        <w:t>
               егегiштi қоса алғанда):
</w:t>
      </w:r>
    </w:p>
    <w:p>
      <w:pPr>
        <w:spacing w:after="0"/>
        <w:ind w:left="0"/>
        <w:jc w:val="both"/>
      </w:pPr>
      <w:r>
        <w:rPr>
          <w:rFonts w:ascii="Times New Roman"/>
          <w:b w:val="false"/>
          <w:i w:val="false"/>
          <w:color w:val="000000"/>
          <w:sz w:val="28"/>
        </w:rPr>
        <w:t>
8215           Қасық, айыр, палаулықтар, шуылдақтар,             20
</w:t>
      </w:r>
      <w:r>
        <w:br/>
      </w:r>
      <w:r>
        <w:rPr>
          <w:rFonts w:ascii="Times New Roman"/>
          <w:b w:val="false"/>
          <w:i w:val="false"/>
          <w:color w:val="000000"/>
          <w:sz w:val="28"/>
        </w:rPr>
        <w:t>
               тортқа арналған күрекшелер, балықтың, 
</w:t>
      </w:r>
      <w:r>
        <w:br/>
      </w:r>
      <w:r>
        <w:rPr>
          <w:rFonts w:ascii="Times New Roman"/>
          <w:b w:val="false"/>
          <w:i w:val="false"/>
          <w:color w:val="000000"/>
          <w:sz w:val="28"/>
        </w:rPr>
        <w:t>
               майдың пышақтары, қант тiстеуiктерi 
</w:t>
      </w:r>
      <w:r>
        <w:br/>
      </w:r>
      <w:r>
        <w:rPr>
          <w:rFonts w:ascii="Times New Roman"/>
          <w:b w:val="false"/>
          <w:i w:val="false"/>
          <w:color w:val="000000"/>
          <w:sz w:val="28"/>
        </w:rPr>
        <w:t>
               және осындай ас үйлiк және асханалық  
</w:t>
      </w:r>
      <w:r>
        <w:br/>
      </w:r>
      <w:r>
        <w:rPr>
          <w:rFonts w:ascii="Times New Roman"/>
          <w:b w:val="false"/>
          <w:i w:val="false"/>
          <w:color w:val="000000"/>
          <w:sz w:val="28"/>
        </w:rPr>
        <w:t>
               аспаптар
</w:t>
      </w:r>
    </w:p>
    <w:p>
      <w:pPr>
        <w:spacing w:after="0"/>
        <w:ind w:left="0"/>
        <w:jc w:val="both"/>
      </w:pPr>
      <w:r>
        <w:rPr>
          <w:rFonts w:ascii="Times New Roman"/>
          <w:b w:val="false"/>
          <w:i w:val="false"/>
          <w:color w:val="000000"/>
          <w:sz w:val="28"/>
        </w:rPr>
        <w:t>
83             Бағалы емес металдардан жасалған өзге             20
</w:t>
      </w:r>
      <w:r>
        <w:br/>
      </w:r>
      <w:r>
        <w:rPr>
          <w:rFonts w:ascii="Times New Roman"/>
          <w:b w:val="false"/>
          <w:i w:val="false"/>
          <w:color w:val="000000"/>
          <w:sz w:val="28"/>
        </w:rPr>
        <w:t>
               де бұйымдар
</w:t>
      </w:r>
    </w:p>
    <w:p>
      <w:pPr>
        <w:spacing w:after="0"/>
        <w:ind w:left="0"/>
        <w:jc w:val="both"/>
      </w:pPr>
      <w:r>
        <w:rPr>
          <w:rFonts w:ascii="Times New Roman"/>
          <w:b w:val="false"/>
          <w:i w:val="false"/>
          <w:color w:val="000000"/>
          <w:sz w:val="28"/>
        </w:rPr>
        <w:t>
8301 30 000    Жиhазға орнатуға арналған құлыптар            бажсыз
</w:t>
      </w:r>
    </w:p>
    <w:p>
      <w:pPr>
        <w:spacing w:after="0"/>
        <w:ind w:left="0"/>
        <w:jc w:val="both"/>
      </w:pPr>
      <w:r>
        <w:rPr>
          <w:rFonts w:ascii="Times New Roman"/>
          <w:b w:val="false"/>
          <w:i w:val="false"/>
          <w:color w:val="000000"/>
          <w:sz w:val="28"/>
        </w:rPr>
        <w:t>
8302 10,       Жиhаз үшiн пайдаланылатын шарнирлер,          бажсыз
</w:t>
      </w:r>
      <w:r>
        <w:br/>
      </w:r>
      <w:r>
        <w:rPr>
          <w:rFonts w:ascii="Times New Roman"/>
          <w:b w:val="false"/>
          <w:i w:val="false"/>
          <w:color w:val="000000"/>
          <w:sz w:val="28"/>
        </w:rPr>
        <w:t>
8302 20-нан    роликтер
</w:t>
      </w:r>
    </w:p>
    <w:p>
      <w:pPr>
        <w:spacing w:after="0"/>
        <w:ind w:left="0"/>
        <w:jc w:val="both"/>
      </w:pPr>
      <w:r>
        <w:rPr>
          <w:rFonts w:ascii="Times New Roman"/>
          <w:b w:val="false"/>
          <w:i w:val="false"/>
          <w:color w:val="000000"/>
          <w:sz w:val="28"/>
        </w:rPr>
        <w:t>
8302 42 100    Азаматтық авиация үшiн жиhазда                    25
</w:t>
      </w:r>
      <w:r>
        <w:br/>
      </w:r>
      <w:r>
        <w:rPr>
          <w:rFonts w:ascii="Times New Roman"/>
          <w:b w:val="false"/>
          <w:i w:val="false"/>
          <w:color w:val="000000"/>
          <w:sz w:val="28"/>
        </w:rPr>
        <w:t>
               қолданылатын бекiту арматурасы, 
</w:t>
      </w:r>
      <w:r>
        <w:br/>
      </w:r>
      <w:r>
        <w:rPr>
          <w:rFonts w:ascii="Times New Roman"/>
          <w:b w:val="false"/>
          <w:i w:val="false"/>
          <w:color w:val="000000"/>
          <w:sz w:val="28"/>
        </w:rPr>
        <w:t>
               фурнитура және осындай детальдар, 
</w:t>
      </w:r>
      <w:r>
        <w:br/>
      </w:r>
      <w:r>
        <w:rPr>
          <w:rFonts w:ascii="Times New Roman"/>
          <w:b w:val="false"/>
          <w:i w:val="false"/>
          <w:color w:val="000000"/>
          <w:sz w:val="28"/>
        </w:rPr>
        <w:t>
               басқа да 
</w:t>
      </w:r>
    </w:p>
    <w:p>
      <w:pPr>
        <w:spacing w:after="0"/>
        <w:ind w:left="0"/>
        <w:jc w:val="both"/>
      </w:pPr>
      <w:r>
        <w:rPr>
          <w:rFonts w:ascii="Times New Roman"/>
          <w:b w:val="false"/>
          <w:i w:val="false"/>
          <w:color w:val="000000"/>
          <w:sz w:val="28"/>
        </w:rPr>
        <w:t>
8302 42 900-   Жиhазда қолданылатын бекiту арматурасы,       бажсыз
</w:t>
      </w:r>
      <w:r>
        <w:br/>
      </w:r>
      <w:r>
        <w:rPr>
          <w:rFonts w:ascii="Times New Roman"/>
          <w:b w:val="false"/>
          <w:i w:val="false"/>
          <w:color w:val="000000"/>
          <w:sz w:val="28"/>
        </w:rPr>
        <w:t>
ден, 8302 49   фурнитура және осыған ұқсас бөлшектер
</w:t>
      </w:r>
      <w:r>
        <w:br/>
      </w:r>
      <w:r>
        <w:rPr>
          <w:rFonts w:ascii="Times New Roman"/>
          <w:b w:val="false"/>
          <w:i w:val="false"/>
          <w:color w:val="000000"/>
          <w:sz w:val="28"/>
        </w:rPr>
        <w:t>
900-ден        
</w:t>
      </w:r>
    </w:p>
    <w:p>
      <w:pPr>
        <w:spacing w:after="0"/>
        <w:ind w:left="0"/>
        <w:jc w:val="both"/>
      </w:pPr>
      <w:r>
        <w:rPr>
          <w:rFonts w:ascii="Times New Roman"/>
          <w:b w:val="false"/>
          <w:i w:val="false"/>
          <w:color w:val="000000"/>
          <w:sz w:val="28"/>
        </w:rPr>
        <w:t>
8309           Шөлмектерге арналған тығындар,                     2
</w:t>
      </w:r>
      <w:r>
        <w:br/>
      </w:r>
      <w:r>
        <w:rPr>
          <w:rFonts w:ascii="Times New Roman"/>
          <w:b w:val="false"/>
          <w:i w:val="false"/>
          <w:color w:val="000000"/>
          <w:sz w:val="28"/>
        </w:rPr>
        <w:t>
               қалпақшалар мен қақпақтар (короналы 
</w:t>
      </w:r>
      <w:r>
        <w:br/>
      </w:r>
      <w:r>
        <w:rPr>
          <w:rFonts w:ascii="Times New Roman"/>
          <w:b w:val="false"/>
          <w:i w:val="false"/>
          <w:color w:val="000000"/>
          <w:sz w:val="28"/>
        </w:rPr>
        <w:t>
               тығындарды, бұралып ашылатын 
</w:t>
      </w:r>
      <w:r>
        <w:br/>
      </w:r>
      <w:r>
        <w:rPr>
          <w:rFonts w:ascii="Times New Roman"/>
          <w:b w:val="false"/>
          <w:i w:val="false"/>
          <w:color w:val="000000"/>
          <w:sz w:val="28"/>
        </w:rPr>
        <w:t>
               қалпақшаларды және құюға арналған 
</w:t>
      </w:r>
      <w:r>
        <w:br/>
      </w:r>
      <w:r>
        <w:rPr>
          <w:rFonts w:ascii="Times New Roman"/>
          <w:b w:val="false"/>
          <w:i w:val="false"/>
          <w:color w:val="000000"/>
          <w:sz w:val="28"/>
        </w:rPr>
        <w:t>
               бөлiмi бар тығындарды қоса алғанда), 
</w:t>
      </w:r>
      <w:r>
        <w:br/>
      </w:r>
      <w:r>
        <w:rPr>
          <w:rFonts w:ascii="Times New Roman"/>
          <w:b w:val="false"/>
          <w:i w:val="false"/>
          <w:color w:val="000000"/>
          <w:sz w:val="28"/>
        </w:rPr>
        <w:t>
               ойылған бұқтырғыштар, тығындылардың 
</w:t>
      </w:r>
      <w:r>
        <w:br/>
      </w:r>
      <w:r>
        <w:rPr>
          <w:rFonts w:ascii="Times New Roman"/>
          <w:b w:val="false"/>
          <w:i w:val="false"/>
          <w:color w:val="000000"/>
          <w:sz w:val="28"/>
        </w:rPr>
        <w:t>
               қабықтары, пломбалар және бағалы емес
</w:t>
      </w:r>
      <w:r>
        <w:br/>
      </w:r>
      <w:r>
        <w:rPr>
          <w:rFonts w:ascii="Times New Roman"/>
          <w:b w:val="false"/>
          <w:i w:val="false"/>
          <w:color w:val="000000"/>
          <w:sz w:val="28"/>
        </w:rPr>
        <w:t>
               металдардан жасалған өзге де буып-түю 
</w:t>
      </w:r>
      <w:r>
        <w:br/>
      </w:r>
      <w:r>
        <w:rPr>
          <w:rFonts w:ascii="Times New Roman"/>
          <w:b w:val="false"/>
          <w:i w:val="false"/>
          <w:color w:val="000000"/>
          <w:sz w:val="28"/>
        </w:rPr>
        <w:t>
               керек-жарақтары 
</w:t>
      </w:r>
    </w:p>
    <w:p>
      <w:pPr>
        <w:spacing w:after="0"/>
        <w:ind w:left="0"/>
        <w:jc w:val="both"/>
      </w:pPr>
      <w:r>
        <w:rPr>
          <w:rFonts w:ascii="Times New Roman"/>
          <w:b w:val="false"/>
          <w:i w:val="false"/>
          <w:color w:val="000000"/>
          <w:sz w:val="28"/>
        </w:rPr>
        <w:t>
84             Ядролық реакторлар, қазандықтар,              бажсыз
</w:t>
      </w:r>
      <w:r>
        <w:br/>
      </w:r>
      <w:r>
        <w:rPr>
          <w:rFonts w:ascii="Times New Roman"/>
          <w:b w:val="false"/>
          <w:i w:val="false"/>
          <w:color w:val="000000"/>
          <w:sz w:val="28"/>
        </w:rPr>
        <w:t>
               жабдықтар және механикалық құрылғылар; 
</w:t>
      </w:r>
      <w:r>
        <w:br/>
      </w:r>
      <w:r>
        <w:rPr>
          <w:rFonts w:ascii="Times New Roman"/>
          <w:b w:val="false"/>
          <w:i w:val="false"/>
          <w:color w:val="000000"/>
          <w:sz w:val="28"/>
        </w:rPr>
        <w:t>
               олардың бөліктері
</w:t>
      </w:r>
    </w:p>
    <w:p>
      <w:pPr>
        <w:spacing w:after="0"/>
        <w:ind w:left="0"/>
        <w:jc w:val="both"/>
      </w:pPr>
      <w:r>
        <w:rPr>
          <w:rFonts w:ascii="Times New Roman"/>
          <w:b w:val="false"/>
          <w:i w:val="false"/>
          <w:color w:val="000000"/>
          <w:sz w:val="28"/>
        </w:rPr>
        <w:t>
8407 33 100-   Өнеркәсiптiк жинақтауға арналған                  10
</w:t>
      </w:r>
      <w:r>
        <w:br/>
      </w:r>
      <w:r>
        <w:rPr>
          <w:rFonts w:ascii="Times New Roman"/>
          <w:b w:val="false"/>
          <w:i w:val="false"/>
          <w:color w:val="000000"/>
          <w:sz w:val="28"/>
        </w:rPr>
        <w:t>
ден            двигательдер: қатар жүрген жүргiзушi 
</w:t>
      </w:r>
      <w:r>
        <w:br/>
      </w:r>
      <w:r>
        <w:rPr>
          <w:rFonts w:ascii="Times New Roman"/>
          <w:b w:val="false"/>
          <w:i w:val="false"/>
          <w:color w:val="000000"/>
          <w:sz w:val="28"/>
        </w:rPr>
        <w:t>
               басқаратын, 8701 10 қосымша позициядағы 
</w:t>
      </w:r>
      <w:r>
        <w:br/>
      </w:r>
      <w:r>
        <w:rPr>
          <w:rFonts w:ascii="Times New Roman"/>
          <w:b w:val="false"/>
          <w:i w:val="false"/>
          <w:color w:val="000000"/>
          <w:sz w:val="28"/>
        </w:rPr>
        <w:t>
               тракторларға арналған
</w:t>
      </w:r>
    </w:p>
    <w:p>
      <w:pPr>
        <w:spacing w:after="0"/>
        <w:ind w:left="0"/>
        <w:jc w:val="both"/>
      </w:pPr>
      <w:r>
        <w:rPr>
          <w:rFonts w:ascii="Times New Roman"/>
          <w:b w:val="false"/>
          <w:i w:val="false"/>
          <w:color w:val="000000"/>
          <w:sz w:val="28"/>
        </w:rPr>
        <w:t>
8413 70 210,   Орталықтан тепкiш батырылатын бiр сатылы,          5
</w:t>
      </w:r>
      <w:r>
        <w:br/>
      </w:r>
      <w:r>
        <w:rPr>
          <w:rFonts w:ascii="Times New Roman"/>
          <w:b w:val="false"/>
          <w:i w:val="false"/>
          <w:color w:val="000000"/>
          <w:sz w:val="28"/>
        </w:rPr>
        <w:t>
8413 70 290,   көп сатылы сорғылар
</w:t>
      </w:r>
      <w:r>
        <w:br/>
      </w:r>
      <w:r>
        <w:rPr>
          <w:rFonts w:ascii="Times New Roman"/>
          <w:b w:val="false"/>
          <w:i w:val="false"/>
          <w:color w:val="000000"/>
          <w:sz w:val="28"/>
        </w:rPr>
        <w:t>
8413 70 910,
</w:t>
      </w:r>
      <w:r>
        <w:br/>
      </w:r>
      <w:r>
        <w:rPr>
          <w:rFonts w:ascii="Times New Roman"/>
          <w:b w:val="false"/>
          <w:i w:val="false"/>
          <w:color w:val="000000"/>
          <w:sz w:val="28"/>
        </w:rPr>
        <w:t>
8413 70 990     
</w:t>
      </w:r>
    </w:p>
    <w:p>
      <w:pPr>
        <w:spacing w:after="0"/>
        <w:ind w:left="0"/>
        <w:jc w:val="both"/>
      </w:pPr>
      <w:r>
        <w:rPr>
          <w:rFonts w:ascii="Times New Roman"/>
          <w:b w:val="false"/>
          <w:i w:val="false"/>
          <w:color w:val="000000"/>
          <w:sz w:val="28"/>
        </w:rPr>
        <w:t>
8422 11        Тұрмыстық ыдыс жуғыш машиналар                    10
</w:t>
      </w:r>
    </w:p>
    <w:p>
      <w:pPr>
        <w:spacing w:after="0"/>
        <w:ind w:left="0"/>
        <w:jc w:val="both"/>
      </w:pPr>
      <w:r>
        <w:rPr>
          <w:rFonts w:ascii="Times New Roman"/>
          <w:b w:val="false"/>
          <w:i w:val="false"/>
          <w:color w:val="000000"/>
          <w:sz w:val="28"/>
        </w:rPr>
        <w:t>
8423           Тауарлардың массасын есептеу мен                  10
</w:t>
      </w:r>
      <w:r>
        <w:br/>
      </w:r>
      <w:r>
        <w:rPr>
          <w:rFonts w:ascii="Times New Roman"/>
          <w:b w:val="false"/>
          <w:i w:val="false"/>
          <w:color w:val="000000"/>
          <w:sz w:val="28"/>
        </w:rPr>
        <w:t>
               бақылауға арналған құрылғылармен 
</w:t>
      </w:r>
      <w:r>
        <w:br/>
      </w:r>
      <w:r>
        <w:rPr>
          <w:rFonts w:ascii="Times New Roman"/>
          <w:b w:val="false"/>
          <w:i w:val="false"/>
          <w:color w:val="000000"/>
          <w:sz w:val="28"/>
        </w:rPr>
        <w:t>
               жабдықталған таразыларды қоса алғанда,
</w:t>
      </w:r>
      <w:r>
        <w:br/>
      </w:r>
      <w:r>
        <w:rPr>
          <w:rFonts w:ascii="Times New Roman"/>
          <w:b w:val="false"/>
          <w:i w:val="false"/>
          <w:color w:val="000000"/>
          <w:sz w:val="28"/>
        </w:rPr>
        <w:t>
               тауарларды өлшеуге арналған жабдықтар 
</w:t>
      </w:r>
      <w:r>
        <w:br/>
      </w:r>
      <w:r>
        <w:rPr>
          <w:rFonts w:ascii="Times New Roman"/>
          <w:b w:val="false"/>
          <w:i w:val="false"/>
          <w:color w:val="000000"/>
          <w:sz w:val="28"/>
        </w:rPr>
        <w:t>
               (0,05 гр және одан көп сезiмталдығы 
</w:t>
      </w:r>
      <w:r>
        <w:br/>
      </w:r>
      <w:r>
        <w:rPr>
          <w:rFonts w:ascii="Times New Roman"/>
          <w:b w:val="false"/>
          <w:i w:val="false"/>
          <w:color w:val="000000"/>
          <w:sz w:val="28"/>
        </w:rPr>
        <w:t>
               бар таразылардан басқа), барлық үлгiдегi 
</w:t>
      </w:r>
      <w:r>
        <w:br/>
      </w:r>
      <w:r>
        <w:rPr>
          <w:rFonts w:ascii="Times New Roman"/>
          <w:b w:val="false"/>
          <w:i w:val="false"/>
          <w:color w:val="000000"/>
          <w:sz w:val="28"/>
        </w:rPr>
        <w:t>
               таразыларға арналған әртүрлi салмақ
</w:t>
      </w:r>
      <w:r>
        <w:br/>
      </w:r>
      <w:r>
        <w:rPr>
          <w:rFonts w:ascii="Times New Roman"/>
          <w:b w:val="false"/>
          <w:i w:val="false"/>
          <w:color w:val="000000"/>
          <w:sz w:val="28"/>
        </w:rPr>
        <w:t>
               басқыштар
</w:t>
      </w:r>
    </w:p>
    <w:p>
      <w:pPr>
        <w:spacing w:after="0"/>
        <w:ind w:left="0"/>
        <w:jc w:val="both"/>
      </w:pPr>
      <w:r>
        <w:rPr>
          <w:rFonts w:ascii="Times New Roman"/>
          <w:b w:val="false"/>
          <w:i w:val="false"/>
          <w:color w:val="000000"/>
          <w:sz w:val="28"/>
        </w:rPr>
        <w:t>
8424 10        Толтырылған немесе толтырылмаған                   5
</w:t>
      </w:r>
      <w:r>
        <w:br/>
      </w:r>
      <w:r>
        <w:rPr>
          <w:rFonts w:ascii="Times New Roman"/>
          <w:b w:val="false"/>
          <w:i w:val="false"/>
          <w:color w:val="000000"/>
          <w:sz w:val="28"/>
        </w:rPr>
        <w:t>
               өрт сөндiргiштер
</w:t>
      </w:r>
    </w:p>
    <w:p>
      <w:pPr>
        <w:spacing w:after="0"/>
        <w:ind w:left="0"/>
        <w:jc w:val="both"/>
      </w:pPr>
      <w:r>
        <w:rPr>
          <w:rFonts w:ascii="Times New Roman"/>
          <w:b w:val="false"/>
          <w:i w:val="false"/>
          <w:color w:val="000000"/>
          <w:sz w:val="28"/>
        </w:rPr>
        <w:t>
8432 10 100    Аударғыш соқалар                                   5
</w:t>
      </w:r>
    </w:p>
    <w:p>
      <w:pPr>
        <w:spacing w:after="0"/>
        <w:ind w:left="0"/>
        <w:jc w:val="both"/>
      </w:pPr>
      <w:r>
        <w:rPr>
          <w:rFonts w:ascii="Times New Roman"/>
          <w:b w:val="false"/>
          <w:i w:val="false"/>
          <w:color w:val="000000"/>
          <w:sz w:val="28"/>
        </w:rPr>
        <w:t>
8432 29 100    Қопсытқыштар мен культиваторлар                    5
</w:t>
      </w:r>
    </w:p>
    <w:p>
      <w:pPr>
        <w:spacing w:after="0"/>
        <w:ind w:left="0"/>
        <w:jc w:val="both"/>
      </w:pPr>
      <w:r>
        <w:rPr>
          <w:rFonts w:ascii="Times New Roman"/>
          <w:b w:val="false"/>
          <w:i w:val="false"/>
          <w:color w:val="000000"/>
          <w:sz w:val="28"/>
        </w:rPr>
        <w:t>
8432 29 300    Тырмалар                                           5
</w:t>
      </w:r>
    </w:p>
    <w:p>
      <w:pPr>
        <w:spacing w:after="0"/>
        <w:ind w:left="0"/>
        <w:jc w:val="both"/>
      </w:pPr>
      <w:r>
        <w:rPr>
          <w:rFonts w:ascii="Times New Roman"/>
          <w:b w:val="false"/>
          <w:i w:val="false"/>
          <w:color w:val="000000"/>
          <w:sz w:val="28"/>
        </w:rPr>
        <w:t>
8432 30 190    Өзге де сеялкалар                                  5
</w:t>
      </w:r>
    </w:p>
    <w:p>
      <w:pPr>
        <w:spacing w:after="0"/>
        <w:ind w:left="0"/>
        <w:jc w:val="both"/>
      </w:pPr>
      <w:r>
        <w:rPr>
          <w:rFonts w:ascii="Times New Roman"/>
          <w:b w:val="false"/>
          <w:i w:val="false"/>
          <w:color w:val="000000"/>
          <w:sz w:val="28"/>
        </w:rPr>
        <w:t>
8450           Тұрмыстық кiр жуғыш машиналардан басқа            10
</w:t>
      </w:r>
      <w:r>
        <w:br/>
      </w:r>
      <w:r>
        <w:rPr>
          <w:rFonts w:ascii="Times New Roman"/>
          <w:b w:val="false"/>
          <w:i w:val="false"/>
          <w:color w:val="000000"/>
          <w:sz w:val="28"/>
        </w:rPr>
        <w:t>
(8450 90-нан
</w:t>
      </w:r>
      <w:r>
        <w:br/>
      </w:r>
      <w:r>
        <w:rPr>
          <w:rFonts w:ascii="Times New Roman"/>
          <w:b w:val="false"/>
          <w:i w:val="false"/>
          <w:color w:val="000000"/>
          <w:sz w:val="28"/>
        </w:rPr>
        <w:t>
басқа)
</w:t>
      </w:r>
    </w:p>
    <w:p>
      <w:pPr>
        <w:spacing w:after="0"/>
        <w:ind w:left="0"/>
        <w:jc w:val="both"/>
      </w:pPr>
      <w:r>
        <w:rPr>
          <w:rFonts w:ascii="Times New Roman"/>
          <w:b w:val="false"/>
          <w:i w:val="false"/>
          <w:color w:val="000000"/>
          <w:sz w:val="28"/>
        </w:rPr>
        <w:t>
8452 10        Тұрмыстық тiгiн машиналар                         10
</w:t>
      </w:r>
    </w:p>
    <w:p>
      <w:pPr>
        <w:spacing w:after="0"/>
        <w:ind w:left="0"/>
        <w:jc w:val="both"/>
      </w:pPr>
      <w:r>
        <w:rPr>
          <w:rFonts w:ascii="Times New Roman"/>
          <w:b w:val="false"/>
          <w:i w:val="false"/>
          <w:color w:val="000000"/>
          <w:sz w:val="28"/>
        </w:rPr>
        <w:t>
8458 11 200    Металл кескiш көп мақсатты токарь                 20
</w:t>
      </w:r>
      <w:r>
        <w:br/>
      </w:r>
      <w:r>
        <w:rPr>
          <w:rFonts w:ascii="Times New Roman"/>
          <w:b w:val="false"/>
          <w:i w:val="false"/>
          <w:color w:val="000000"/>
          <w:sz w:val="28"/>
        </w:rPr>
        <w:t>
               станоктары
</w:t>
      </w:r>
    </w:p>
    <w:p>
      <w:pPr>
        <w:spacing w:after="0"/>
        <w:ind w:left="0"/>
        <w:jc w:val="both"/>
      </w:pPr>
      <w:r>
        <w:rPr>
          <w:rFonts w:ascii="Times New Roman"/>
          <w:b w:val="false"/>
          <w:i w:val="false"/>
          <w:color w:val="000000"/>
          <w:sz w:val="28"/>
        </w:rPr>
        <w:t>
8471 (8471 50- Есептеу машиналары және олардың                    5
</w:t>
      </w:r>
      <w:r>
        <w:br/>
      </w:r>
      <w:r>
        <w:rPr>
          <w:rFonts w:ascii="Times New Roman"/>
          <w:b w:val="false"/>
          <w:i w:val="false"/>
          <w:color w:val="000000"/>
          <w:sz w:val="28"/>
        </w:rPr>
        <w:t>
8471 90-нан    блоктары; магниттi немесе оптикалық 
</w:t>
      </w:r>
      <w:r>
        <w:br/>
      </w:r>
      <w:r>
        <w:rPr>
          <w:rFonts w:ascii="Times New Roman"/>
          <w:b w:val="false"/>
          <w:i w:val="false"/>
          <w:color w:val="000000"/>
          <w:sz w:val="28"/>
        </w:rPr>
        <w:t>
басқа)         есептеу құрылғылары, деректердi 
</w:t>
      </w:r>
      <w:r>
        <w:br/>
      </w:r>
      <w:r>
        <w:rPr>
          <w:rFonts w:ascii="Times New Roman"/>
          <w:b w:val="false"/>
          <w:i w:val="false"/>
          <w:color w:val="000000"/>
          <w:sz w:val="28"/>
        </w:rPr>
        <w:t>
               ақпаратты кодталған нысанда 
</w:t>
      </w:r>
      <w:r>
        <w:br/>
      </w:r>
      <w:r>
        <w:rPr>
          <w:rFonts w:ascii="Times New Roman"/>
          <w:b w:val="false"/>
          <w:i w:val="false"/>
          <w:color w:val="000000"/>
          <w:sz w:val="28"/>
        </w:rPr>
        <w:t>
               жеткiзгiштерге аударуға арналған 
</w:t>
      </w:r>
      <w:r>
        <w:br/>
      </w:r>
      <w:r>
        <w:rPr>
          <w:rFonts w:ascii="Times New Roman"/>
          <w:b w:val="false"/>
          <w:i w:val="false"/>
          <w:color w:val="000000"/>
          <w:sz w:val="28"/>
        </w:rPr>
        <w:t>
               машиналар және осындай ақпаратты 
</w:t>
      </w:r>
      <w:r>
        <w:br/>
      </w:r>
      <w:r>
        <w:rPr>
          <w:rFonts w:ascii="Times New Roman"/>
          <w:b w:val="false"/>
          <w:i w:val="false"/>
          <w:color w:val="000000"/>
          <w:sz w:val="28"/>
        </w:rPr>
        <w:t>
               өңдеуге арналған машиналар
</w:t>
      </w:r>
    </w:p>
    <w:p>
      <w:pPr>
        <w:spacing w:after="0"/>
        <w:ind w:left="0"/>
        <w:jc w:val="both"/>
      </w:pPr>
      <w:r>
        <w:rPr>
          <w:rFonts w:ascii="Times New Roman"/>
          <w:b w:val="false"/>
          <w:i w:val="false"/>
          <w:color w:val="000000"/>
          <w:sz w:val="28"/>
        </w:rPr>
        <w:t>
8481 10 990-   Көлемi 5 л, 12 л, 27 л баллондардан               15
</w:t>
      </w:r>
      <w:r>
        <w:br/>
      </w:r>
      <w:r>
        <w:rPr>
          <w:rFonts w:ascii="Times New Roman"/>
          <w:b w:val="false"/>
          <w:i w:val="false"/>
          <w:color w:val="000000"/>
          <w:sz w:val="28"/>
        </w:rPr>
        <w:t>
нан            алынатын газдардың буын қысымның 
</w:t>
      </w:r>
      <w:r>
        <w:br/>
      </w:r>
      <w:r>
        <w:rPr>
          <w:rFonts w:ascii="Times New Roman"/>
          <w:b w:val="false"/>
          <w:i w:val="false"/>
          <w:color w:val="000000"/>
          <w:sz w:val="28"/>
        </w:rPr>
        <w:t>
               қажеттi шегiнде автоматты түрде ұстап
</w:t>
      </w:r>
      <w:r>
        <w:br/>
      </w:r>
      <w:r>
        <w:rPr>
          <w:rFonts w:ascii="Times New Roman"/>
          <w:b w:val="false"/>
          <w:i w:val="false"/>
          <w:color w:val="000000"/>
          <w:sz w:val="28"/>
        </w:rPr>
        <w:t>
               тұруға арналған сұйытылған газ 
</w:t>
      </w:r>
      <w:r>
        <w:br/>
      </w:r>
      <w:r>
        <w:rPr>
          <w:rFonts w:ascii="Times New Roman"/>
          <w:b w:val="false"/>
          <w:i w:val="false"/>
          <w:color w:val="000000"/>
          <w:sz w:val="28"/>
        </w:rPr>
        <w:t>
               реттегiштер (РДСГ - 1,2 үлгiсiндегi)
</w:t>
      </w:r>
    </w:p>
    <w:p>
      <w:pPr>
        <w:spacing w:after="0"/>
        <w:ind w:left="0"/>
        <w:jc w:val="both"/>
      </w:pPr>
      <w:r>
        <w:rPr>
          <w:rFonts w:ascii="Times New Roman"/>
          <w:b w:val="false"/>
          <w:i w:val="false"/>
          <w:color w:val="000000"/>
          <w:sz w:val="28"/>
        </w:rPr>
        <w:t>
8481 10 990-   Сыйымдылығы 5 л, 12 л, 27 л                       15
</w:t>
      </w:r>
      <w:r>
        <w:br/>
      </w:r>
      <w:r>
        <w:rPr>
          <w:rFonts w:ascii="Times New Roman"/>
          <w:b w:val="false"/>
          <w:i w:val="false"/>
          <w:color w:val="000000"/>
          <w:sz w:val="28"/>
        </w:rPr>
        <w:t>
нан            баллондарда бекiту құрылғысы ретiнде 
</w:t>
      </w:r>
      <w:r>
        <w:br/>
      </w:r>
      <w:r>
        <w:rPr>
          <w:rFonts w:ascii="Times New Roman"/>
          <w:b w:val="false"/>
          <w:i w:val="false"/>
          <w:color w:val="000000"/>
          <w:sz w:val="28"/>
        </w:rPr>
        <w:t>
               қолданылатын клапандар (КБ-8,5
</w:t>
      </w:r>
      <w:r>
        <w:br/>
      </w:r>
      <w:r>
        <w:rPr>
          <w:rFonts w:ascii="Times New Roman"/>
          <w:b w:val="false"/>
          <w:i w:val="false"/>
          <w:color w:val="000000"/>
          <w:sz w:val="28"/>
        </w:rPr>
        <w:t>
               үлгiсiндегi)
</w:t>
      </w:r>
    </w:p>
    <w:p>
      <w:pPr>
        <w:spacing w:after="0"/>
        <w:ind w:left="0"/>
        <w:jc w:val="both"/>
      </w:pPr>
      <w:r>
        <w:rPr>
          <w:rFonts w:ascii="Times New Roman"/>
          <w:b w:val="false"/>
          <w:i w:val="false"/>
          <w:color w:val="000000"/>
          <w:sz w:val="28"/>
        </w:rPr>
        <w:t>
8482 50 000-   Подшипниктер                                      10
</w:t>
      </w:r>
      <w:r>
        <w:br/>
      </w:r>
      <w:r>
        <w:rPr>
          <w:rFonts w:ascii="Times New Roman"/>
          <w:b w:val="false"/>
          <w:i w:val="false"/>
          <w:color w:val="000000"/>
          <w:sz w:val="28"/>
        </w:rPr>
        <w:t>
8482 80 000
</w:t>
      </w:r>
    </w:p>
    <w:p>
      <w:pPr>
        <w:spacing w:after="0"/>
        <w:ind w:left="0"/>
        <w:jc w:val="both"/>
      </w:pPr>
      <w:r>
        <w:rPr>
          <w:rFonts w:ascii="Times New Roman"/>
          <w:b w:val="false"/>
          <w:i w:val="false"/>
          <w:color w:val="000000"/>
          <w:sz w:val="28"/>
        </w:rPr>
        <w:t>
85             Электр машиналары және жабдықтары,            бажсыз
</w:t>
      </w:r>
      <w:r>
        <w:br/>
      </w:r>
      <w:r>
        <w:rPr>
          <w:rFonts w:ascii="Times New Roman"/>
          <w:b w:val="false"/>
          <w:i w:val="false"/>
          <w:color w:val="000000"/>
          <w:sz w:val="28"/>
        </w:rPr>
        <w:t>
               олардың бөліктері; дыбыс жазатын 
</w:t>
      </w:r>
      <w:r>
        <w:br/>
      </w:r>
      <w:r>
        <w:rPr>
          <w:rFonts w:ascii="Times New Roman"/>
          <w:b w:val="false"/>
          <w:i w:val="false"/>
          <w:color w:val="000000"/>
          <w:sz w:val="28"/>
        </w:rPr>
        <w:t>
               және дыбыс шығаратын аппаратура; 
</w:t>
      </w:r>
      <w:r>
        <w:br/>
      </w:r>
      <w:r>
        <w:rPr>
          <w:rFonts w:ascii="Times New Roman"/>
          <w:b w:val="false"/>
          <w:i w:val="false"/>
          <w:color w:val="000000"/>
          <w:sz w:val="28"/>
        </w:rPr>
        <w:t>
               теледидар бейнелері мен дыбысын 
</w:t>
      </w:r>
      <w:r>
        <w:br/>
      </w:r>
      <w:r>
        <w:rPr>
          <w:rFonts w:ascii="Times New Roman"/>
          <w:b w:val="false"/>
          <w:i w:val="false"/>
          <w:color w:val="000000"/>
          <w:sz w:val="28"/>
        </w:rPr>
        <w:t>
               жазуға және қайта жаңғыртуға арналған 
</w:t>
      </w:r>
      <w:r>
        <w:br/>
      </w:r>
      <w:r>
        <w:rPr>
          <w:rFonts w:ascii="Times New Roman"/>
          <w:b w:val="false"/>
          <w:i w:val="false"/>
          <w:color w:val="000000"/>
          <w:sz w:val="28"/>
        </w:rPr>
        <w:t>
               аппаратура; олардың бөліктері мен 
</w:t>
      </w:r>
      <w:r>
        <w:br/>
      </w:r>
      <w:r>
        <w:rPr>
          <w:rFonts w:ascii="Times New Roman"/>
          <w:b w:val="false"/>
          <w:i w:val="false"/>
          <w:color w:val="000000"/>
          <w:sz w:val="28"/>
        </w:rPr>
        <w:t>
               керек-жарақтары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8507 10        Поршеньдi двигательдердi іске     15, бірақ 1 данасы
</w:t>
      </w:r>
      <w:r>
        <w:br/>
      </w:r>
      <w:r>
        <w:rPr>
          <w:rFonts w:ascii="Times New Roman"/>
          <w:b w:val="false"/>
          <w:i w:val="false"/>
          <w:color w:val="000000"/>
          <w:sz w:val="28"/>
        </w:rPr>
        <w:t>
               қосу үшiн пайдаланылатын қор-       үшін 5 ЕВРО-дан
</w:t>
      </w:r>
      <w:r>
        <w:br/>
      </w:r>
      <w:r>
        <w:rPr>
          <w:rFonts w:ascii="Times New Roman"/>
          <w:b w:val="false"/>
          <w:i w:val="false"/>
          <w:color w:val="000000"/>
          <w:sz w:val="28"/>
        </w:rPr>
        <w:t>
               ғасын аккумуляторлар                   кем емес
</w:t>
      </w:r>
    </w:p>
    <w:p>
      <w:pPr>
        <w:spacing w:after="0"/>
        <w:ind w:left="0"/>
        <w:jc w:val="both"/>
      </w:pPr>
      <w:r>
        <w:rPr>
          <w:rFonts w:ascii="Times New Roman"/>
          <w:b w:val="false"/>
          <w:i w:val="false"/>
          <w:color w:val="000000"/>
          <w:sz w:val="28"/>
        </w:rPr>
        <w:t>
8507 90 100    азаматтық авиация үшiн бөлiктер                    5
</w:t>
      </w:r>
    </w:p>
    <w:p>
      <w:pPr>
        <w:spacing w:after="0"/>
        <w:ind w:left="0"/>
        <w:jc w:val="both"/>
      </w:pPr>
      <w:r>
        <w:rPr>
          <w:rFonts w:ascii="Times New Roman"/>
          <w:b w:val="false"/>
          <w:i w:val="false"/>
          <w:color w:val="000000"/>
          <w:sz w:val="28"/>
        </w:rPr>
        <w:t>
8507 90 910    Аккумуляторларға арналған пластиналар             10
</w:t>
      </w:r>
    </w:p>
    <w:p>
      <w:pPr>
        <w:spacing w:after="0"/>
        <w:ind w:left="0"/>
        <w:jc w:val="both"/>
      </w:pPr>
      <w:r>
        <w:rPr>
          <w:rFonts w:ascii="Times New Roman"/>
          <w:b w:val="false"/>
          <w:i w:val="false"/>
          <w:color w:val="000000"/>
          <w:sz w:val="28"/>
        </w:rPr>
        <w:t>
8507 90 930    сепараторлар                                       5
</w:t>
      </w:r>
    </w:p>
    <w:p>
      <w:pPr>
        <w:spacing w:after="0"/>
        <w:ind w:left="0"/>
        <w:jc w:val="both"/>
      </w:pPr>
      <w:r>
        <w:rPr>
          <w:rFonts w:ascii="Times New Roman"/>
          <w:b w:val="false"/>
          <w:i w:val="false"/>
          <w:color w:val="000000"/>
          <w:sz w:val="28"/>
        </w:rPr>
        <w:t>
8507 90 980    басқалары                                          5
</w:t>
      </w:r>
    </w:p>
    <w:p>
      <w:pPr>
        <w:spacing w:after="0"/>
        <w:ind w:left="0"/>
        <w:jc w:val="both"/>
      </w:pPr>
      <w:r>
        <w:rPr>
          <w:rFonts w:ascii="Times New Roman"/>
          <w:b w:val="false"/>
          <w:i w:val="false"/>
          <w:color w:val="000000"/>
          <w:sz w:val="28"/>
        </w:rPr>
        <w:t>
8509, 8510,    Тұрмыстық электр аспаптары                        10
</w:t>
      </w:r>
      <w:r>
        <w:br/>
      </w:r>
      <w:r>
        <w:rPr>
          <w:rFonts w:ascii="Times New Roman"/>
          <w:b w:val="false"/>
          <w:i w:val="false"/>
          <w:color w:val="000000"/>
          <w:sz w:val="28"/>
        </w:rPr>
        <w:t>
8516
</w:t>
      </w:r>
    </w:p>
    <w:p>
      <w:pPr>
        <w:spacing w:after="0"/>
        <w:ind w:left="0"/>
        <w:jc w:val="both"/>
      </w:pPr>
      <w:r>
        <w:rPr>
          <w:rFonts w:ascii="Times New Roman"/>
          <w:b w:val="false"/>
          <w:i w:val="false"/>
          <w:color w:val="000000"/>
          <w:sz w:val="28"/>
        </w:rPr>
        <w:t>
8517 19 900    Телефон аппараттары                               10
</w:t>
      </w:r>
    </w:p>
    <w:p>
      <w:pPr>
        <w:spacing w:after="0"/>
        <w:ind w:left="0"/>
        <w:jc w:val="both"/>
      </w:pPr>
      <w:r>
        <w:rPr>
          <w:rFonts w:ascii="Times New Roman"/>
          <w:b w:val="false"/>
          <w:i w:val="false"/>
          <w:color w:val="000000"/>
          <w:sz w:val="28"/>
        </w:rPr>
        <w:t>
8520 33        Магнитофондар және кассеталық үлгiдегi            10
</w:t>
      </w:r>
      <w:r>
        <w:br/>
      </w:r>
      <w:r>
        <w:rPr>
          <w:rFonts w:ascii="Times New Roman"/>
          <w:b w:val="false"/>
          <w:i w:val="false"/>
          <w:color w:val="000000"/>
          <w:sz w:val="28"/>
        </w:rPr>
        <w:t>
               басқа да дыбыс жазушы аппаратура
</w:t>
      </w:r>
    </w:p>
    <w:p>
      <w:pPr>
        <w:spacing w:after="0"/>
        <w:ind w:left="0"/>
        <w:jc w:val="both"/>
      </w:pPr>
      <w:r>
        <w:rPr>
          <w:rFonts w:ascii="Times New Roman"/>
          <w:b w:val="false"/>
          <w:i w:val="false"/>
          <w:color w:val="000000"/>
          <w:sz w:val="28"/>
        </w:rPr>
        <w:t>
8521 10 100    Магниттi таспаға негiзделген бейне                10
</w:t>
      </w:r>
      <w:r>
        <w:br/>
      </w:r>
      <w:r>
        <w:rPr>
          <w:rFonts w:ascii="Times New Roman"/>
          <w:b w:val="false"/>
          <w:i w:val="false"/>
          <w:color w:val="000000"/>
          <w:sz w:val="28"/>
        </w:rPr>
        <w:t>
               жазушы немесе бейне көрсеткiш аппаратура
</w:t>
      </w:r>
    </w:p>
    <w:p>
      <w:pPr>
        <w:spacing w:after="0"/>
        <w:ind w:left="0"/>
        <w:jc w:val="both"/>
      </w:pPr>
      <w:r>
        <w:rPr>
          <w:rFonts w:ascii="Times New Roman"/>
          <w:b w:val="false"/>
          <w:i w:val="false"/>
          <w:color w:val="000000"/>
          <w:sz w:val="28"/>
        </w:rPr>
        <w:t>
8525 40        Бейнекамералар                                    10
</w:t>
      </w:r>
    </w:p>
    <w:p>
      <w:pPr>
        <w:spacing w:after="0"/>
        <w:ind w:left="0"/>
        <w:jc w:val="both"/>
      </w:pPr>
      <w:r>
        <w:rPr>
          <w:rFonts w:ascii="Times New Roman"/>
          <w:b w:val="false"/>
          <w:i w:val="false"/>
          <w:color w:val="000000"/>
          <w:sz w:val="28"/>
        </w:rPr>
        <w:t>
8527-ден       Радиохабар таратуға арналған тұрмыстық            10
</w:t>
      </w:r>
      <w:r>
        <w:br/>
      </w:r>
      <w:r>
        <w:rPr>
          <w:rFonts w:ascii="Times New Roman"/>
          <w:b w:val="false"/>
          <w:i w:val="false"/>
          <w:color w:val="000000"/>
          <w:sz w:val="28"/>
        </w:rPr>
        <w:t>
               аппаратура
</w:t>
      </w:r>
    </w:p>
    <w:p>
      <w:pPr>
        <w:spacing w:after="0"/>
        <w:ind w:left="0"/>
        <w:jc w:val="both"/>
      </w:pPr>
      <w:r>
        <w:rPr>
          <w:rFonts w:ascii="Times New Roman"/>
          <w:b w:val="false"/>
          <w:i w:val="false"/>
          <w:color w:val="000000"/>
          <w:sz w:val="28"/>
        </w:rPr>
        <w:t>
8528           Теледидар байланысына арналған,                   10
</w:t>
      </w:r>
      <w:r>
        <w:br/>
      </w:r>
      <w:r>
        <w:rPr>
          <w:rFonts w:ascii="Times New Roman"/>
          <w:b w:val="false"/>
          <w:i w:val="false"/>
          <w:color w:val="000000"/>
          <w:sz w:val="28"/>
        </w:rPr>
        <w:t>
               радиохабарлары қабылдағыштарымен немесе 
</w:t>
      </w:r>
      <w:r>
        <w:br/>
      </w:r>
      <w:r>
        <w:rPr>
          <w:rFonts w:ascii="Times New Roman"/>
          <w:b w:val="false"/>
          <w:i w:val="false"/>
          <w:color w:val="000000"/>
          <w:sz w:val="28"/>
        </w:rPr>
        <w:t>
               дыбысты немесе бейненi жазатын немесе 
</w:t>
      </w:r>
      <w:r>
        <w:br/>
      </w:r>
      <w:r>
        <w:rPr>
          <w:rFonts w:ascii="Times New Roman"/>
          <w:b w:val="false"/>
          <w:i w:val="false"/>
          <w:color w:val="000000"/>
          <w:sz w:val="28"/>
        </w:rPr>
        <w:t>
               қайта жаңғыртатын қабылдау 
</w:t>
      </w:r>
      <w:r>
        <w:br/>
      </w:r>
      <w:r>
        <w:rPr>
          <w:rFonts w:ascii="Times New Roman"/>
          <w:b w:val="false"/>
          <w:i w:val="false"/>
          <w:color w:val="000000"/>
          <w:sz w:val="28"/>
        </w:rPr>
        <w:t>
               аппаратурасымен үйлестiрiлген немесе 
</w:t>
      </w:r>
      <w:r>
        <w:br/>
      </w:r>
      <w:r>
        <w:rPr>
          <w:rFonts w:ascii="Times New Roman"/>
          <w:b w:val="false"/>
          <w:i w:val="false"/>
          <w:color w:val="000000"/>
          <w:sz w:val="28"/>
        </w:rPr>
        <w:t>
               үйлестiрiлмеген аппаратура; 
</w:t>
      </w:r>
      <w:r>
        <w:br/>
      </w:r>
      <w:r>
        <w:rPr>
          <w:rFonts w:ascii="Times New Roman"/>
          <w:b w:val="false"/>
          <w:i w:val="false"/>
          <w:color w:val="000000"/>
          <w:sz w:val="28"/>
        </w:rPr>
        <w:t>
               бейнемониторлар мен бейнепроекторлар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8528 12,       Теледидар байланысына арналған,   10, бірақ 1 данасы
</w:t>
      </w:r>
      <w:r>
        <w:br/>
      </w:r>
      <w:r>
        <w:rPr>
          <w:rFonts w:ascii="Times New Roman"/>
          <w:b w:val="false"/>
          <w:i w:val="false"/>
          <w:color w:val="000000"/>
          <w:sz w:val="28"/>
        </w:rPr>
        <w:t>
8528 13        радиохабарлары қабылдағыштармен    үшін 20 ЕВРО-дан
</w:t>
      </w:r>
      <w:r>
        <w:br/>
      </w:r>
      <w:r>
        <w:rPr>
          <w:rFonts w:ascii="Times New Roman"/>
          <w:b w:val="false"/>
          <w:i w:val="false"/>
          <w:color w:val="000000"/>
          <w:sz w:val="28"/>
        </w:rPr>
        <w:t>
               немесе дыбысты немесе бейненiң         кем емес
</w:t>
      </w:r>
      <w:r>
        <w:br/>
      </w:r>
      <w:r>
        <w:rPr>
          <w:rFonts w:ascii="Times New Roman"/>
          <w:b w:val="false"/>
          <w:i w:val="false"/>
          <w:color w:val="000000"/>
          <w:sz w:val="28"/>
        </w:rPr>
        <w:t>
               жазатын немесе қайта жаңғыртатын
</w:t>
      </w:r>
      <w:r>
        <w:br/>
      </w:r>
      <w:r>
        <w:rPr>
          <w:rFonts w:ascii="Times New Roman"/>
          <w:b w:val="false"/>
          <w:i w:val="false"/>
          <w:color w:val="000000"/>
          <w:sz w:val="28"/>
        </w:rPr>
        <w:t>
               аппаратурамен үйлестiрiлген немесе
</w:t>
      </w:r>
      <w:r>
        <w:br/>
      </w:r>
      <w:r>
        <w:rPr>
          <w:rFonts w:ascii="Times New Roman"/>
          <w:b w:val="false"/>
          <w:i w:val="false"/>
          <w:color w:val="000000"/>
          <w:sz w:val="28"/>
        </w:rPr>
        <w:t>
               үйлестiрiлмеген қабылдау
</w:t>
      </w:r>
      <w:r>
        <w:br/>
      </w:r>
      <w:r>
        <w:rPr>
          <w:rFonts w:ascii="Times New Roman"/>
          <w:b w:val="false"/>
          <w:i w:val="false"/>
          <w:color w:val="000000"/>
          <w:sz w:val="28"/>
        </w:rPr>
        <w:t>
               аппаратурасы; түрлi-түстi, ақ-қара
</w:t>
      </w:r>
      <w:r>
        <w:br/>
      </w:r>
      <w:r>
        <w:rPr>
          <w:rFonts w:ascii="Times New Roman"/>
          <w:b w:val="false"/>
          <w:i w:val="false"/>
          <w:color w:val="000000"/>
          <w:sz w:val="28"/>
        </w:rPr>
        <w:t>
               немесе басқа да монохромды бейнедегi
</w:t>
      </w:r>
    </w:p>
    <w:p>
      <w:pPr>
        <w:spacing w:after="0"/>
        <w:ind w:left="0"/>
        <w:jc w:val="both"/>
      </w:pPr>
      <w:r>
        <w:rPr>
          <w:rFonts w:ascii="Times New Roman"/>
          <w:b w:val="false"/>
          <w:i w:val="false"/>
          <w:color w:val="000000"/>
          <w:sz w:val="28"/>
        </w:rPr>
        <w:t>
8528 12 560    Экран қабырғаларының ара          10, бірақ 1 данасы
</w:t>
      </w:r>
      <w:r>
        <w:br/>
      </w:r>
      <w:r>
        <w:rPr>
          <w:rFonts w:ascii="Times New Roman"/>
          <w:b w:val="false"/>
          <w:i w:val="false"/>
          <w:color w:val="000000"/>
          <w:sz w:val="28"/>
        </w:rPr>
        <w:t>
               қатынасы енi/ұзындығы 1,5 кем      үшін 40 ЕВРО-дан
</w:t>
      </w:r>
      <w:r>
        <w:br/>
      </w:r>
      <w:r>
        <w:rPr>
          <w:rFonts w:ascii="Times New Roman"/>
          <w:b w:val="false"/>
          <w:i w:val="false"/>
          <w:color w:val="000000"/>
          <w:sz w:val="28"/>
        </w:rPr>
        <w:t>
               экран диагоналi 52 см үлкен,           кем емес
</w:t>
      </w:r>
      <w:r>
        <w:br/>
      </w:r>
      <w:r>
        <w:rPr>
          <w:rFonts w:ascii="Times New Roman"/>
          <w:b w:val="false"/>
          <w:i w:val="false"/>
          <w:color w:val="000000"/>
          <w:sz w:val="28"/>
        </w:rPr>
        <w:t>
               бiрақ 72 см үлкен емес мөлшердегi;
</w:t>
      </w:r>
      <w:r>
        <w:br/>
      </w:r>
      <w:r>
        <w:rPr>
          <w:rFonts w:ascii="Times New Roman"/>
          <w:b w:val="false"/>
          <w:i w:val="false"/>
          <w:color w:val="000000"/>
          <w:sz w:val="28"/>
        </w:rPr>
        <w:t>
               трубка қондырылған түрлi-түстi
</w:t>
      </w:r>
      <w:r>
        <w:br/>
      </w:r>
      <w:r>
        <w:rPr>
          <w:rFonts w:ascii="Times New Roman"/>
          <w:b w:val="false"/>
          <w:i w:val="false"/>
          <w:color w:val="000000"/>
          <w:sz w:val="28"/>
        </w:rPr>
        <w:t>
               бейнелi теледидар байланысына
</w:t>
      </w:r>
      <w:r>
        <w:br/>
      </w:r>
      <w:r>
        <w:rPr>
          <w:rFonts w:ascii="Times New Roman"/>
          <w:b w:val="false"/>
          <w:i w:val="false"/>
          <w:color w:val="000000"/>
          <w:sz w:val="28"/>
        </w:rPr>
        <w:t>
               арналған қабылдау аппаратурасы
</w:t>
      </w:r>
    </w:p>
    <w:p>
      <w:pPr>
        <w:spacing w:after="0"/>
        <w:ind w:left="0"/>
        <w:jc w:val="both"/>
      </w:pPr>
      <w:r>
        <w:rPr>
          <w:rFonts w:ascii="Times New Roman"/>
          <w:b w:val="false"/>
          <w:i w:val="false"/>
          <w:color w:val="000000"/>
          <w:sz w:val="28"/>
        </w:rPr>
        <w:t>
8528 12 580    Экран қабырғаларының ара          10, бірақ 1 данасы
</w:t>
      </w:r>
      <w:r>
        <w:br/>
      </w:r>
      <w:r>
        <w:rPr>
          <w:rFonts w:ascii="Times New Roman"/>
          <w:b w:val="false"/>
          <w:i w:val="false"/>
          <w:color w:val="000000"/>
          <w:sz w:val="28"/>
        </w:rPr>
        <w:t>
               қатынасы енi/ұзындығы 1,5 кем      үшін 40 ЕВРО-дан
</w:t>
      </w:r>
      <w:r>
        <w:br/>
      </w:r>
      <w:r>
        <w:rPr>
          <w:rFonts w:ascii="Times New Roman"/>
          <w:b w:val="false"/>
          <w:i w:val="false"/>
          <w:color w:val="000000"/>
          <w:sz w:val="28"/>
        </w:rPr>
        <w:t>
               экран диагоналi 72 см үлкен            кем емес
</w:t>
      </w:r>
      <w:r>
        <w:br/>
      </w:r>
      <w:r>
        <w:rPr>
          <w:rFonts w:ascii="Times New Roman"/>
          <w:b w:val="false"/>
          <w:i w:val="false"/>
          <w:color w:val="000000"/>
          <w:sz w:val="28"/>
        </w:rPr>
        <w:t>
               емес мөлшердегi; трубка
</w:t>
      </w:r>
      <w:r>
        <w:br/>
      </w:r>
      <w:r>
        <w:rPr>
          <w:rFonts w:ascii="Times New Roman"/>
          <w:b w:val="false"/>
          <w:i w:val="false"/>
          <w:color w:val="000000"/>
          <w:sz w:val="28"/>
        </w:rPr>
        <w:t>
               қондырылған түрлi-түстi бейнелi
</w:t>
      </w:r>
      <w:r>
        <w:br/>
      </w:r>
      <w:r>
        <w:rPr>
          <w:rFonts w:ascii="Times New Roman"/>
          <w:b w:val="false"/>
          <w:i w:val="false"/>
          <w:color w:val="000000"/>
          <w:sz w:val="28"/>
        </w:rPr>
        <w:t>
               теледидар байланысына арналған
</w:t>
      </w:r>
      <w:r>
        <w:br/>
      </w:r>
      <w:r>
        <w:rPr>
          <w:rFonts w:ascii="Times New Roman"/>
          <w:b w:val="false"/>
          <w:i w:val="false"/>
          <w:color w:val="000000"/>
          <w:sz w:val="28"/>
        </w:rPr>
        <w:t>
               қабылдау аппаратурасы
</w:t>
      </w:r>
    </w:p>
    <w:p>
      <w:pPr>
        <w:spacing w:after="0"/>
        <w:ind w:left="0"/>
        <w:jc w:val="both"/>
      </w:pPr>
      <w:r>
        <w:rPr>
          <w:rFonts w:ascii="Times New Roman"/>
          <w:b w:val="false"/>
          <w:i w:val="false"/>
          <w:color w:val="000000"/>
          <w:sz w:val="28"/>
        </w:rPr>
        <w:t>
86             Темір жол немесе трамвай                      бажсыз
</w:t>
      </w:r>
      <w:r>
        <w:br/>
      </w:r>
      <w:r>
        <w:rPr>
          <w:rFonts w:ascii="Times New Roman"/>
          <w:b w:val="false"/>
          <w:i w:val="false"/>
          <w:color w:val="000000"/>
          <w:sz w:val="28"/>
        </w:rPr>
        <w:t>
               локомотивтері, жылжымалы құрам және 
</w:t>
      </w:r>
      <w:r>
        <w:br/>
      </w:r>
      <w:r>
        <w:rPr>
          <w:rFonts w:ascii="Times New Roman"/>
          <w:b w:val="false"/>
          <w:i w:val="false"/>
          <w:color w:val="000000"/>
          <w:sz w:val="28"/>
        </w:rPr>
        <w:t>
               олардың бөліктері; темір жол немесе 
</w:t>
      </w:r>
      <w:r>
        <w:br/>
      </w:r>
      <w:r>
        <w:rPr>
          <w:rFonts w:ascii="Times New Roman"/>
          <w:b w:val="false"/>
          <w:i w:val="false"/>
          <w:color w:val="000000"/>
          <w:sz w:val="28"/>
        </w:rPr>
        <w:t>
               трамвай желісіне арналған жол 
</w:t>
      </w:r>
      <w:r>
        <w:br/>
      </w:r>
      <w:r>
        <w:rPr>
          <w:rFonts w:ascii="Times New Roman"/>
          <w:b w:val="false"/>
          <w:i w:val="false"/>
          <w:color w:val="000000"/>
          <w:sz w:val="28"/>
        </w:rPr>
        <w:t>
               жабдықтары мен қондырғылары және 
</w:t>
      </w:r>
      <w:r>
        <w:br/>
      </w:r>
      <w:r>
        <w:rPr>
          <w:rFonts w:ascii="Times New Roman"/>
          <w:b w:val="false"/>
          <w:i w:val="false"/>
          <w:color w:val="000000"/>
          <w:sz w:val="28"/>
        </w:rPr>
        <w:t>
               олардың бөліктері; белгі беретін 
</w:t>
      </w:r>
      <w:r>
        <w:br/>
      </w:r>
      <w:r>
        <w:rPr>
          <w:rFonts w:ascii="Times New Roman"/>
          <w:b w:val="false"/>
          <w:i w:val="false"/>
          <w:color w:val="000000"/>
          <w:sz w:val="28"/>
        </w:rPr>
        <w:t>
               механикалық (электрмеханикалықтарын 
</w:t>
      </w:r>
      <w:r>
        <w:br/>
      </w:r>
      <w:r>
        <w:rPr>
          <w:rFonts w:ascii="Times New Roman"/>
          <w:b w:val="false"/>
          <w:i w:val="false"/>
          <w:color w:val="000000"/>
          <w:sz w:val="28"/>
        </w:rPr>
        <w:t>
               қоса алғанда) жабдықтардың барлық түрі
</w:t>
      </w:r>
      <w:r>
        <w:br/>
      </w: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8609 00        Көлiктiң бiр немесе бірнеше түрiмен                5
</w:t>
      </w:r>
      <w:r>
        <w:br/>
      </w:r>
      <w:r>
        <w:rPr>
          <w:rFonts w:ascii="Times New Roman"/>
          <w:b w:val="false"/>
          <w:i w:val="false"/>
          <w:color w:val="000000"/>
          <w:sz w:val="28"/>
        </w:rPr>
        <w:t>
               тасымалдауға арналған арнайы 
</w:t>
      </w:r>
      <w:r>
        <w:br/>
      </w:r>
      <w:r>
        <w:rPr>
          <w:rFonts w:ascii="Times New Roman"/>
          <w:b w:val="false"/>
          <w:i w:val="false"/>
          <w:color w:val="000000"/>
          <w:sz w:val="28"/>
        </w:rPr>
        <w:t>
               жабдықталған контейнерлер (сұйық
</w:t>
      </w:r>
      <w:r>
        <w:br/>
      </w:r>
      <w:r>
        <w:rPr>
          <w:rFonts w:ascii="Times New Roman"/>
          <w:b w:val="false"/>
          <w:i w:val="false"/>
          <w:color w:val="000000"/>
          <w:sz w:val="28"/>
        </w:rPr>
        <w:t>
               жүктердi тасымалдауға арналған 
</w:t>
      </w:r>
      <w:r>
        <w:br/>
      </w:r>
      <w:r>
        <w:rPr>
          <w:rFonts w:ascii="Times New Roman"/>
          <w:b w:val="false"/>
          <w:i w:val="false"/>
          <w:color w:val="000000"/>
          <w:sz w:val="28"/>
        </w:rPr>
        <w:t>
               сыйымдылықтарды қоса алғанда)
</w:t>
      </w:r>
    </w:p>
    <w:p>
      <w:pPr>
        <w:spacing w:after="0"/>
        <w:ind w:left="0"/>
        <w:jc w:val="both"/>
      </w:pPr>
      <w:r>
        <w:rPr>
          <w:rFonts w:ascii="Times New Roman"/>
          <w:b w:val="false"/>
          <w:i w:val="false"/>
          <w:color w:val="000000"/>
          <w:sz w:val="28"/>
        </w:rPr>
        <w:t>
87             Темір жол немесе трамвай жылжымалы  
</w:t>
      </w:r>
      <w:r>
        <w:br/>
      </w:r>
      <w:r>
        <w:rPr>
          <w:rFonts w:ascii="Times New Roman"/>
          <w:b w:val="false"/>
          <w:i w:val="false"/>
          <w:color w:val="000000"/>
          <w:sz w:val="28"/>
        </w:rPr>
        <w:t>
               құрамдарынан басқа жер үсті көлік 
</w:t>
      </w:r>
      <w:r>
        <w:br/>
      </w:r>
      <w:r>
        <w:rPr>
          <w:rFonts w:ascii="Times New Roman"/>
          <w:b w:val="false"/>
          <w:i w:val="false"/>
          <w:color w:val="000000"/>
          <w:sz w:val="28"/>
        </w:rPr>
        <w:t>
               құралдары және олардың бөліктері 
</w:t>
      </w:r>
      <w:r>
        <w:br/>
      </w:r>
      <w:r>
        <w:rPr>
          <w:rFonts w:ascii="Times New Roman"/>
          <w:b w:val="false"/>
          <w:i w:val="false"/>
          <w:color w:val="000000"/>
          <w:sz w:val="28"/>
        </w:rPr>
        <w:t>
               мен жабдықтары
</w:t>
      </w:r>
    </w:p>
    <w:p>
      <w:pPr>
        <w:spacing w:after="0"/>
        <w:ind w:left="0"/>
        <w:jc w:val="both"/>
      </w:pPr>
      <w:r>
        <w:rPr>
          <w:rFonts w:ascii="Times New Roman"/>
          <w:b w:val="false"/>
          <w:i w:val="false"/>
          <w:color w:val="000000"/>
          <w:sz w:val="28"/>
        </w:rPr>
        <w:t>
8701           Тракторлар (8709-тауар айқындамасындағы            5
</w:t>
      </w:r>
      <w:r>
        <w:br/>
      </w:r>
      <w:r>
        <w:rPr>
          <w:rFonts w:ascii="Times New Roman"/>
          <w:b w:val="false"/>
          <w:i w:val="false"/>
          <w:color w:val="000000"/>
          <w:sz w:val="28"/>
        </w:rPr>
        <w:t>
               тракторлардан басқа)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8701 30 000    Шынжыр табанды тракторлар                         15
</w:t>
      </w:r>
    </w:p>
    <w:p>
      <w:pPr>
        <w:spacing w:after="0"/>
        <w:ind w:left="0"/>
        <w:jc w:val="both"/>
      </w:pPr>
      <w:r>
        <w:rPr>
          <w:rFonts w:ascii="Times New Roman"/>
          <w:b w:val="false"/>
          <w:i w:val="false"/>
          <w:color w:val="000000"/>
          <w:sz w:val="28"/>
        </w:rPr>
        <w:t>
8701 90 900    Басқа да тракторлар                           бажсыз
</w:t>
      </w:r>
    </w:p>
    <w:p>
      <w:pPr>
        <w:spacing w:after="0"/>
        <w:ind w:left="0"/>
        <w:jc w:val="both"/>
      </w:pPr>
      <w:r>
        <w:rPr>
          <w:rFonts w:ascii="Times New Roman"/>
          <w:b w:val="false"/>
          <w:i w:val="false"/>
          <w:color w:val="000000"/>
          <w:sz w:val="28"/>
        </w:rPr>
        <w:t>
8702           Жүргiзушiнi қоса алғанда, 10 немесе           бажсыз
</w:t>
      </w:r>
      <w:r>
        <w:br/>
      </w:r>
      <w:r>
        <w:rPr>
          <w:rFonts w:ascii="Times New Roman"/>
          <w:b w:val="false"/>
          <w:i w:val="false"/>
          <w:color w:val="000000"/>
          <w:sz w:val="28"/>
        </w:rPr>
        <w:t>
               одан да көп адамды тасымалдауға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арналған моторлы көлiк құралдары
</w:t>
      </w:r>
    </w:p>
    <w:p>
      <w:pPr>
        <w:spacing w:after="0"/>
        <w:ind w:left="0"/>
        <w:jc w:val="both"/>
      </w:pPr>
      <w:r>
        <w:rPr>
          <w:rFonts w:ascii="Times New Roman"/>
          <w:b w:val="false"/>
          <w:i w:val="false"/>
          <w:color w:val="000000"/>
          <w:sz w:val="28"/>
        </w:rPr>
        <w:t>
8703           Адамдарды тасуға арналған жеңiл  10, бірақ двигатель
</w:t>
      </w:r>
      <w:r>
        <w:br/>
      </w:r>
      <w:r>
        <w:rPr>
          <w:rFonts w:ascii="Times New Roman"/>
          <w:b w:val="false"/>
          <w:i w:val="false"/>
          <w:color w:val="000000"/>
          <w:sz w:val="28"/>
        </w:rPr>
        <w:t>
               автомобильдер және басқа да       көлемінің 1 текше
</w:t>
      </w:r>
      <w:r>
        <w:br/>
      </w:r>
      <w:r>
        <w:rPr>
          <w:rFonts w:ascii="Times New Roman"/>
          <w:b w:val="false"/>
          <w:i w:val="false"/>
          <w:color w:val="000000"/>
          <w:sz w:val="28"/>
        </w:rPr>
        <w:t>
               моторлы көлiк құралдары (8702     см үшін 0,1 ЕВРО-
</w:t>
      </w:r>
      <w:r>
        <w:br/>
      </w:r>
      <w:r>
        <w:rPr>
          <w:rFonts w:ascii="Times New Roman"/>
          <w:b w:val="false"/>
          <w:i w:val="false"/>
          <w:color w:val="000000"/>
          <w:sz w:val="28"/>
        </w:rPr>
        <w:t>
               тауар позициясында көрсетiлген       дан кем емес
</w:t>
      </w:r>
      <w:r>
        <w:br/>
      </w:r>
      <w:r>
        <w:rPr>
          <w:rFonts w:ascii="Times New Roman"/>
          <w:b w:val="false"/>
          <w:i w:val="false"/>
          <w:color w:val="000000"/>
          <w:sz w:val="28"/>
        </w:rPr>
        <w:t>
               моторлы көлiк құралдарынан басқа)
</w:t>
      </w:r>
      <w:r>
        <w:br/>
      </w:r>
      <w:r>
        <w:rPr>
          <w:rFonts w:ascii="Times New Roman"/>
          <w:b w:val="false"/>
          <w:i w:val="false"/>
          <w:color w:val="000000"/>
          <w:sz w:val="28"/>
        </w:rPr>
        <w:t>
               жолаушы-жүк автомобиль-фургондар
</w:t>
      </w:r>
      <w:r>
        <w:br/>
      </w:r>
      <w:r>
        <w:rPr>
          <w:rFonts w:ascii="Times New Roman"/>
          <w:b w:val="false"/>
          <w:i w:val="false"/>
          <w:color w:val="000000"/>
          <w:sz w:val="28"/>
        </w:rPr>
        <w:t>
               және жарысқа қатысатын
</w:t>
      </w:r>
      <w:r>
        <w:br/>
      </w:r>
      <w:r>
        <w:rPr>
          <w:rFonts w:ascii="Times New Roman"/>
          <w:b w:val="false"/>
          <w:i w:val="false"/>
          <w:color w:val="000000"/>
          <w:sz w:val="28"/>
        </w:rPr>
        <w:t>
               автомобильдердi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қосқанда 
</w:t>
      </w:r>
    </w:p>
    <w:p>
      <w:pPr>
        <w:spacing w:after="0"/>
        <w:ind w:left="0"/>
        <w:jc w:val="both"/>
      </w:pPr>
      <w:r>
        <w:rPr>
          <w:rFonts w:ascii="Times New Roman"/>
          <w:b w:val="false"/>
          <w:i w:val="false"/>
          <w:color w:val="000000"/>
          <w:sz w:val="28"/>
        </w:rPr>
        <w:t>
8703 21 101,   Медициналық мақсаттарға арналған              бажсыз
</w:t>
      </w:r>
    </w:p>
    <w:p>
      <w:pPr>
        <w:spacing w:after="0"/>
        <w:ind w:left="0"/>
        <w:jc w:val="both"/>
      </w:pPr>
      <w:r>
        <w:rPr>
          <w:rFonts w:ascii="Times New Roman"/>
          <w:b w:val="false"/>
          <w:i w:val="false"/>
          <w:color w:val="000000"/>
          <w:sz w:val="28"/>
        </w:rPr>
        <w:t>
                            2, 3
</w:t>
      </w:r>
    </w:p>
    <w:p>
      <w:pPr>
        <w:spacing w:after="0"/>
        <w:ind w:left="0"/>
        <w:jc w:val="both"/>
      </w:pPr>
      <w:r>
        <w:rPr>
          <w:rFonts w:ascii="Times New Roman"/>
          <w:b w:val="false"/>
          <w:i w:val="false"/>
          <w:color w:val="000000"/>
          <w:sz w:val="28"/>
        </w:rPr>
        <w:t>
8703 21 901,   автомобильдер 
</w:t>
      </w:r>
      <w:r>
        <w:br/>
      </w:r>
      <w:r>
        <w:rPr>
          <w:rFonts w:ascii="Times New Roman"/>
          <w:b w:val="false"/>
          <w:i w:val="false"/>
          <w:color w:val="000000"/>
          <w:sz w:val="28"/>
        </w:rPr>
        <w:t>
8703 22 191,
</w:t>
      </w:r>
      <w:r>
        <w:br/>
      </w:r>
      <w:r>
        <w:rPr>
          <w:rFonts w:ascii="Times New Roman"/>
          <w:b w:val="false"/>
          <w:i w:val="false"/>
          <w:color w:val="000000"/>
          <w:sz w:val="28"/>
        </w:rPr>
        <w:t>
8703 22 901,
</w:t>
      </w:r>
      <w:r>
        <w:br/>
      </w:r>
      <w:r>
        <w:rPr>
          <w:rFonts w:ascii="Times New Roman"/>
          <w:b w:val="false"/>
          <w:i w:val="false"/>
          <w:color w:val="000000"/>
          <w:sz w:val="28"/>
        </w:rPr>
        <w:t>
8703 23 199,
</w:t>
      </w:r>
      <w:r>
        <w:br/>
      </w:r>
      <w:r>
        <w:rPr>
          <w:rFonts w:ascii="Times New Roman"/>
          <w:b w:val="false"/>
          <w:i w:val="false"/>
          <w:color w:val="000000"/>
          <w:sz w:val="28"/>
        </w:rPr>
        <w:t>
8703 23 909,
</w:t>
      </w:r>
      <w:r>
        <w:br/>
      </w:r>
      <w:r>
        <w:rPr>
          <w:rFonts w:ascii="Times New Roman"/>
          <w:b w:val="false"/>
          <w:i w:val="false"/>
          <w:color w:val="000000"/>
          <w:sz w:val="28"/>
        </w:rPr>
        <w:t>
8703 24 101,
</w:t>
      </w:r>
      <w:r>
        <w:br/>
      </w:r>
      <w:r>
        <w:rPr>
          <w:rFonts w:ascii="Times New Roman"/>
          <w:b w:val="false"/>
          <w:i w:val="false"/>
          <w:color w:val="000000"/>
          <w:sz w:val="28"/>
        </w:rPr>
        <w:t>
8703 24 901,
</w:t>
      </w:r>
      <w:r>
        <w:br/>
      </w:r>
      <w:r>
        <w:rPr>
          <w:rFonts w:ascii="Times New Roman"/>
          <w:b w:val="false"/>
          <w:i w:val="false"/>
          <w:color w:val="000000"/>
          <w:sz w:val="28"/>
        </w:rPr>
        <w:t>
8703 31 101,
</w:t>
      </w:r>
      <w:r>
        <w:br/>
      </w:r>
      <w:r>
        <w:rPr>
          <w:rFonts w:ascii="Times New Roman"/>
          <w:b w:val="false"/>
          <w:i w:val="false"/>
          <w:color w:val="000000"/>
          <w:sz w:val="28"/>
        </w:rPr>
        <w:t>
8703 31 901,
</w:t>
      </w:r>
      <w:r>
        <w:br/>
      </w:r>
      <w:r>
        <w:rPr>
          <w:rFonts w:ascii="Times New Roman"/>
          <w:b w:val="false"/>
          <w:i w:val="false"/>
          <w:color w:val="000000"/>
          <w:sz w:val="28"/>
        </w:rPr>
        <w:t>
8703 32 191,
</w:t>
      </w:r>
      <w:r>
        <w:br/>
      </w:r>
      <w:r>
        <w:rPr>
          <w:rFonts w:ascii="Times New Roman"/>
          <w:b w:val="false"/>
          <w:i w:val="false"/>
          <w:color w:val="000000"/>
          <w:sz w:val="28"/>
        </w:rPr>
        <w:t>
8703 32 901,
</w:t>
      </w:r>
      <w:r>
        <w:br/>
      </w:r>
      <w:r>
        <w:rPr>
          <w:rFonts w:ascii="Times New Roman"/>
          <w:b w:val="false"/>
          <w:i w:val="false"/>
          <w:color w:val="000000"/>
          <w:sz w:val="28"/>
        </w:rPr>
        <w:t>
8703 33 191,
</w:t>
      </w:r>
      <w:r>
        <w:br/>
      </w:r>
      <w:r>
        <w:rPr>
          <w:rFonts w:ascii="Times New Roman"/>
          <w:b w:val="false"/>
          <w:i w:val="false"/>
          <w:color w:val="000000"/>
          <w:sz w:val="28"/>
        </w:rPr>
        <w:t>
8703 33 901,
</w:t>
      </w:r>
      <w:r>
        <w:br/>
      </w:r>
      <w:r>
        <w:rPr>
          <w:rFonts w:ascii="Times New Roman"/>
          <w:b w:val="false"/>
          <w:i w:val="false"/>
          <w:color w:val="000000"/>
          <w:sz w:val="28"/>
        </w:rPr>
        <w:t>
8703 90 101,
</w:t>
      </w:r>
      <w:r>
        <w:br/>
      </w:r>
      <w:r>
        <w:rPr>
          <w:rFonts w:ascii="Times New Roman"/>
          <w:b w:val="false"/>
          <w:i w:val="false"/>
          <w:color w:val="000000"/>
          <w:sz w:val="28"/>
        </w:rPr>
        <w:t>
8703 90 901
</w:t>
      </w:r>
    </w:p>
    <w:p>
      <w:pPr>
        <w:spacing w:after="0"/>
        <w:ind w:left="0"/>
        <w:jc w:val="both"/>
      </w:pPr>
      <w:r>
        <w:rPr>
          <w:rFonts w:ascii="Times New Roman"/>
          <w:b w:val="false"/>
          <w:i w:val="false"/>
          <w:color w:val="000000"/>
          <w:sz w:val="28"/>
        </w:rPr>
        <w:t>
8704           Жүк тасуға арналған автомобильдерi            бажсыз
</w:t>
      </w:r>
      <w:r>
        <w:br/>
      </w:r>
      <w:r>
        <w:rPr>
          <w:rFonts w:ascii="Times New Roman"/>
          <w:b w:val="false"/>
          <w:i w:val="false"/>
          <w:color w:val="000000"/>
          <w:sz w:val="28"/>
        </w:rPr>
        <w:t>
               (моторлы көлiк құралдары)
</w:t>
      </w:r>
    </w:p>
    <w:p>
      <w:pPr>
        <w:spacing w:after="0"/>
        <w:ind w:left="0"/>
        <w:jc w:val="both"/>
      </w:pPr>
      <w:r>
        <w:rPr>
          <w:rFonts w:ascii="Times New Roman"/>
          <w:b w:val="false"/>
          <w:i w:val="false"/>
          <w:color w:val="000000"/>
          <w:sz w:val="28"/>
        </w:rPr>
        <w:t>
8705           Арнайы мақсаттағы автомобильдер,              бажсыз
</w:t>
      </w:r>
      <w:r>
        <w:br/>
      </w:r>
      <w:r>
        <w:rPr>
          <w:rFonts w:ascii="Times New Roman"/>
          <w:b w:val="false"/>
          <w:i w:val="false"/>
          <w:color w:val="000000"/>
          <w:sz w:val="28"/>
        </w:rPr>
        <w:t>
               жолаушыларды немесе жүктердi 
</w:t>
      </w:r>
      <w:r>
        <w:br/>
      </w:r>
      <w:r>
        <w:rPr>
          <w:rFonts w:ascii="Times New Roman"/>
          <w:b w:val="false"/>
          <w:i w:val="false"/>
          <w:color w:val="000000"/>
          <w:sz w:val="28"/>
        </w:rPr>
        <w:t>
               тасымалдау үшiн пайдаланылатындарынан 
</w:t>
      </w:r>
      <w:r>
        <w:br/>
      </w:r>
      <w:r>
        <w:rPr>
          <w:rFonts w:ascii="Times New Roman"/>
          <w:b w:val="false"/>
          <w:i w:val="false"/>
          <w:color w:val="000000"/>
          <w:sz w:val="28"/>
        </w:rPr>
        <w:t>
               басқа (мысалы, авариялық жүк 
</w:t>
      </w:r>
      <w:r>
        <w:br/>
      </w:r>
      <w:r>
        <w:rPr>
          <w:rFonts w:ascii="Times New Roman"/>
          <w:b w:val="false"/>
          <w:i w:val="false"/>
          <w:color w:val="000000"/>
          <w:sz w:val="28"/>
        </w:rPr>
        <w:t>
               автомобильдерi, автокрандар, өрт
</w:t>
      </w:r>
      <w:r>
        <w:br/>
      </w:r>
      <w:r>
        <w:rPr>
          <w:rFonts w:ascii="Times New Roman"/>
          <w:b w:val="false"/>
          <w:i w:val="false"/>
          <w:color w:val="000000"/>
          <w:sz w:val="28"/>
        </w:rPr>
        <w:t>
               сөндiру автомобильдерi, 
</w:t>
      </w:r>
      <w:r>
        <w:br/>
      </w:r>
      <w:r>
        <w:rPr>
          <w:rFonts w:ascii="Times New Roman"/>
          <w:b w:val="false"/>
          <w:i w:val="false"/>
          <w:color w:val="000000"/>
          <w:sz w:val="28"/>
        </w:rPr>
        <w:t>
               автобетонараластырғыштар, жол
</w:t>
      </w:r>
      <w:r>
        <w:br/>
      </w:r>
      <w:r>
        <w:rPr>
          <w:rFonts w:ascii="Times New Roman"/>
          <w:b w:val="false"/>
          <w:i w:val="false"/>
          <w:color w:val="000000"/>
          <w:sz w:val="28"/>
        </w:rPr>
        <w:t>
               тазалауға арналған автомобильдер, 
</w:t>
      </w:r>
      <w:r>
        <w:br/>
      </w:r>
      <w:r>
        <w:rPr>
          <w:rFonts w:ascii="Times New Roman"/>
          <w:b w:val="false"/>
          <w:i w:val="false"/>
          <w:color w:val="000000"/>
          <w:sz w:val="28"/>
        </w:rPr>
        <w:t>
               су себетiн және жуатын машиналар, 
</w:t>
      </w:r>
      <w:r>
        <w:br/>
      </w:r>
      <w:r>
        <w:rPr>
          <w:rFonts w:ascii="Times New Roman"/>
          <w:b w:val="false"/>
          <w:i w:val="false"/>
          <w:color w:val="000000"/>
          <w:sz w:val="28"/>
        </w:rPr>
        <w:t>
               автошеберханалар, рентген қондырғылары 
</w:t>
      </w:r>
      <w:r>
        <w:br/>
      </w:r>
      <w:r>
        <w:rPr>
          <w:rFonts w:ascii="Times New Roman"/>
          <w:b w:val="false"/>
          <w:i w:val="false"/>
          <w:color w:val="000000"/>
          <w:sz w:val="28"/>
        </w:rPr>
        <w:t>
               бар автомобильдер)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8705 10 00    Автокрандар                                         5
</w:t>
      </w:r>
    </w:p>
    <w:p>
      <w:pPr>
        <w:spacing w:after="0"/>
        <w:ind w:left="0"/>
        <w:jc w:val="both"/>
      </w:pPr>
      <w:r>
        <w:rPr>
          <w:rFonts w:ascii="Times New Roman"/>
          <w:b w:val="false"/>
          <w:i w:val="false"/>
          <w:color w:val="000000"/>
          <w:sz w:val="28"/>
        </w:rPr>
        <w:t>
8706 00        8701-8705-тауар айқындамаларындағы                 5
</w:t>
      </w:r>
      <w:r>
        <w:br/>
      </w:r>
      <w:r>
        <w:rPr>
          <w:rFonts w:ascii="Times New Roman"/>
          <w:b w:val="false"/>
          <w:i w:val="false"/>
          <w:color w:val="000000"/>
          <w:sz w:val="28"/>
        </w:rPr>
        <w:t>
               моторлы көлiк құралдарына арналған, 
</w:t>
      </w:r>
      <w:r>
        <w:br/>
      </w:r>
      <w:r>
        <w:rPr>
          <w:rFonts w:ascii="Times New Roman"/>
          <w:b w:val="false"/>
          <w:i w:val="false"/>
          <w:color w:val="000000"/>
          <w:sz w:val="28"/>
        </w:rPr>
        <w:t>
               двигательдер орнатылған шассилер
</w:t>
      </w:r>
    </w:p>
    <w:p>
      <w:pPr>
        <w:spacing w:after="0"/>
        <w:ind w:left="0"/>
        <w:jc w:val="both"/>
      </w:pPr>
      <w:r>
        <w:rPr>
          <w:rFonts w:ascii="Times New Roman"/>
          <w:b w:val="false"/>
          <w:i w:val="false"/>
          <w:color w:val="000000"/>
          <w:sz w:val="28"/>
        </w:rPr>
        <w:t>
8707           8701-8705-тауар айқындамаларындағы                15
</w:t>
      </w:r>
      <w:r>
        <w:br/>
      </w:r>
      <w:r>
        <w:rPr>
          <w:rFonts w:ascii="Times New Roman"/>
          <w:b w:val="false"/>
          <w:i w:val="false"/>
          <w:color w:val="000000"/>
          <w:sz w:val="28"/>
        </w:rPr>
        <w:t>
               моторлы көлік құралдарына арналған 
</w:t>
      </w:r>
      <w:r>
        <w:br/>
      </w:r>
      <w:r>
        <w:rPr>
          <w:rFonts w:ascii="Times New Roman"/>
          <w:b w:val="false"/>
          <w:i w:val="false"/>
          <w:color w:val="000000"/>
          <w:sz w:val="28"/>
        </w:rPr>
        <w:t>
               кузовтар (кабиналарды қоса алғанда)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8707 90 900-   Жалпы массасы 20 тоннадан асатын жүк               5
</w:t>
      </w:r>
      <w:r>
        <w:br/>
      </w:r>
      <w:r>
        <w:rPr>
          <w:rFonts w:ascii="Times New Roman"/>
          <w:b w:val="false"/>
          <w:i w:val="false"/>
          <w:color w:val="000000"/>
          <w:sz w:val="28"/>
        </w:rPr>
        <w:t>
ден            автомобильдерiн жинақтауға арналған 
</w:t>
      </w:r>
      <w:r>
        <w:br/>
      </w:r>
      <w:r>
        <w:rPr>
          <w:rFonts w:ascii="Times New Roman"/>
          <w:b w:val="false"/>
          <w:i w:val="false"/>
          <w:color w:val="000000"/>
          <w:sz w:val="28"/>
        </w:rPr>
        <w:t>
               кабиналар
</w:t>
      </w:r>
    </w:p>
    <w:p>
      <w:pPr>
        <w:spacing w:after="0"/>
        <w:ind w:left="0"/>
        <w:jc w:val="both"/>
      </w:pPr>
      <w:r>
        <w:rPr>
          <w:rFonts w:ascii="Times New Roman"/>
          <w:b w:val="false"/>
          <w:i w:val="false"/>
          <w:color w:val="000000"/>
          <w:sz w:val="28"/>
        </w:rPr>
        <w:t>
8708           8701-8705-тауар айқындамаларындағы            бажсыз
</w:t>
      </w:r>
      <w:r>
        <w:br/>
      </w:r>
      <w:r>
        <w:rPr>
          <w:rFonts w:ascii="Times New Roman"/>
          <w:b w:val="false"/>
          <w:i w:val="false"/>
          <w:color w:val="000000"/>
          <w:sz w:val="28"/>
        </w:rPr>
        <w:t>
               моторлы көлiк құралдарының бөлiктерi 
</w:t>
      </w:r>
      <w:r>
        <w:br/>
      </w:r>
      <w:r>
        <w:rPr>
          <w:rFonts w:ascii="Times New Roman"/>
          <w:b w:val="false"/>
          <w:i w:val="false"/>
          <w:color w:val="000000"/>
          <w:sz w:val="28"/>
        </w:rPr>
        <w:t>
               мен жабдықтары зауыттарда, қоймаларда, 
</w:t>
      </w:r>
      <w:r>
        <w:br/>
      </w:r>
      <w:r>
        <w:rPr>
          <w:rFonts w:ascii="Times New Roman"/>
          <w:b w:val="false"/>
          <w:i w:val="false"/>
          <w:color w:val="000000"/>
          <w:sz w:val="28"/>
        </w:rPr>
        <w:t>
               айлақтарда немесе әуежайларда жүктерді
</w:t>
      </w:r>
      <w:r>
        <w:br/>
      </w:r>
      <w:r>
        <w:rPr>
          <w:rFonts w:ascii="Times New Roman"/>
          <w:b w:val="false"/>
          <w:i w:val="false"/>
          <w:color w:val="000000"/>
          <w:sz w:val="28"/>
        </w:rPr>
        <w:t>
               шағын қашықтықтарға тасымалдау үшiн
</w:t>
      </w:r>
      <w:r>
        <w:br/>
      </w:r>
      <w:r>
        <w:rPr>
          <w:rFonts w:ascii="Times New Roman"/>
          <w:b w:val="false"/>
          <w:i w:val="false"/>
          <w:color w:val="000000"/>
          <w:sz w:val="28"/>
        </w:rPr>
        <w:t>
               пайдаланылатын, көтергiш немесе тиегiш 
</w:t>
      </w:r>
      <w:r>
        <w:br/>
      </w:r>
      <w:r>
        <w:rPr>
          <w:rFonts w:ascii="Times New Roman"/>
          <w:b w:val="false"/>
          <w:i w:val="false"/>
          <w:color w:val="000000"/>
          <w:sz w:val="28"/>
        </w:rPr>
        <w:t>
               қондырғылармен жабдықталмаған өндiрiске 
</w:t>
      </w:r>
      <w:r>
        <w:br/>
      </w:r>
      <w:r>
        <w:rPr>
          <w:rFonts w:ascii="Times New Roman"/>
          <w:b w:val="false"/>
          <w:i w:val="false"/>
          <w:color w:val="000000"/>
          <w:sz w:val="28"/>
        </w:rPr>
        <w:t>
               арналған, өздiгiнен жүретiн көлiк 
</w:t>
      </w:r>
      <w:r>
        <w:br/>
      </w:r>
      <w:r>
        <w:rPr>
          <w:rFonts w:ascii="Times New Roman"/>
          <w:b w:val="false"/>
          <w:i w:val="false"/>
          <w:color w:val="000000"/>
          <w:sz w:val="28"/>
        </w:rPr>
        <w:t>
               құралдары; темiр жол платформаларында
</w:t>
      </w:r>
      <w:r>
        <w:br/>
      </w:r>
      <w:r>
        <w:rPr>
          <w:rFonts w:ascii="Times New Roman"/>
          <w:b w:val="false"/>
          <w:i w:val="false"/>
          <w:color w:val="000000"/>
          <w:sz w:val="28"/>
        </w:rPr>
        <w:t>
               пайдаланылатын сүйретпелер; жоғарыда 
</w:t>
      </w:r>
      <w:r>
        <w:br/>
      </w:r>
      <w:r>
        <w:rPr>
          <w:rFonts w:ascii="Times New Roman"/>
          <w:b w:val="false"/>
          <w:i w:val="false"/>
          <w:color w:val="000000"/>
          <w:sz w:val="28"/>
        </w:rPr>
        <w:t>
               аталған көлiк құралдарының бөлшектерi
</w:t>
      </w:r>
    </w:p>
    <w:p>
      <w:pPr>
        <w:spacing w:after="0"/>
        <w:ind w:left="0"/>
        <w:jc w:val="both"/>
      </w:pPr>
      <w:r>
        <w:rPr>
          <w:rFonts w:ascii="Times New Roman"/>
          <w:b w:val="false"/>
          <w:i w:val="false"/>
          <w:color w:val="000000"/>
          <w:sz w:val="28"/>
        </w:rPr>
        <w:t>
8710 00 000    Қару-жарағы бар немесе жоқ танкiлер           бажсыз
</w:t>
      </w:r>
      <w:r>
        <w:br/>
      </w:r>
      <w:r>
        <w:rPr>
          <w:rFonts w:ascii="Times New Roman"/>
          <w:b w:val="false"/>
          <w:i w:val="false"/>
          <w:color w:val="000000"/>
          <w:sz w:val="28"/>
        </w:rPr>
        <w:t>
               мен басқа да өздiгiнен жүретiн 
</w:t>
      </w:r>
      <w:r>
        <w:br/>
      </w:r>
      <w:r>
        <w:rPr>
          <w:rFonts w:ascii="Times New Roman"/>
          <w:b w:val="false"/>
          <w:i w:val="false"/>
          <w:color w:val="000000"/>
          <w:sz w:val="28"/>
        </w:rPr>
        <w:t>
               жауынгерлiк бронемашиналар және
</w:t>
      </w:r>
      <w:r>
        <w:br/>
      </w:r>
      <w:r>
        <w:rPr>
          <w:rFonts w:ascii="Times New Roman"/>
          <w:b w:val="false"/>
          <w:i w:val="false"/>
          <w:color w:val="000000"/>
          <w:sz w:val="28"/>
        </w:rPr>
        <w:t>
               олардың бөлшектерi
</w:t>
      </w:r>
    </w:p>
    <w:p>
      <w:pPr>
        <w:spacing w:after="0"/>
        <w:ind w:left="0"/>
        <w:jc w:val="both"/>
      </w:pPr>
      <w:r>
        <w:rPr>
          <w:rFonts w:ascii="Times New Roman"/>
          <w:b w:val="false"/>
          <w:i w:val="false"/>
          <w:color w:val="000000"/>
          <w:sz w:val="28"/>
        </w:rPr>
        <w:t>
8711           Орнатылған көмекшi двигательдерi,                 20
</w:t>
      </w:r>
      <w:r>
        <w:br/>
      </w:r>
      <w:r>
        <w:rPr>
          <w:rFonts w:ascii="Times New Roman"/>
          <w:b w:val="false"/>
          <w:i w:val="false"/>
          <w:color w:val="000000"/>
          <w:sz w:val="28"/>
        </w:rPr>
        <w:t>
               арбасы бар немесе жоқ мотоциклдер 
</w:t>
      </w:r>
      <w:r>
        <w:br/>
      </w:r>
      <w:r>
        <w:rPr>
          <w:rFonts w:ascii="Times New Roman"/>
          <w:b w:val="false"/>
          <w:i w:val="false"/>
          <w:color w:val="000000"/>
          <w:sz w:val="28"/>
        </w:rPr>
        <w:t>
               (мопедтердi қоса алғанда) мен 
</w:t>
      </w:r>
      <w:r>
        <w:br/>
      </w:r>
      <w:r>
        <w:rPr>
          <w:rFonts w:ascii="Times New Roman"/>
          <w:b w:val="false"/>
          <w:i w:val="false"/>
          <w:color w:val="000000"/>
          <w:sz w:val="28"/>
        </w:rPr>
        <w:t>
               велосипедтер; арбалар
</w:t>
      </w:r>
    </w:p>
    <w:p>
      <w:pPr>
        <w:spacing w:after="0"/>
        <w:ind w:left="0"/>
        <w:jc w:val="both"/>
      </w:pPr>
      <w:r>
        <w:rPr>
          <w:rFonts w:ascii="Times New Roman"/>
          <w:b w:val="false"/>
          <w:i w:val="false"/>
          <w:color w:val="000000"/>
          <w:sz w:val="28"/>
        </w:rPr>
        <w:t>
8712 00        Двигателi жоқ, екi дөңгелектi                     20
</w:t>
      </w:r>
      <w:r>
        <w:br/>
      </w:r>
      <w:r>
        <w:rPr>
          <w:rFonts w:ascii="Times New Roman"/>
          <w:b w:val="false"/>
          <w:i w:val="false"/>
          <w:color w:val="000000"/>
          <w:sz w:val="28"/>
        </w:rPr>
        <w:t>
               велосипедтер және велосипедтердiң
</w:t>
      </w:r>
      <w:r>
        <w:br/>
      </w:r>
      <w:r>
        <w:rPr>
          <w:rFonts w:ascii="Times New Roman"/>
          <w:b w:val="false"/>
          <w:i w:val="false"/>
          <w:color w:val="000000"/>
          <w:sz w:val="28"/>
        </w:rPr>
        <w:t>
               басқа да түрлерi (үш дөңгелектi жүк
</w:t>
      </w:r>
      <w:r>
        <w:br/>
      </w:r>
      <w:r>
        <w:rPr>
          <w:rFonts w:ascii="Times New Roman"/>
          <w:b w:val="false"/>
          <w:i w:val="false"/>
          <w:color w:val="000000"/>
          <w:sz w:val="28"/>
        </w:rPr>
        <w:t>
               таситын велосипедтердi қоса алғанда)
</w:t>
      </w:r>
    </w:p>
    <w:p>
      <w:pPr>
        <w:spacing w:after="0"/>
        <w:ind w:left="0"/>
        <w:jc w:val="both"/>
      </w:pPr>
      <w:r>
        <w:rPr>
          <w:rFonts w:ascii="Times New Roman"/>
          <w:b w:val="false"/>
          <w:i w:val="false"/>
          <w:color w:val="000000"/>
          <w:sz w:val="28"/>
        </w:rPr>
        <w:t>
8713           Двигательмен немесе басқа да қозғау           бажсыз
</w:t>
      </w:r>
      <w:r>
        <w:br/>
      </w:r>
      <w:r>
        <w:rPr>
          <w:rFonts w:ascii="Times New Roman"/>
          <w:b w:val="false"/>
          <w:i w:val="false"/>
          <w:color w:val="000000"/>
          <w:sz w:val="28"/>
        </w:rPr>
        <w:t>
               тетiктерiмен жарақталған немесе 
</w:t>
      </w:r>
      <w:r>
        <w:br/>
      </w:r>
      <w:r>
        <w:rPr>
          <w:rFonts w:ascii="Times New Roman"/>
          <w:b w:val="false"/>
          <w:i w:val="false"/>
          <w:color w:val="000000"/>
          <w:sz w:val="28"/>
        </w:rPr>
        <w:t>
               жарақталмаған мүгедектер арбалары
</w:t>
      </w:r>
    </w:p>
    <w:p>
      <w:pPr>
        <w:spacing w:after="0"/>
        <w:ind w:left="0"/>
        <w:jc w:val="both"/>
      </w:pPr>
      <w:r>
        <w:rPr>
          <w:rFonts w:ascii="Times New Roman"/>
          <w:b w:val="false"/>
          <w:i w:val="false"/>
          <w:color w:val="000000"/>
          <w:sz w:val="28"/>
        </w:rPr>
        <w:t>
8714           8711-8713-тауар айқындамаларындағы            бажсыз
</w:t>
      </w:r>
      <w:r>
        <w:br/>
      </w:r>
      <w:r>
        <w:rPr>
          <w:rFonts w:ascii="Times New Roman"/>
          <w:b w:val="false"/>
          <w:i w:val="false"/>
          <w:color w:val="000000"/>
          <w:sz w:val="28"/>
        </w:rPr>
        <w:t>
               көлiк құралдарына арналған бөлшектер 
</w:t>
      </w:r>
      <w:r>
        <w:br/>
      </w:r>
      <w:r>
        <w:rPr>
          <w:rFonts w:ascii="Times New Roman"/>
          <w:b w:val="false"/>
          <w:i w:val="false"/>
          <w:color w:val="000000"/>
          <w:sz w:val="28"/>
        </w:rPr>
        <w:t>
               мен оған жататындар
</w:t>
      </w:r>
    </w:p>
    <w:p>
      <w:pPr>
        <w:spacing w:after="0"/>
        <w:ind w:left="0"/>
        <w:jc w:val="both"/>
      </w:pPr>
      <w:r>
        <w:rPr>
          <w:rFonts w:ascii="Times New Roman"/>
          <w:b w:val="false"/>
          <w:i w:val="false"/>
          <w:color w:val="000000"/>
          <w:sz w:val="28"/>
        </w:rPr>
        <w:t>
8715 00        Балаларға арналған арбалар және               бажсыз
</w:t>
      </w:r>
      <w:r>
        <w:br/>
      </w:r>
      <w:r>
        <w:rPr>
          <w:rFonts w:ascii="Times New Roman"/>
          <w:b w:val="false"/>
          <w:i w:val="false"/>
          <w:color w:val="000000"/>
          <w:sz w:val="28"/>
        </w:rPr>
        <w:t>
               олардың бөлшектерi
</w:t>
      </w:r>
    </w:p>
    <w:p>
      <w:pPr>
        <w:spacing w:after="0"/>
        <w:ind w:left="0"/>
        <w:jc w:val="both"/>
      </w:pPr>
      <w:r>
        <w:rPr>
          <w:rFonts w:ascii="Times New Roman"/>
          <w:b w:val="false"/>
          <w:i w:val="false"/>
          <w:color w:val="000000"/>
          <w:sz w:val="28"/>
        </w:rPr>
        <w:t>
8716           Тiркемелер мен жартылай тiркемелер,               15
</w:t>
      </w:r>
      <w:r>
        <w:br/>
      </w:r>
      <w:r>
        <w:rPr>
          <w:rFonts w:ascii="Times New Roman"/>
          <w:b w:val="false"/>
          <w:i w:val="false"/>
          <w:color w:val="000000"/>
          <w:sz w:val="28"/>
        </w:rPr>
        <w:t>
               басқа да өздiгiнен жүрмейтiн көлiк 
</w:t>
      </w:r>
      <w:r>
        <w:br/>
      </w:r>
      <w:r>
        <w:rPr>
          <w:rFonts w:ascii="Times New Roman"/>
          <w:b w:val="false"/>
          <w:i w:val="false"/>
          <w:color w:val="000000"/>
          <w:sz w:val="28"/>
        </w:rPr>
        <w:t>
               құралдары, олардың бөлшектерi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8716 20        Өздiгiнен жүк тиейтiн немесе ауыл             бажсыз
</w:t>
      </w:r>
      <w:r>
        <w:br/>
      </w:r>
      <w:r>
        <w:rPr>
          <w:rFonts w:ascii="Times New Roman"/>
          <w:b w:val="false"/>
          <w:i w:val="false"/>
          <w:color w:val="000000"/>
          <w:sz w:val="28"/>
        </w:rPr>
        <w:t>
               шаруашылығына арналған өздiгiнен 
</w:t>
      </w:r>
      <w:r>
        <w:br/>
      </w:r>
      <w:r>
        <w:rPr>
          <w:rFonts w:ascii="Times New Roman"/>
          <w:b w:val="false"/>
          <w:i w:val="false"/>
          <w:color w:val="000000"/>
          <w:sz w:val="28"/>
        </w:rPr>
        <w:t>
               жүк түсiретiн тiркемелер мен жартылай
</w:t>
      </w:r>
      <w:r>
        <w:br/>
      </w:r>
      <w:r>
        <w:rPr>
          <w:rFonts w:ascii="Times New Roman"/>
          <w:b w:val="false"/>
          <w:i w:val="false"/>
          <w:color w:val="000000"/>
          <w:sz w:val="28"/>
        </w:rPr>
        <w:t>
               тiркемелер
</w:t>
      </w:r>
    </w:p>
    <w:p>
      <w:pPr>
        <w:spacing w:after="0"/>
        <w:ind w:left="0"/>
        <w:jc w:val="both"/>
      </w:pPr>
      <w:r>
        <w:rPr>
          <w:rFonts w:ascii="Times New Roman"/>
          <w:b w:val="false"/>
          <w:i w:val="false"/>
          <w:color w:val="000000"/>
          <w:sz w:val="28"/>
        </w:rPr>
        <w:t>
8716 90        Бөлшектер: шасси, кузовтар, осьтер, т.б.      бажсыз
</w:t>
      </w:r>
    </w:p>
    <w:p>
      <w:pPr>
        <w:spacing w:after="0"/>
        <w:ind w:left="0"/>
        <w:jc w:val="both"/>
      </w:pPr>
      <w:r>
        <w:rPr>
          <w:rFonts w:ascii="Times New Roman"/>
          <w:b w:val="false"/>
          <w:i w:val="false"/>
          <w:color w:val="000000"/>
          <w:sz w:val="28"/>
        </w:rPr>
        <w:t>
88             Ұшу аппараттары, ғарыш аппараттары және           20
</w:t>
      </w:r>
      <w:r>
        <w:br/>
      </w:r>
      <w:r>
        <w:rPr>
          <w:rFonts w:ascii="Times New Roman"/>
          <w:b w:val="false"/>
          <w:i w:val="false"/>
          <w:color w:val="000000"/>
          <w:sz w:val="28"/>
        </w:rPr>
        <w:t>
               олардың бөлшектері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8802 40 100    Азаматтық ұшу аппараттары, бос кезiндегi      бажсыз
</w:t>
      </w:r>
      <w:r>
        <w:br/>
      </w:r>
      <w:r>
        <w:rPr>
          <w:rFonts w:ascii="Times New Roman"/>
          <w:b w:val="false"/>
          <w:i w:val="false"/>
          <w:color w:val="000000"/>
          <w:sz w:val="28"/>
        </w:rPr>
        <w:t>
               массасы 15000 кг артық
</w:t>
      </w:r>
    </w:p>
    <w:p>
      <w:pPr>
        <w:spacing w:after="0"/>
        <w:ind w:left="0"/>
        <w:jc w:val="both"/>
      </w:pPr>
      <w:r>
        <w:rPr>
          <w:rFonts w:ascii="Times New Roman"/>
          <w:b w:val="false"/>
          <w:i w:val="false"/>
          <w:color w:val="000000"/>
          <w:sz w:val="28"/>
        </w:rPr>
        <w:t>
8803           8801 немесе 8802 тауар позициясындағы ұшу     бажсыз
</w:t>
      </w:r>
      <w:r>
        <w:br/>
      </w:r>
      <w:r>
        <w:rPr>
          <w:rFonts w:ascii="Times New Roman"/>
          <w:b w:val="false"/>
          <w:i w:val="false"/>
          <w:color w:val="000000"/>
          <w:sz w:val="28"/>
        </w:rPr>
        <w:t>
               аппараттарының бөлшектерi
</w:t>
      </w:r>
    </w:p>
    <w:p>
      <w:pPr>
        <w:spacing w:after="0"/>
        <w:ind w:left="0"/>
        <w:jc w:val="both"/>
      </w:pPr>
      <w:r>
        <w:rPr>
          <w:rFonts w:ascii="Times New Roman"/>
          <w:b w:val="false"/>
          <w:i w:val="false"/>
          <w:color w:val="000000"/>
          <w:sz w:val="28"/>
        </w:rPr>
        <w:t>
89             Кемелер, қайықтар және басқа да жүзбелі            5
</w:t>
      </w:r>
      <w:r>
        <w:br/>
      </w:r>
      <w:r>
        <w:rPr>
          <w:rFonts w:ascii="Times New Roman"/>
          <w:b w:val="false"/>
          <w:i w:val="false"/>
          <w:color w:val="000000"/>
          <w:sz w:val="28"/>
        </w:rPr>
        <w:t>
               құралдар
</w:t>
      </w:r>
    </w:p>
    <w:p>
      <w:pPr>
        <w:spacing w:after="0"/>
        <w:ind w:left="0"/>
        <w:jc w:val="both"/>
      </w:pPr>
      <w:r>
        <w:rPr>
          <w:rFonts w:ascii="Times New Roman"/>
          <w:b w:val="false"/>
          <w:i w:val="false"/>
          <w:color w:val="000000"/>
          <w:sz w:val="28"/>
        </w:rPr>
        <w:t>
90             Оптикалық, фотографиялық,                         15
</w:t>
      </w:r>
      <w:r>
        <w:br/>
      </w:r>
      <w:r>
        <w:rPr>
          <w:rFonts w:ascii="Times New Roman"/>
          <w:b w:val="false"/>
          <w:i w:val="false"/>
          <w:color w:val="000000"/>
          <w:sz w:val="28"/>
        </w:rPr>
        <w:t>
               кинемотографиялық, өлшеу, бақылау, 
</w:t>
      </w:r>
      <w:r>
        <w:br/>
      </w:r>
      <w:r>
        <w:rPr>
          <w:rFonts w:ascii="Times New Roman"/>
          <w:b w:val="false"/>
          <w:i w:val="false"/>
          <w:color w:val="000000"/>
          <w:sz w:val="28"/>
        </w:rPr>
        <w:t>
               дәлдік, медициналық немесе хирургиялық 
</w:t>
      </w:r>
      <w:r>
        <w:br/>
      </w:r>
      <w:r>
        <w:rPr>
          <w:rFonts w:ascii="Times New Roman"/>
          <w:b w:val="false"/>
          <w:i w:val="false"/>
          <w:color w:val="000000"/>
          <w:sz w:val="28"/>
        </w:rPr>
        <w:t>
               құралдар мен аппараттар; олардың 
</w:t>
      </w:r>
      <w:r>
        <w:br/>
      </w:r>
      <w:r>
        <w:rPr>
          <w:rFonts w:ascii="Times New Roman"/>
          <w:b w:val="false"/>
          <w:i w:val="false"/>
          <w:color w:val="000000"/>
          <w:sz w:val="28"/>
        </w:rPr>
        <w:t>
               бөлшектері мен керек-жарақтары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9001 30 000    Контактiлi линзалар                           бажсыз
</w:t>
      </w:r>
    </w:p>
    <w:p>
      <w:pPr>
        <w:spacing w:after="0"/>
        <w:ind w:left="0"/>
        <w:jc w:val="both"/>
      </w:pPr>
      <w:r>
        <w:rPr>
          <w:rFonts w:ascii="Times New Roman"/>
          <w:b w:val="false"/>
          <w:i w:val="false"/>
          <w:color w:val="000000"/>
          <w:sz w:val="28"/>
        </w:rPr>
        <w:t>
9001 40 410    Екi жағынан өңделген, бiр фокальды,           бажсыз
</w:t>
      </w:r>
      <w:r>
        <w:br/>
      </w:r>
      <w:r>
        <w:rPr>
          <w:rFonts w:ascii="Times New Roman"/>
          <w:b w:val="false"/>
          <w:i w:val="false"/>
          <w:color w:val="000000"/>
          <w:sz w:val="28"/>
        </w:rPr>
        <w:t>
               көздi түзеуге арналған шыныдан 
</w:t>
      </w:r>
      <w:r>
        <w:br/>
      </w:r>
      <w:r>
        <w:rPr>
          <w:rFonts w:ascii="Times New Roman"/>
          <w:b w:val="false"/>
          <w:i w:val="false"/>
          <w:color w:val="000000"/>
          <w:sz w:val="28"/>
        </w:rPr>
        <w:t>
               жасалған көзiлдiрiк линзалары
</w:t>
      </w:r>
    </w:p>
    <w:p>
      <w:pPr>
        <w:spacing w:after="0"/>
        <w:ind w:left="0"/>
        <w:jc w:val="both"/>
      </w:pPr>
      <w:r>
        <w:rPr>
          <w:rFonts w:ascii="Times New Roman"/>
          <w:b w:val="false"/>
          <w:i w:val="false"/>
          <w:color w:val="000000"/>
          <w:sz w:val="28"/>
        </w:rPr>
        <w:t>
9001 40 490    Екi жағынан өңделген, көздi түзеуге           бажсыз
</w:t>
      </w:r>
      <w:r>
        <w:br/>
      </w:r>
      <w:r>
        <w:rPr>
          <w:rFonts w:ascii="Times New Roman"/>
          <w:b w:val="false"/>
          <w:i w:val="false"/>
          <w:color w:val="000000"/>
          <w:sz w:val="28"/>
        </w:rPr>
        <w:t>
               арналған көзiлдiрiк линзалары, басқалары
</w:t>
      </w:r>
    </w:p>
    <w:p>
      <w:pPr>
        <w:spacing w:after="0"/>
        <w:ind w:left="0"/>
        <w:jc w:val="both"/>
      </w:pPr>
      <w:r>
        <w:rPr>
          <w:rFonts w:ascii="Times New Roman"/>
          <w:b w:val="false"/>
          <w:i w:val="false"/>
          <w:color w:val="000000"/>
          <w:sz w:val="28"/>
        </w:rPr>
        <w:t>
9001 50 410    Басқа материалдардан жасалған, екi            бажсыз
</w:t>
      </w:r>
      <w:r>
        <w:br/>
      </w:r>
      <w:r>
        <w:rPr>
          <w:rFonts w:ascii="Times New Roman"/>
          <w:b w:val="false"/>
          <w:i w:val="false"/>
          <w:color w:val="000000"/>
          <w:sz w:val="28"/>
        </w:rPr>
        <w:t>
               жағынан өңделген, бiр фокальды, көздi 
</w:t>
      </w:r>
      <w:r>
        <w:br/>
      </w:r>
      <w:r>
        <w:rPr>
          <w:rFonts w:ascii="Times New Roman"/>
          <w:b w:val="false"/>
          <w:i w:val="false"/>
          <w:color w:val="000000"/>
          <w:sz w:val="28"/>
        </w:rPr>
        <w:t>
               түзеуге арналған көзiлдiрiк линзалары
</w:t>
      </w:r>
    </w:p>
    <w:p>
      <w:pPr>
        <w:spacing w:after="0"/>
        <w:ind w:left="0"/>
        <w:jc w:val="both"/>
      </w:pPr>
      <w:r>
        <w:rPr>
          <w:rFonts w:ascii="Times New Roman"/>
          <w:b w:val="false"/>
          <w:i w:val="false"/>
          <w:color w:val="000000"/>
          <w:sz w:val="28"/>
        </w:rPr>
        <w:t>
9001 50 490    Басқа материалдардан жасалған, екi            бажсыз
</w:t>
      </w:r>
      <w:r>
        <w:br/>
      </w:r>
      <w:r>
        <w:rPr>
          <w:rFonts w:ascii="Times New Roman"/>
          <w:b w:val="false"/>
          <w:i w:val="false"/>
          <w:color w:val="000000"/>
          <w:sz w:val="28"/>
        </w:rPr>
        <w:t>
               жағынан өңделген, көздi түзеуге 
</w:t>
      </w:r>
      <w:r>
        <w:br/>
      </w:r>
      <w:r>
        <w:rPr>
          <w:rFonts w:ascii="Times New Roman"/>
          <w:b w:val="false"/>
          <w:i w:val="false"/>
          <w:color w:val="000000"/>
          <w:sz w:val="28"/>
        </w:rPr>
        <w:t>
               арналған көзiлдiрiк линзалары, басқалары
</w:t>
      </w:r>
    </w:p>
    <w:p>
      <w:pPr>
        <w:spacing w:after="0"/>
        <w:ind w:left="0"/>
        <w:jc w:val="both"/>
      </w:pPr>
      <w:r>
        <w:rPr>
          <w:rFonts w:ascii="Times New Roman"/>
          <w:b w:val="false"/>
          <w:i w:val="false"/>
          <w:color w:val="000000"/>
          <w:sz w:val="28"/>
        </w:rPr>
        <w:t>
9002           Кез келген материалдардан жасалған                20
</w:t>
      </w:r>
      <w:r>
        <w:br/>
      </w:r>
      <w:r>
        <w:rPr>
          <w:rFonts w:ascii="Times New Roman"/>
          <w:b w:val="false"/>
          <w:i w:val="false"/>
          <w:color w:val="000000"/>
          <w:sz w:val="28"/>
        </w:rPr>
        <w:t>
               көзiлдiрiк линзалары, призмалары, 
</w:t>
      </w:r>
      <w:r>
        <w:br/>
      </w:r>
      <w:r>
        <w:rPr>
          <w:rFonts w:ascii="Times New Roman"/>
          <w:b w:val="false"/>
          <w:i w:val="false"/>
          <w:color w:val="000000"/>
          <w:sz w:val="28"/>
        </w:rPr>
        <w:t>
               айна және басқа оптикалық элементтерi,
</w:t>
      </w:r>
      <w:r>
        <w:br/>
      </w:r>
      <w:r>
        <w:rPr>
          <w:rFonts w:ascii="Times New Roman"/>
          <w:b w:val="false"/>
          <w:i w:val="false"/>
          <w:color w:val="000000"/>
          <w:sz w:val="28"/>
        </w:rPr>
        <w:t>
               құралдар және приборлардың бөлiктерi 
</w:t>
      </w:r>
      <w:r>
        <w:br/>
      </w:r>
      <w:r>
        <w:rPr>
          <w:rFonts w:ascii="Times New Roman"/>
          <w:b w:val="false"/>
          <w:i w:val="false"/>
          <w:color w:val="000000"/>
          <w:sz w:val="28"/>
        </w:rPr>
        <w:t>
               немесе соларға бейiмдетiлген құралдар, 
</w:t>
      </w:r>
      <w:r>
        <w:br/>
      </w:r>
      <w:r>
        <w:rPr>
          <w:rFonts w:ascii="Times New Roman"/>
          <w:b w:val="false"/>
          <w:i w:val="false"/>
          <w:color w:val="000000"/>
          <w:sz w:val="28"/>
        </w:rPr>
        <w:t>
               оптикалық өңделмеген шынылардан жасалған
</w:t>
      </w:r>
    </w:p>
    <w:p>
      <w:pPr>
        <w:spacing w:after="0"/>
        <w:ind w:left="0"/>
        <w:jc w:val="both"/>
      </w:pPr>
      <w:r>
        <w:rPr>
          <w:rFonts w:ascii="Times New Roman"/>
          <w:b w:val="false"/>
          <w:i w:val="false"/>
          <w:color w:val="000000"/>
          <w:sz w:val="28"/>
        </w:rPr>
        <w:t>
9003 19 100    Бағалы металдан немесе жұқартылған                20
</w:t>
      </w:r>
      <w:r>
        <w:br/>
      </w:r>
      <w:r>
        <w:rPr>
          <w:rFonts w:ascii="Times New Roman"/>
          <w:b w:val="false"/>
          <w:i w:val="false"/>
          <w:color w:val="000000"/>
          <w:sz w:val="28"/>
        </w:rPr>
        <w:t>
               бағалы металдан жасалған қасекiлер 
</w:t>
      </w:r>
      <w:r>
        <w:br/>
      </w:r>
      <w:r>
        <w:rPr>
          <w:rFonts w:ascii="Times New Roman"/>
          <w:b w:val="false"/>
          <w:i w:val="false"/>
          <w:color w:val="000000"/>
          <w:sz w:val="28"/>
        </w:rPr>
        <w:t>
               мен арматура
</w:t>
      </w:r>
    </w:p>
    <w:p>
      <w:pPr>
        <w:spacing w:after="0"/>
        <w:ind w:left="0"/>
        <w:jc w:val="both"/>
      </w:pPr>
      <w:r>
        <w:rPr>
          <w:rFonts w:ascii="Times New Roman"/>
          <w:b w:val="false"/>
          <w:i w:val="false"/>
          <w:color w:val="000000"/>
          <w:sz w:val="28"/>
        </w:rPr>
        <w:t>
9004           Көзiлдiрiктер, қорғаушы көзiлдiріктер         бажсыз
</w:t>
      </w:r>
      <w:r>
        <w:br/>
      </w:r>
      <w:r>
        <w:rPr>
          <w:rFonts w:ascii="Times New Roman"/>
          <w:b w:val="false"/>
          <w:i w:val="false"/>
          <w:color w:val="000000"/>
          <w:sz w:val="28"/>
        </w:rPr>
        <w:t>
               мен түзетушi, қорғаушы немесе басқа 
</w:t>
      </w:r>
      <w:r>
        <w:br/>
      </w:r>
      <w:r>
        <w:rPr>
          <w:rFonts w:ascii="Times New Roman"/>
          <w:b w:val="false"/>
          <w:i w:val="false"/>
          <w:color w:val="000000"/>
          <w:sz w:val="28"/>
        </w:rPr>
        <w:t>
               да осындай оптикалық құралдар 
</w:t>
      </w:r>
    </w:p>
    <w:p>
      <w:pPr>
        <w:spacing w:after="0"/>
        <w:ind w:left="0"/>
        <w:jc w:val="both"/>
      </w:pPr>
      <w:r>
        <w:rPr>
          <w:rFonts w:ascii="Times New Roman"/>
          <w:b w:val="false"/>
          <w:i w:val="false"/>
          <w:color w:val="000000"/>
          <w:sz w:val="28"/>
        </w:rPr>
        <w:t>
9006 20 000    Құжаттардың бейнелерiн микрофильмдерге,            5
</w:t>
      </w:r>
      <w:r>
        <w:br/>
      </w:r>
      <w:r>
        <w:rPr>
          <w:rFonts w:ascii="Times New Roman"/>
          <w:b w:val="false"/>
          <w:i w:val="false"/>
          <w:color w:val="000000"/>
          <w:sz w:val="28"/>
        </w:rPr>
        <w:t>
               микрофиштерге немесе басқа да 
</w:t>
      </w:r>
      <w:r>
        <w:br/>
      </w:r>
      <w:r>
        <w:rPr>
          <w:rFonts w:ascii="Times New Roman"/>
          <w:b w:val="false"/>
          <w:i w:val="false"/>
          <w:color w:val="000000"/>
          <w:sz w:val="28"/>
        </w:rPr>
        <w:t>
               микротасығыштарға көшiру үшiн 
</w:t>
      </w:r>
      <w:r>
        <w:br/>
      </w:r>
      <w:r>
        <w:rPr>
          <w:rFonts w:ascii="Times New Roman"/>
          <w:b w:val="false"/>
          <w:i w:val="false"/>
          <w:color w:val="000000"/>
          <w:sz w:val="28"/>
        </w:rPr>
        <w:t>
               пайдаланылатын үлгiдегi фотокамералар
</w:t>
      </w:r>
    </w:p>
    <w:p>
      <w:pPr>
        <w:spacing w:after="0"/>
        <w:ind w:left="0"/>
        <w:jc w:val="both"/>
      </w:pPr>
      <w:r>
        <w:rPr>
          <w:rFonts w:ascii="Times New Roman"/>
          <w:b w:val="false"/>
          <w:i w:val="false"/>
          <w:color w:val="000000"/>
          <w:sz w:val="28"/>
        </w:rPr>
        <w:t>
9006 30 000    Су астында түсiруге, аэрофототүсiруге         бажсыз
</w:t>
      </w:r>
      <w:r>
        <w:br/>
      </w:r>
      <w:r>
        <w:rPr>
          <w:rFonts w:ascii="Times New Roman"/>
          <w:b w:val="false"/>
          <w:i w:val="false"/>
          <w:color w:val="000000"/>
          <w:sz w:val="28"/>
        </w:rPr>
        <w:t>
               немесе iшкi органдарды медициналық 
</w:t>
      </w:r>
      <w:r>
        <w:br/>
      </w:r>
      <w:r>
        <w:rPr>
          <w:rFonts w:ascii="Times New Roman"/>
          <w:b w:val="false"/>
          <w:i w:val="false"/>
          <w:color w:val="000000"/>
          <w:sz w:val="28"/>
        </w:rPr>
        <w:t>
               немесе хирургиялық тексеруге арналған 
</w:t>
      </w:r>
      <w:r>
        <w:br/>
      </w:r>
      <w:r>
        <w:rPr>
          <w:rFonts w:ascii="Times New Roman"/>
          <w:b w:val="false"/>
          <w:i w:val="false"/>
          <w:color w:val="000000"/>
          <w:sz w:val="28"/>
        </w:rPr>
        <w:t>
               фотокамералар; сот немесе криминалистика
</w:t>
      </w:r>
      <w:r>
        <w:br/>
      </w:r>
      <w:r>
        <w:rPr>
          <w:rFonts w:ascii="Times New Roman"/>
          <w:b w:val="false"/>
          <w:i w:val="false"/>
          <w:color w:val="000000"/>
          <w:sz w:val="28"/>
        </w:rPr>
        <w:t>
               мақсаттары үшiн салыстыру жүргiзуге 
</w:t>
      </w:r>
      <w:r>
        <w:br/>
      </w:r>
      <w:r>
        <w:rPr>
          <w:rFonts w:ascii="Times New Roman"/>
          <w:b w:val="false"/>
          <w:i w:val="false"/>
          <w:color w:val="000000"/>
          <w:sz w:val="28"/>
        </w:rPr>
        <w:t>
               мүмкiндiк беретiн камералар
</w:t>
      </w:r>
    </w:p>
    <w:p>
      <w:pPr>
        <w:spacing w:after="0"/>
        <w:ind w:left="0"/>
        <w:jc w:val="both"/>
      </w:pPr>
      <w:r>
        <w:rPr>
          <w:rFonts w:ascii="Times New Roman"/>
          <w:b w:val="false"/>
          <w:i w:val="false"/>
          <w:color w:val="000000"/>
          <w:sz w:val="28"/>
        </w:rPr>
        <w:t>
9006 91 000    Фотокамераларға арналған бөлшектер мен             5
</w:t>
      </w:r>
      <w:r>
        <w:br/>
      </w:r>
      <w:r>
        <w:rPr>
          <w:rFonts w:ascii="Times New Roman"/>
          <w:b w:val="false"/>
          <w:i w:val="false"/>
          <w:color w:val="000000"/>
          <w:sz w:val="28"/>
        </w:rPr>
        <w:t>
               керек-жарақтар 
</w:t>
      </w:r>
    </w:p>
    <w:p>
      <w:pPr>
        <w:spacing w:after="0"/>
        <w:ind w:left="0"/>
        <w:jc w:val="both"/>
      </w:pPr>
      <w:r>
        <w:rPr>
          <w:rFonts w:ascii="Times New Roman"/>
          <w:b w:val="false"/>
          <w:i w:val="false"/>
          <w:color w:val="000000"/>
          <w:sz w:val="28"/>
        </w:rPr>
        <w:t>
9007 91 000-   Киноаппараттарға арналған және                     5
</w:t>
      </w:r>
    </w:p>
    <w:p>
      <w:pPr>
        <w:spacing w:after="0"/>
        <w:ind w:left="0"/>
        <w:jc w:val="both"/>
      </w:pPr>
      <w:r>
        <w:rPr>
          <w:rFonts w:ascii="Times New Roman"/>
          <w:b w:val="false"/>
          <w:i w:val="false"/>
          <w:color w:val="000000"/>
          <w:sz w:val="28"/>
        </w:rPr>
        <w:t>
9007 92 000    кинопроекторларға арналған бөлшектер 
</w:t>
      </w:r>
      <w:r>
        <w:br/>
      </w:r>
      <w:r>
        <w:rPr>
          <w:rFonts w:ascii="Times New Roman"/>
          <w:b w:val="false"/>
          <w:i w:val="false"/>
          <w:color w:val="000000"/>
          <w:sz w:val="28"/>
        </w:rPr>
        <w:t>
               мен керек-жарақтар
</w:t>
      </w:r>
    </w:p>
    <w:p>
      <w:pPr>
        <w:spacing w:after="0"/>
        <w:ind w:left="0"/>
        <w:jc w:val="both"/>
      </w:pPr>
      <w:r>
        <w:rPr>
          <w:rFonts w:ascii="Times New Roman"/>
          <w:b w:val="false"/>
          <w:i w:val="false"/>
          <w:color w:val="000000"/>
          <w:sz w:val="28"/>
        </w:rPr>
        <w:t>
9008 90 000    Бөлшектер мен керек-жарақтар                       5
</w:t>
      </w:r>
    </w:p>
    <w:p>
      <w:pPr>
        <w:spacing w:after="0"/>
        <w:ind w:left="0"/>
        <w:jc w:val="both"/>
      </w:pPr>
      <w:r>
        <w:rPr>
          <w:rFonts w:ascii="Times New Roman"/>
          <w:b w:val="false"/>
          <w:i w:val="false"/>
          <w:color w:val="000000"/>
          <w:sz w:val="28"/>
        </w:rPr>
        <w:t>
9009           Оптикалық жүйесi бар немесе контактiлi             5
</w:t>
      </w:r>
      <w:r>
        <w:br/>
      </w:r>
      <w:r>
        <w:rPr>
          <w:rFonts w:ascii="Times New Roman"/>
          <w:b w:val="false"/>
          <w:i w:val="false"/>
          <w:color w:val="000000"/>
          <w:sz w:val="28"/>
        </w:rPr>
        <w:t>
               үлгiдегi фотокөшiру машиналары және 
</w:t>
      </w:r>
      <w:r>
        <w:br/>
      </w:r>
      <w:r>
        <w:rPr>
          <w:rFonts w:ascii="Times New Roman"/>
          <w:b w:val="false"/>
          <w:i w:val="false"/>
          <w:color w:val="000000"/>
          <w:sz w:val="28"/>
        </w:rPr>
        <w:t>
               термокөшiру машиналары
</w:t>
      </w:r>
    </w:p>
    <w:p>
      <w:pPr>
        <w:spacing w:after="0"/>
        <w:ind w:left="0"/>
        <w:jc w:val="both"/>
      </w:pPr>
      <w:r>
        <w:rPr>
          <w:rFonts w:ascii="Times New Roman"/>
          <w:b w:val="false"/>
          <w:i w:val="false"/>
          <w:color w:val="000000"/>
          <w:sz w:val="28"/>
        </w:rPr>
        <w:t>
9010           Фото және кинозертханаларына арналған,             5
</w:t>
      </w:r>
      <w:r>
        <w:br/>
      </w:r>
      <w:r>
        <w:rPr>
          <w:rFonts w:ascii="Times New Roman"/>
          <w:b w:val="false"/>
          <w:i w:val="false"/>
          <w:color w:val="000000"/>
          <w:sz w:val="28"/>
        </w:rPr>
        <w:t>
               осы топтың басқа жерiнде аты аталмаған 
</w:t>
      </w:r>
      <w:r>
        <w:br/>
      </w:r>
      <w:r>
        <w:rPr>
          <w:rFonts w:ascii="Times New Roman"/>
          <w:b w:val="false"/>
          <w:i w:val="false"/>
          <w:color w:val="000000"/>
          <w:sz w:val="28"/>
        </w:rPr>
        <w:t>
               аппаратура мен жабдықтар 
</w:t>
      </w:r>
      <w:r>
        <w:br/>
      </w:r>
      <w:r>
        <w:rPr>
          <w:rFonts w:ascii="Times New Roman"/>
          <w:b w:val="false"/>
          <w:i w:val="false"/>
          <w:color w:val="000000"/>
          <w:sz w:val="28"/>
        </w:rPr>
        <w:t>
               (сенсибилизацияланған жартылай өткiзгіш
</w:t>
      </w:r>
      <w:r>
        <w:br/>
      </w:r>
      <w:r>
        <w:rPr>
          <w:rFonts w:ascii="Times New Roman"/>
          <w:b w:val="false"/>
          <w:i w:val="false"/>
          <w:color w:val="000000"/>
          <w:sz w:val="28"/>
        </w:rPr>
        <w:t>
               материалдарға схемалардың бейнесiн 
</w:t>
      </w:r>
      <w:r>
        <w:br/>
      </w:r>
      <w:r>
        <w:rPr>
          <w:rFonts w:ascii="Times New Roman"/>
          <w:b w:val="false"/>
          <w:i w:val="false"/>
          <w:color w:val="000000"/>
          <w:sz w:val="28"/>
        </w:rPr>
        <w:t>
               проекциялау немесе түсiруге арналған 
</w:t>
      </w:r>
      <w:r>
        <w:br/>
      </w:r>
      <w:r>
        <w:rPr>
          <w:rFonts w:ascii="Times New Roman"/>
          <w:b w:val="false"/>
          <w:i w:val="false"/>
          <w:color w:val="000000"/>
          <w:sz w:val="28"/>
        </w:rPr>
        <w:t>
               аппаратураны қоса алғанда); негатоскоптар;
</w:t>
      </w:r>
      <w:r>
        <w:br/>
      </w:r>
      <w:r>
        <w:rPr>
          <w:rFonts w:ascii="Times New Roman"/>
          <w:b w:val="false"/>
          <w:i w:val="false"/>
          <w:color w:val="000000"/>
          <w:sz w:val="28"/>
        </w:rPr>
        <w:t>
               проекциялық экрандар
</w:t>
      </w:r>
    </w:p>
    <w:p>
      <w:pPr>
        <w:spacing w:after="0"/>
        <w:ind w:left="0"/>
        <w:jc w:val="both"/>
      </w:pPr>
      <w:r>
        <w:rPr>
          <w:rFonts w:ascii="Times New Roman"/>
          <w:b w:val="false"/>
          <w:i w:val="false"/>
          <w:color w:val="000000"/>
          <w:sz w:val="28"/>
        </w:rPr>
        <w:t>
9011           Микрофототүсiруге, микрокинотүсiруге          бажсыз
</w:t>
      </w:r>
      <w:r>
        <w:br/>
      </w:r>
      <w:r>
        <w:rPr>
          <w:rFonts w:ascii="Times New Roman"/>
          <w:b w:val="false"/>
          <w:i w:val="false"/>
          <w:color w:val="000000"/>
          <w:sz w:val="28"/>
        </w:rPr>
        <w:t>
               немесе микропроекциялауға арналған 
</w:t>
      </w:r>
      <w:r>
        <w:br/>
      </w:r>
      <w:r>
        <w:rPr>
          <w:rFonts w:ascii="Times New Roman"/>
          <w:b w:val="false"/>
          <w:i w:val="false"/>
          <w:color w:val="000000"/>
          <w:sz w:val="28"/>
        </w:rPr>
        <w:t>
               микроскоптарды қоса алғанда, күрделi 
</w:t>
      </w:r>
      <w:r>
        <w:br/>
      </w:r>
      <w:r>
        <w:rPr>
          <w:rFonts w:ascii="Times New Roman"/>
          <w:b w:val="false"/>
          <w:i w:val="false"/>
          <w:color w:val="000000"/>
          <w:sz w:val="28"/>
        </w:rPr>
        <w:t>
               оптикалық микроскоптар
</w:t>
      </w:r>
    </w:p>
    <w:p>
      <w:pPr>
        <w:spacing w:after="0"/>
        <w:ind w:left="0"/>
        <w:jc w:val="both"/>
      </w:pPr>
      <w:r>
        <w:rPr>
          <w:rFonts w:ascii="Times New Roman"/>
          <w:b w:val="false"/>
          <w:i w:val="false"/>
          <w:color w:val="000000"/>
          <w:sz w:val="28"/>
        </w:rPr>
        <w:t>
9012           Оптикалықтарын қоспағандағы, микроскоптар;    бажсыз
</w:t>
      </w:r>
      <w:r>
        <w:br/>
      </w:r>
      <w:r>
        <w:rPr>
          <w:rFonts w:ascii="Times New Roman"/>
          <w:b w:val="false"/>
          <w:i w:val="false"/>
          <w:color w:val="000000"/>
          <w:sz w:val="28"/>
        </w:rPr>
        <w:t>
               дифракциялық аппараттар
</w:t>
      </w:r>
    </w:p>
    <w:p>
      <w:pPr>
        <w:spacing w:after="0"/>
        <w:ind w:left="0"/>
        <w:jc w:val="both"/>
      </w:pPr>
      <w:r>
        <w:rPr>
          <w:rFonts w:ascii="Times New Roman"/>
          <w:b w:val="false"/>
          <w:i w:val="false"/>
          <w:color w:val="000000"/>
          <w:sz w:val="28"/>
        </w:rPr>
        <w:t>
9013           Басқа тауарлар айқындамаларында мейлiнше           5
</w:t>
      </w:r>
      <w:r>
        <w:br/>
      </w:r>
      <w:r>
        <w:rPr>
          <w:rFonts w:ascii="Times New Roman"/>
          <w:b w:val="false"/>
          <w:i w:val="false"/>
          <w:color w:val="000000"/>
          <w:sz w:val="28"/>
        </w:rPr>
        <w:t>
               дәл сипатталған бұйымдарды қоспағанда 
</w:t>
      </w:r>
      <w:r>
        <w:br/>
      </w:r>
      <w:r>
        <w:rPr>
          <w:rFonts w:ascii="Times New Roman"/>
          <w:b w:val="false"/>
          <w:i w:val="false"/>
          <w:color w:val="000000"/>
          <w:sz w:val="28"/>
        </w:rPr>
        <w:t>
               сұйық кристалдардағы қондырғылар; 
</w:t>
      </w:r>
      <w:r>
        <w:br/>
      </w:r>
      <w:r>
        <w:rPr>
          <w:rFonts w:ascii="Times New Roman"/>
          <w:b w:val="false"/>
          <w:i w:val="false"/>
          <w:color w:val="000000"/>
          <w:sz w:val="28"/>
        </w:rPr>
        <w:t>
               лазерлi диодтарды қоспағанда, лазерлер; 
</w:t>
      </w:r>
      <w:r>
        <w:br/>
      </w:r>
      <w:r>
        <w:rPr>
          <w:rFonts w:ascii="Times New Roman"/>
          <w:b w:val="false"/>
          <w:i w:val="false"/>
          <w:color w:val="000000"/>
          <w:sz w:val="28"/>
        </w:rPr>
        <w:t>
               осы топтың басқа жерiнде аты аталмаған 
</w:t>
      </w:r>
      <w:r>
        <w:br/>
      </w:r>
      <w:r>
        <w:rPr>
          <w:rFonts w:ascii="Times New Roman"/>
          <w:b w:val="false"/>
          <w:i w:val="false"/>
          <w:color w:val="000000"/>
          <w:sz w:val="28"/>
        </w:rPr>
        <w:t>
               басқа да оптикалық приборлар мен құралдар
</w:t>
      </w:r>
    </w:p>
    <w:p>
      <w:pPr>
        <w:spacing w:after="0"/>
        <w:ind w:left="0"/>
        <w:jc w:val="both"/>
      </w:pPr>
      <w:r>
        <w:rPr>
          <w:rFonts w:ascii="Times New Roman"/>
          <w:b w:val="false"/>
          <w:i w:val="false"/>
          <w:color w:val="000000"/>
          <w:sz w:val="28"/>
        </w:rPr>
        <w:t>
9014           Бағытты айқындауға арналған компастар,             5
</w:t>
      </w:r>
      <w:r>
        <w:br/>
      </w:r>
      <w:r>
        <w:rPr>
          <w:rFonts w:ascii="Times New Roman"/>
          <w:b w:val="false"/>
          <w:i w:val="false"/>
          <w:color w:val="000000"/>
          <w:sz w:val="28"/>
        </w:rPr>
        <w:t>
               навигациялық приборлар мен құралдар 
</w:t>
      </w:r>
      <w:r>
        <w:br/>
      </w:r>
      <w:r>
        <w:rPr>
          <w:rFonts w:ascii="Times New Roman"/>
          <w:b w:val="false"/>
          <w:i w:val="false"/>
          <w:color w:val="000000"/>
          <w:sz w:val="28"/>
        </w:rPr>
        <w:t>
               және басқа да құралдар 
</w:t>
      </w:r>
    </w:p>
    <w:p>
      <w:pPr>
        <w:spacing w:after="0"/>
        <w:ind w:left="0"/>
        <w:jc w:val="both"/>
      </w:pPr>
      <w:r>
        <w:rPr>
          <w:rFonts w:ascii="Times New Roman"/>
          <w:b w:val="false"/>
          <w:i w:val="false"/>
          <w:color w:val="000000"/>
          <w:sz w:val="28"/>
        </w:rPr>
        <w:t>
9015           Компастарды қоспағанда, топографиялық              5
</w:t>
      </w:r>
      <w:r>
        <w:br/>
      </w:r>
      <w:r>
        <w:rPr>
          <w:rFonts w:ascii="Times New Roman"/>
          <w:b w:val="false"/>
          <w:i w:val="false"/>
          <w:color w:val="000000"/>
          <w:sz w:val="28"/>
        </w:rPr>
        <w:t>
               (фотограмметриялықты қоса алғанда),
</w:t>
      </w:r>
      <w:r>
        <w:br/>
      </w:r>
      <w:r>
        <w:rPr>
          <w:rFonts w:ascii="Times New Roman"/>
          <w:b w:val="false"/>
          <w:i w:val="false"/>
          <w:color w:val="000000"/>
          <w:sz w:val="28"/>
        </w:rPr>
        <w:t>
               гидрографиялық, мұхиттық-графиялық, 
</w:t>
      </w:r>
      <w:r>
        <w:br/>
      </w:r>
      <w:r>
        <w:rPr>
          <w:rFonts w:ascii="Times New Roman"/>
          <w:b w:val="false"/>
          <w:i w:val="false"/>
          <w:color w:val="000000"/>
          <w:sz w:val="28"/>
        </w:rPr>
        <w:t>
               гидрологиялық, метеорологиялық немесе 
</w:t>
      </w:r>
      <w:r>
        <w:br/>
      </w:r>
      <w:r>
        <w:rPr>
          <w:rFonts w:ascii="Times New Roman"/>
          <w:b w:val="false"/>
          <w:i w:val="false"/>
          <w:color w:val="000000"/>
          <w:sz w:val="28"/>
        </w:rPr>
        <w:t>
               геофизикалық аспаптар мен құралдар; 
</w:t>
      </w:r>
      <w:r>
        <w:br/>
      </w:r>
      <w:r>
        <w:rPr>
          <w:rFonts w:ascii="Times New Roman"/>
          <w:b w:val="false"/>
          <w:i w:val="false"/>
          <w:color w:val="000000"/>
          <w:sz w:val="28"/>
        </w:rPr>
        <w:t>
               қашықтық өлшегiштер
</w:t>
      </w:r>
    </w:p>
    <w:p>
      <w:pPr>
        <w:spacing w:after="0"/>
        <w:ind w:left="0"/>
        <w:jc w:val="both"/>
      </w:pPr>
      <w:r>
        <w:rPr>
          <w:rFonts w:ascii="Times New Roman"/>
          <w:b w:val="false"/>
          <w:i w:val="false"/>
          <w:color w:val="000000"/>
          <w:sz w:val="28"/>
        </w:rPr>
        <w:t>
9016 00        Әртүрлi таразылары бар немесе оларсыз             20
</w:t>
      </w:r>
      <w:r>
        <w:br/>
      </w:r>
      <w:r>
        <w:rPr>
          <w:rFonts w:ascii="Times New Roman"/>
          <w:b w:val="false"/>
          <w:i w:val="false"/>
          <w:color w:val="000000"/>
          <w:sz w:val="28"/>
        </w:rPr>
        <w:t>
               сезiмталдығы 0,05 г немесе одан астам 
</w:t>
      </w:r>
      <w:r>
        <w:br/>
      </w:r>
      <w:r>
        <w:rPr>
          <w:rFonts w:ascii="Times New Roman"/>
          <w:b w:val="false"/>
          <w:i w:val="false"/>
          <w:color w:val="000000"/>
          <w:sz w:val="28"/>
        </w:rPr>
        <w:t>
               таразылар
</w:t>
      </w:r>
    </w:p>
    <w:p>
      <w:pPr>
        <w:spacing w:after="0"/>
        <w:ind w:left="0"/>
        <w:jc w:val="both"/>
      </w:pPr>
      <w:r>
        <w:rPr>
          <w:rFonts w:ascii="Times New Roman"/>
          <w:b w:val="false"/>
          <w:i w:val="false"/>
          <w:color w:val="000000"/>
          <w:sz w:val="28"/>
        </w:rPr>
        <w:t>
9018           Сцинтиграфиялық аппаратураны,                 бажсыз
</w:t>
      </w:r>
      <w:r>
        <w:br/>
      </w:r>
      <w:r>
        <w:rPr>
          <w:rFonts w:ascii="Times New Roman"/>
          <w:b w:val="false"/>
          <w:i w:val="false"/>
          <w:color w:val="000000"/>
          <w:sz w:val="28"/>
        </w:rPr>
        <w:t>
               электромедициналық аппаратураны қоса 
</w:t>
      </w:r>
      <w:r>
        <w:br/>
      </w:r>
      <w:r>
        <w:rPr>
          <w:rFonts w:ascii="Times New Roman"/>
          <w:b w:val="false"/>
          <w:i w:val="false"/>
          <w:color w:val="000000"/>
          <w:sz w:val="28"/>
        </w:rPr>
        <w:t>
               алғанда, медицинада, хирургияда,
</w:t>
      </w:r>
      <w:r>
        <w:br/>
      </w:r>
      <w:r>
        <w:rPr>
          <w:rFonts w:ascii="Times New Roman"/>
          <w:b w:val="false"/>
          <w:i w:val="false"/>
          <w:color w:val="000000"/>
          <w:sz w:val="28"/>
        </w:rPr>
        <w:t>
               стоматологияда немесе мал дәрiгерлiгiнде 
</w:t>
      </w:r>
      <w:r>
        <w:br/>
      </w:r>
      <w:r>
        <w:rPr>
          <w:rFonts w:ascii="Times New Roman"/>
          <w:b w:val="false"/>
          <w:i w:val="false"/>
          <w:color w:val="000000"/>
          <w:sz w:val="28"/>
        </w:rPr>
        <w:t>
               қолданылатын аспаптар мен құралдар, 
</w:t>
      </w:r>
      <w:r>
        <w:br/>
      </w:r>
      <w:r>
        <w:rPr>
          <w:rFonts w:ascii="Times New Roman"/>
          <w:b w:val="false"/>
          <w:i w:val="false"/>
          <w:color w:val="000000"/>
          <w:sz w:val="28"/>
        </w:rPr>
        <w:t>
               басқалары және көздiң қарашығын 
</w:t>
      </w:r>
      <w:r>
        <w:br/>
      </w:r>
      <w:r>
        <w:rPr>
          <w:rFonts w:ascii="Times New Roman"/>
          <w:b w:val="false"/>
          <w:i w:val="false"/>
          <w:color w:val="000000"/>
          <w:sz w:val="28"/>
        </w:rPr>
        <w:t>
               зерттеуге арналған аспаптар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9018 20 000-   Солярийлер*                                       10
</w:t>
      </w:r>
      <w:r>
        <w:br/>
      </w:r>
      <w:r>
        <w:rPr>
          <w:rFonts w:ascii="Times New Roman"/>
          <w:b w:val="false"/>
          <w:i w:val="false"/>
          <w:color w:val="000000"/>
          <w:sz w:val="28"/>
        </w:rPr>
        <w:t>
нан
</w:t>
      </w:r>
    </w:p>
    <w:p>
      <w:pPr>
        <w:spacing w:after="0"/>
        <w:ind w:left="0"/>
        <w:jc w:val="both"/>
      </w:pPr>
      <w:r>
        <w:rPr>
          <w:rFonts w:ascii="Times New Roman"/>
          <w:b w:val="false"/>
          <w:i w:val="false"/>
          <w:color w:val="000000"/>
          <w:sz w:val="28"/>
        </w:rPr>
        <w:t>
9019           Механикалық терапияға арналған                бажсыз
</w:t>
      </w:r>
      <w:r>
        <w:br/>
      </w:r>
      <w:r>
        <w:rPr>
          <w:rFonts w:ascii="Times New Roman"/>
          <w:b w:val="false"/>
          <w:i w:val="false"/>
          <w:color w:val="000000"/>
          <w:sz w:val="28"/>
        </w:rPr>
        <w:t>
               аппаратура; массаждық аппараттар; 
</w:t>
      </w:r>
      <w:r>
        <w:br/>
      </w:r>
      <w:r>
        <w:rPr>
          <w:rFonts w:ascii="Times New Roman"/>
          <w:b w:val="false"/>
          <w:i w:val="false"/>
          <w:color w:val="000000"/>
          <w:sz w:val="28"/>
        </w:rPr>
        <w:t>
               кәсiптiк жарамдылығын психологиялық
</w:t>
      </w:r>
      <w:r>
        <w:br/>
      </w:r>
      <w:r>
        <w:rPr>
          <w:rFonts w:ascii="Times New Roman"/>
          <w:b w:val="false"/>
          <w:i w:val="false"/>
          <w:color w:val="000000"/>
          <w:sz w:val="28"/>
        </w:rPr>
        <w:t>
               тексеруге арналған аппаратура; озонмен, 
</w:t>
      </w:r>
      <w:r>
        <w:br/>
      </w:r>
      <w:r>
        <w:rPr>
          <w:rFonts w:ascii="Times New Roman"/>
          <w:b w:val="false"/>
          <w:i w:val="false"/>
          <w:color w:val="000000"/>
          <w:sz w:val="28"/>
        </w:rPr>
        <w:t>
               оттегiмен және аэрозольмен емдеуге, 
</w:t>
      </w:r>
      <w:r>
        <w:br/>
      </w:r>
      <w:r>
        <w:rPr>
          <w:rFonts w:ascii="Times New Roman"/>
          <w:b w:val="false"/>
          <w:i w:val="false"/>
          <w:color w:val="000000"/>
          <w:sz w:val="28"/>
        </w:rPr>
        <w:t>
               қолдан тыныс алдыруға арналған
</w:t>
      </w:r>
      <w:r>
        <w:br/>
      </w:r>
      <w:r>
        <w:rPr>
          <w:rFonts w:ascii="Times New Roman"/>
          <w:b w:val="false"/>
          <w:i w:val="false"/>
          <w:color w:val="000000"/>
          <w:sz w:val="28"/>
        </w:rPr>
        <w:t>
               аппаратура немесе басқа да терапевтiк 
</w:t>
      </w:r>
      <w:r>
        <w:br/>
      </w:r>
      <w:r>
        <w:rPr>
          <w:rFonts w:ascii="Times New Roman"/>
          <w:b w:val="false"/>
          <w:i w:val="false"/>
          <w:color w:val="000000"/>
          <w:sz w:val="28"/>
        </w:rPr>
        <w:t>
               тыныс алу аппаратурасы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9019 10 900-   Гидромассаж ванналары мен душ кабиналары*         10
</w:t>
      </w:r>
      <w:r>
        <w:br/>
      </w:r>
      <w:r>
        <w:rPr>
          <w:rFonts w:ascii="Times New Roman"/>
          <w:b w:val="false"/>
          <w:i w:val="false"/>
          <w:color w:val="000000"/>
          <w:sz w:val="28"/>
        </w:rPr>
        <w:t>
ден
</w:t>
      </w:r>
    </w:p>
    <w:p>
      <w:pPr>
        <w:spacing w:after="0"/>
        <w:ind w:left="0"/>
        <w:jc w:val="both"/>
      </w:pPr>
      <w:r>
        <w:rPr>
          <w:rFonts w:ascii="Times New Roman"/>
          <w:b w:val="false"/>
          <w:i w:val="false"/>
          <w:color w:val="000000"/>
          <w:sz w:val="28"/>
        </w:rPr>
        <w:t>
9020 00        Механикалық тетiктерi мен ауыстырмалы         бажсыз
</w:t>
      </w:r>
      <w:r>
        <w:br/>
      </w:r>
      <w:r>
        <w:rPr>
          <w:rFonts w:ascii="Times New Roman"/>
          <w:b w:val="false"/>
          <w:i w:val="false"/>
          <w:color w:val="000000"/>
          <w:sz w:val="28"/>
        </w:rPr>
        <w:t>
               сүзгiлерi жоқ тыныс алу басқа да 
</w:t>
      </w:r>
      <w:r>
        <w:br/>
      </w:r>
      <w:r>
        <w:rPr>
          <w:rFonts w:ascii="Times New Roman"/>
          <w:b w:val="false"/>
          <w:i w:val="false"/>
          <w:color w:val="000000"/>
          <w:sz w:val="28"/>
        </w:rPr>
        <w:t>
               құралдар және қорғау маскаларын 
</w:t>
      </w:r>
      <w:r>
        <w:br/>
      </w:r>
      <w:r>
        <w:rPr>
          <w:rFonts w:ascii="Times New Roman"/>
          <w:b w:val="false"/>
          <w:i w:val="false"/>
          <w:color w:val="000000"/>
          <w:sz w:val="28"/>
        </w:rPr>
        <w:t>
               қоспағанда, газ маскалары
</w:t>
      </w:r>
    </w:p>
    <w:p>
      <w:pPr>
        <w:spacing w:after="0"/>
        <w:ind w:left="0"/>
        <w:jc w:val="both"/>
      </w:pPr>
      <w:r>
        <w:rPr>
          <w:rFonts w:ascii="Times New Roman"/>
          <w:b w:val="false"/>
          <w:i w:val="false"/>
          <w:color w:val="000000"/>
          <w:sz w:val="28"/>
        </w:rPr>
        <w:t>
9021           Балдақтарды, хирургиялық белдiктердi          бажсыз
</w:t>
      </w:r>
      <w:r>
        <w:br/>
      </w:r>
      <w:r>
        <w:rPr>
          <w:rFonts w:ascii="Times New Roman"/>
          <w:b w:val="false"/>
          <w:i w:val="false"/>
          <w:color w:val="000000"/>
          <w:sz w:val="28"/>
        </w:rPr>
        <w:t>
               және бандаждарды қоса алғанда, 
</w:t>
      </w:r>
      <w:r>
        <w:br/>
      </w:r>
      <w:r>
        <w:rPr>
          <w:rFonts w:ascii="Times New Roman"/>
          <w:b w:val="false"/>
          <w:i w:val="false"/>
          <w:color w:val="000000"/>
          <w:sz w:val="28"/>
        </w:rPr>
        <w:t>
               бейiмделген ортопедиялық құралдар;
</w:t>
      </w:r>
      <w:r>
        <w:br/>
      </w:r>
      <w:r>
        <w:rPr>
          <w:rFonts w:ascii="Times New Roman"/>
          <w:b w:val="false"/>
          <w:i w:val="false"/>
          <w:color w:val="000000"/>
          <w:sz w:val="28"/>
        </w:rPr>
        <w:t>
               сынықтарды емдеуге арналған таңғыш 
</w:t>
      </w:r>
      <w:r>
        <w:br/>
      </w:r>
      <w:r>
        <w:rPr>
          <w:rFonts w:ascii="Times New Roman"/>
          <w:b w:val="false"/>
          <w:i w:val="false"/>
          <w:color w:val="000000"/>
          <w:sz w:val="28"/>
        </w:rPr>
        <w:t>
               қалақтар және басқа да бейiмделген 
</w:t>
      </w:r>
      <w:r>
        <w:br/>
      </w:r>
      <w:r>
        <w:rPr>
          <w:rFonts w:ascii="Times New Roman"/>
          <w:b w:val="false"/>
          <w:i w:val="false"/>
          <w:color w:val="000000"/>
          <w:sz w:val="28"/>
        </w:rPr>
        <w:t>
               құралдар; жасанды дене мүшелерi;
</w:t>
      </w:r>
      <w:r>
        <w:br/>
      </w:r>
      <w:r>
        <w:rPr>
          <w:rFonts w:ascii="Times New Roman"/>
          <w:b w:val="false"/>
          <w:i w:val="false"/>
          <w:color w:val="000000"/>
          <w:sz w:val="28"/>
        </w:rPr>
        <w:t>
               жетiлмеген органды немесе оның 
</w:t>
      </w:r>
      <w:r>
        <w:br/>
      </w:r>
      <w:r>
        <w:rPr>
          <w:rFonts w:ascii="Times New Roman"/>
          <w:b w:val="false"/>
          <w:i w:val="false"/>
          <w:color w:val="000000"/>
          <w:sz w:val="28"/>
        </w:rPr>
        <w:t>
               кемiстiгiн өтеу үшін тағып жүретiн, 
</w:t>
      </w:r>
      <w:r>
        <w:br/>
      </w:r>
      <w:r>
        <w:rPr>
          <w:rFonts w:ascii="Times New Roman"/>
          <w:b w:val="false"/>
          <w:i w:val="false"/>
          <w:color w:val="000000"/>
          <w:sz w:val="28"/>
        </w:rPr>
        <w:t>
               өзiмен алып жүретiн немесе денеге
</w:t>
      </w:r>
      <w:r>
        <w:br/>
      </w:r>
      <w:r>
        <w:rPr>
          <w:rFonts w:ascii="Times New Roman"/>
          <w:b w:val="false"/>
          <w:i w:val="false"/>
          <w:color w:val="000000"/>
          <w:sz w:val="28"/>
        </w:rPr>
        <w:t>
               салынатын, есту және басқа да аппараттар
</w:t>
      </w:r>
    </w:p>
    <w:p>
      <w:pPr>
        <w:spacing w:after="0"/>
        <w:ind w:left="0"/>
        <w:jc w:val="both"/>
      </w:pPr>
      <w:r>
        <w:rPr>
          <w:rFonts w:ascii="Times New Roman"/>
          <w:b w:val="false"/>
          <w:i w:val="false"/>
          <w:color w:val="000000"/>
          <w:sz w:val="28"/>
        </w:rPr>
        <w:t>
9022           Рентгенографиялық немесе радиотерапевтiк      бажсыз
</w:t>
      </w:r>
      <w:r>
        <w:br/>
      </w:r>
      <w:r>
        <w:rPr>
          <w:rFonts w:ascii="Times New Roman"/>
          <w:b w:val="false"/>
          <w:i w:val="false"/>
          <w:color w:val="000000"/>
          <w:sz w:val="28"/>
        </w:rPr>
        <w:t>
               аппаратураны, рентгендiк түтiктердi және 
</w:t>
      </w:r>
      <w:r>
        <w:br/>
      </w:r>
      <w:r>
        <w:rPr>
          <w:rFonts w:ascii="Times New Roman"/>
          <w:b w:val="false"/>
          <w:i w:val="false"/>
          <w:color w:val="000000"/>
          <w:sz w:val="28"/>
        </w:rPr>
        <w:t>
               басқа да рентгендiк сәулелену
</w:t>
      </w:r>
      <w:r>
        <w:br/>
      </w:r>
      <w:r>
        <w:rPr>
          <w:rFonts w:ascii="Times New Roman"/>
          <w:b w:val="false"/>
          <w:i w:val="false"/>
          <w:color w:val="000000"/>
          <w:sz w:val="28"/>
        </w:rPr>
        <w:t>
               генераторларын, кернеуi жоғары қысымды
</w:t>
      </w:r>
      <w:r>
        <w:br/>
      </w:r>
      <w:r>
        <w:rPr>
          <w:rFonts w:ascii="Times New Roman"/>
          <w:b w:val="false"/>
          <w:i w:val="false"/>
          <w:color w:val="000000"/>
          <w:sz w:val="28"/>
        </w:rPr>
        <w:t>
               генераторларды, басқару қалқандары мен 
</w:t>
      </w:r>
      <w:r>
        <w:br/>
      </w:r>
      <w:r>
        <w:rPr>
          <w:rFonts w:ascii="Times New Roman"/>
          <w:b w:val="false"/>
          <w:i w:val="false"/>
          <w:color w:val="000000"/>
          <w:sz w:val="28"/>
        </w:rPr>
        <w:t>
               пульттерiн, экрандарды тексеруге немесе 
</w:t>
      </w:r>
      <w:r>
        <w:br/>
      </w:r>
      <w:r>
        <w:rPr>
          <w:rFonts w:ascii="Times New Roman"/>
          <w:b w:val="false"/>
          <w:i w:val="false"/>
          <w:color w:val="000000"/>
          <w:sz w:val="28"/>
        </w:rPr>
        <w:t>
               емдеуге арналған столдарды, креслоларды 
</w:t>
      </w:r>
      <w:r>
        <w:br/>
      </w:r>
      <w:r>
        <w:rPr>
          <w:rFonts w:ascii="Times New Roman"/>
          <w:b w:val="false"/>
          <w:i w:val="false"/>
          <w:color w:val="000000"/>
          <w:sz w:val="28"/>
        </w:rPr>
        <w:t>
               және осындай бұйымдарды қоса алғанда, 
</w:t>
      </w:r>
      <w:r>
        <w:br/>
      </w:r>
      <w:r>
        <w:rPr>
          <w:rFonts w:ascii="Times New Roman"/>
          <w:b w:val="false"/>
          <w:i w:val="false"/>
          <w:color w:val="000000"/>
          <w:sz w:val="28"/>
        </w:rPr>
        <w:t>
               рентгендiк, альфа-, бета- немесе гамма-
</w:t>
      </w:r>
      <w:r>
        <w:br/>
      </w:r>
      <w:r>
        <w:rPr>
          <w:rFonts w:ascii="Times New Roman"/>
          <w:b w:val="false"/>
          <w:i w:val="false"/>
          <w:color w:val="000000"/>
          <w:sz w:val="28"/>
        </w:rPr>
        <w:t>
               сәулеленудi пайдалануға негiзделген, 
</w:t>
      </w:r>
      <w:r>
        <w:br/>
      </w:r>
      <w:r>
        <w:rPr>
          <w:rFonts w:ascii="Times New Roman"/>
          <w:b w:val="false"/>
          <w:i w:val="false"/>
          <w:color w:val="000000"/>
          <w:sz w:val="28"/>
        </w:rPr>
        <w:t>
               медициналық, хирургиялық, 
</w:t>
      </w:r>
      <w:r>
        <w:br/>
      </w:r>
      <w:r>
        <w:rPr>
          <w:rFonts w:ascii="Times New Roman"/>
          <w:b w:val="false"/>
          <w:i w:val="false"/>
          <w:color w:val="000000"/>
          <w:sz w:val="28"/>
        </w:rPr>
        <w:t>
               стоматологиялық немесе малдәрiгерлiк
</w:t>
      </w:r>
      <w:r>
        <w:br/>
      </w:r>
      <w:r>
        <w:rPr>
          <w:rFonts w:ascii="Times New Roman"/>
          <w:b w:val="false"/>
          <w:i w:val="false"/>
          <w:color w:val="000000"/>
          <w:sz w:val="28"/>
        </w:rPr>
        <w:t>
               пайдалану үшiн арналған немесе 
</w:t>
      </w:r>
      <w:r>
        <w:br/>
      </w:r>
      <w:r>
        <w:rPr>
          <w:rFonts w:ascii="Times New Roman"/>
          <w:b w:val="false"/>
          <w:i w:val="false"/>
          <w:color w:val="000000"/>
          <w:sz w:val="28"/>
        </w:rPr>
        <w:t>
               арналмаған аппаратура
</w:t>
      </w:r>
    </w:p>
    <w:p>
      <w:pPr>
        <w:spacing w:after="0"/>
        <w:ind w:left="0"/>
        <w:jc w:val="both"/>
      </w:pPr>
      <w:r>
        <w:rPr>
          <w:rFonts w:ascii="Times New Roman"/>
          <w:b w:val="false"/>
          <w:i w:val="false"/>
          <w:color w:val="000000"/>
          <w:sz w:val="28"/>
        </w:rPr>
        <w:t>
9023 00        Көрсету мақсатына арналған (мысалы,                5
</w:t>
      </w:r>
      <w:r>
        <w:br/>
      </w:r>
      <w:r>
        <w:rPr>
          <w:rFonts w:ascii="Times New Roman"/>
          <w:b w:val="false"/>
          <w:i w:val="false"/>
          <w:color w:val="000000"/>
          <w:sz w:val="28"/>
        </w:rPr>
        <w:t>
               үйрету немесе экспонаттау кезiнде), 
</w:t>
      </w:r>
      <w:r>
        <w:br/>
      </w:r>
      <w:r>
        <w:rPr>
          <w:rFonts w:ascii="Times New Roman"/>
          <w:b w:val="false"/>
          <w:i w:val="false"/>
          <w:color w:val="000000"/>
          <w:sz w:val="28"/>
        </w:rPr>
        <w:t>
               басқадай пайдалануға жарамсыз аспаптар, 
</w:t>
      </w:r>
      <w:r>
        <w:br/>
      </w:r>
      <w:r>
        <w:rPr>
          <w:rFonts w:ascii="Times New Roman"/>
          <w:b w:val="false"/>
          <w:i w:val="false"/>
          <w:color w:val="000000"/>
          <w:sz w:val="28"/>
        </w:rPr>
        <w:t>
               аппаратуралар және модельдер
</w:t>
      </w:r>
    </w:p>
    <w:p>
      <w:pPr>
        <w:spacing w:after="0"/>
        <w:ind w:left="0"/>
        <w:jc w:val="both"/>
      </w:pPr>
      <w:r>
        <w:rPr>
          <w:rFonts w:ascii="Times New Roman"/>
          <w:b w:val="false"/>
          <w:i w:val="false"/>
          <w:color w:val="000000"/>
          <w:sz w:val="28"/>
        </w:rPr>
        <w:t>
9024           Материалдардың (мысалы, металдар, ағаш,            5
</w:t>
      </w:r>
      <w:r>
        <w:br/>
      </w:r>
      <w:r>
        <w:rPr>
          <w:rFonts w:ascii="Times New Roman"/>
          <w:b w:val="false"/>
          <w:i w:val="false"/>
          <w:color w:val="000000"/>
          <w:sz w:val="28"/>
        </w:rPr>
        <w:t>
               тоқыма материалдары, қағаздар, 
</w:t>
      </w:r>
      <w:r>
        <w:br/>
      </w:r>
      <w:r>
        <w:rPr>
          <w:rFonts w:ascii="Times New Roman"/>
          <w:b w:val="false"/>
          <w:i w:val="false"/>
          <w:color w:val="000000"/>
          <w:sz w:val="28"/>
        </w:rPr>
        <w:t>
               пластмассалар) қаттылығын, берiктiгiн, 
</w:t>
      </w:r>
      <w:r>
        <w:br/>
      </w:r>
      <w:r>
        <w:rPr>
          <w:rFonts w:ascii="Times New Roman"/>
          <w:b w:val="false"/>
          <w:i w:val="false"/>
          <w:color w:val="000000"/>
          <w:sz w:val="28"/>
        </w:rPr>
        <w:t>
               созылуын және қысылуын, икемдiлiгiн 
</w:t>
      </w:r>
      <w:r>
        <w:br/>
      </w:r>
      <w:r>
        <w:rPr>
          <w:rFonts w:ascii="Times New Roman"/>
          <w:b w:val="false"/>
          <w:i w:val="false"/>
          <w:color w:val="000000"/>
          <w:sz w:val="28"/>
        </w:rPr>
        <w:t>
               немесе басқа да механикалық қасиеттерiн 
</w:t>
      </w:r>
      <w:r>
        <w:br/>
      </w:r>
      <w:r>
        <w:rPr>
          <w:rFonts w:ascii="Times New Roman"/>
          <w:b w:val="false"/>
          <w:i w:val="false"/>
          <w:color w:val="000000"/>
          <w:sz w:val="28"/>
        </w:rPr>
        <w:t>
               сынауға арналған машиналар мен аспаптар
</w:t>
      </w:r>
    </w:p>
    <w:p>
      <w:pPr>
        <w:spacing w:after="0"/>
        <w:ind w:left="0"/>
        <w:jc w:val="both"/>
      </w:pPr>
      <w:r>
        <w:rPr>
          <w:rFonts w:ascii="Times New Roman"/>
          <w:b w:val="false"/>
          <w:i w:val="false"/>
          <w:color w:val="000000"/>
          <w:sz w:val="28"/>
        </w:rPr>
        <w:t>
9025           Жазатын қондырғылары бар немесе жазатын            5
</w:t>
      </w:r>
      <w:r>
        <w:br/>
      </w:r>
      <w:r>
        <w:rPr>
          <w:rFonts w:ascii="Times New Roman"/>
          <w:b w:val="false"/>
          <w:i w:val="false"/>
          <w:color w:val="000000"/>
          <w:sz w:val="28"/>
        </w:rPr>
        <w:t>
               қондырғылары жоқ, сұйыққа батырған 
</w:t>
      </w:r>
      <w:r>
        <w:br/>
      </w:r>
      <w:r>
        <w:rPr>
          <w:rFonts w:ascii="Times New Roman"/>
          <w:b w:val="false"/>
          <w:i w:val="false"/>
          <w:color w:val="000000"/>
          <w:sz w:val="28"/>
        </w:rPr>
        <w:t>
               кезде жұмыс iстейтiн ареометрлер мен 
</w:t>
      </w:r>
      <w:r>
        <w:br/>
      </w:r>
      <w:r>
        <w:rPr>
          <w:rFonts w:ascii="Times New Roman"/>
          <w:b w:val="false"/>
          <w:i w:val="false"/>
          <w:color w:val="000000"/>
          <w:sz w:val="28"/>
        </w:rPr>
        <w:t>
               осындай аспаптар, термометрлер, 
</w:t>
      </w:r>
      <w:r>
        <w:br/>
      </w:r>
      <w:r>
        <w:rPr>
          <w:rFonts w:ascii="Times New Roman"/>
          <w:b w:val="false"/>
          <w:i w:val="false"/>
          <w:color w:val="000000"/>
          <w:sz w:val="28"/>
        </w:rPr>
        <w:t>
               пирометрлер, барометрлер, гигрометрлер
</w:t>
      </w:r>
      <w:r>
        <w:br/>
      </w:r>
      <w:r>
        <w:rPr>
          <w:rFonts w:ascii="Times New Roman"/>
          <w:b w:val="false"/>
          <w:i w:val="false"/>
          <w:color w:val="000000"/>
          <w:sz w:val="28"/>
        </w:rPr>
        <w:t>
               және психрометрлер, осы аспаптардың кез 
</w:t>
      </w:r>
      <w:r>
        <w:br/>
      </w:r>
      <w:r>
        <w:rPr>
          <w:rFonts w:ascii="Times New Roman"/>
          <w:b w:val="false"/>
          <w:i w:val="false"/>
          <w:color w:val="000000"/>
          <w:sz w:val="28"/>
        </w:rPr>
        <w:t>
               келген комбинациялары
</w:t>
      </w:r>
    </w:p>
    <w:p>
      <w:pPr>
        <w:spacing w:after="0"/>
        <w:ind w:left="0"/>
        <w:jc w:val="both"/>
      </w:pPr>
      <w:r>
        <w:rPr>
          <w:rFonts w:ascii="Times New Roman"/>
          <w:b w:val="false"/>
          <w:i w:val="false"/>
          <w:color w:val="000000"/>
          <w:sz w:val="28"/>
        </w:rPr>
        <w:t>
9026           9014, 9015, 9028 немесе 9032 тауар                10
</w:t>
      </w:r>
      <w:r>
        <w:br/>
      </w:r>
      <w:r>
        <w:rPr>
          <w:rFonts w:ascii="Times New Roman"/>
          <w:b w:val="false"/>
          <w:i w:val="false"/>
          <w:color w:val="000000"/>
          <w:sz w:val="28"/>
        </w:rPr>
        <w:t>
               айқындамасындағы аспаптар мен 
</w:t>
      </w:r>
      <w:r>
        <w:br/>
      </w:r>
      <w:r>
        <w:rPr>
          <w:rFonts w:ascii="Times New Roman"/>
          <w:b w:val="false"/>
          <w:i w:val="false"/>
          <w:color w:val="000000"/>
          <w:sz w:val="28"/>
        </w:rPr>
        <w:t>
               аппаратуралардан басқа, сұйық пен 
</w:t>
      </w:r>
      <w:r>
        <w:br/>
      </w:r>
      <w:r>
        <w:rPr>
          <w:rFonts w:ascii="Times New Roman"/>
          <w:b w:val="false"/>
          <w:i w:val="false"/>
          <w:color w:val="000000"/>
          <w:sz w:val="28"/>
        </w:rPr>
        <w:t>
               газдың шығынын, деңгейiн, қысымын 
</w:t>
      </w:r>
      <w:r>
        <w:br/>
      </w:r>
      <w:r>
        <w:rPr>
          <w:rFonts w:ascii="Times New Roman"/>
          <w:b w:val="false"/>
          <w:i w:val="false"/>
          <w:color w:val="000000"/>
          <w:sz w:val="28"/>
        </w:rPr>
        <w:t>
               немесе басқа да өзгермелi сипаттамаларын 
</w:t>
      </w:r>
      <w:r>
        <w:br/>
      </w:r>
      <w:r>
        <w:rPr>
          <w:rFonts w:ascii="Times New Roman"/>
          <w:b w:val="false"/>
          <w:i w:val="false"/>
          <w:color w:val="000000"/>
          <w:sz w:val="28"/>
        </w:rPr>
        <w:t>
               өлшеуге немесе бақылауға арналған
</w:t>
      </w:r>
      <w:r>
        <w:br/>
      </w:r>
      <w:r>
        <w:rPr>
          <w:rFonts w:ascii="Times New Roman"/>
          <w:b w:val="false"/>
          <w:i w:val="false"/>
          <w:color w:val="000000"/>
          <w:sz w:val="28"/>
        </w:rPr>
        <w:t>
               аспаптар немесе аппаратуралар (мысалы, 
</w:t>
      </w:r>
      <w:r>
        <w:br/>
      </w:r>
      <w:r>
        <w:rPr>
          <w:rFonts w:ascii="Times New Roman"/>
          <w:b w:val="false"/>
          <w:i w:val="false"/>
          <w:color w:val="000000"/>
          <w:sz w:val="28"/>
        </w:rPr>
        <w:t>
               шығынды өлшегiштер, деңгейдi 
</w:t>
      </w:r>
      <w:r>
        <w:br/>
      </w:r>
      <w:r>
        <w:rPr>
          <w:rFonts w:ascii="Times New Roman"/>
          <w:b w:val="false"/>
          <w:i w:val="false"/>
          <w:color w:val="000000"/>
          <w:sz w:val="28"/>
        </w:rPr>
        <w:t>
               көрсеткiштер, манометрлер, жылу 
</w:t>
      </w:r>
      <w:r>
        <w:br/>
      </w:r>
      <w:r>
        <w:rPr>
          <w:rFonts w:ascii="Times New Roman"/>
          <w:b w:val="false"/>
          <w:i w:val="false"/>
          <w:color w:val="000000"/>
          <w:sz w:val="28"/>
        </w:rPr>
        <w:t>
               өлшегiштер)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9026 10-нан    Күкiрттi сутегi (Н2S) бар ортада жұмыс             5
</w:t>
      </w:r>
      <w:r>
        <w:br/>
      </w:r>
      <w:r>
        <w:rPr>
          <w:rFonts w:ascii="Times New Roman"/>
          <w:b w:val="false"/>
          <w:i w:val="false"/>
          <w:color w:val="000000"/>
          <w:sz w:val="28"/>
        </w:rPr>
        <w:t>
               істеуге арналған сұйықтардың шығыны 
</w:t>
      </w:r>
      <w:r>
        <w:br/>
      </w:r>
      <w:r>
        <w:rPr>
          <w:rFonts w:ascii="Times New Roman"/>
          <w:b w:val="false"/>
          <w:i w:val="false"/>
          <w:color w:val="000000"/>
          <w:sz w:val="28"/>
        </w:rPr>
        <w:t>
               мен деңгейiн өлшеуге немесе бақылауға 
</w:t>
      </w:r>
      <w:r>
        <w:br/>
      </w:r>
      <w:r>
        <w:rPr>
          <w:rFonts w:ascii="Times New Roman"/>
          <w:b w:val="false"/>
          <w:i w:val="false"/>
          <w:color w:val="000000"/>
          <w:sz w:val="28"/>
        </w:rPr>
        <w:t>
               арналған аспаптар мен аппаратуралар 1*
</w:t>
      </w:r>
    </w:p>
    <w:p>
      <w:pPr>
        <w:spacing w:after="0"/>
        <w:ind w:left="0"/>
        <w:jc w:val="both"/>
      </w:pPr>
      <w:r>
        <w:rPr>
          <w:rFonts w:ascii="Times New Roman"/>
          <w:b w:val="false"/>
          <w:i w:val="false"/>
          <w:color w:val="000000"/>
          <w:sz w:val="28"/>
        </w:rPr>
        <w:t>
9027           Физикалық немесе химиялық талдауға                10
</w:t>
      </w:r>
      <w:r>
        <w:br/>
      </w:r>
      <w:r>
        <w:rPr>
          <w:rFonts w:ascii="Times New Roman"/>
          <w:b w:val="false"/>
          <w:i w:val="false"/>
          <w:color w:val="000000"/>
          <w:sz w:val="28"/>
        </w:rPr>
        <w:t>
               арналған аспаптар мен аппаратура 
</w:t>
      </w:r>
      <w:r>
        <w:br/>
      </w:r>
      <w:r>
        <w:rPr>
          <w:rFonts w:ascii="Times New Roman"/>
          <w:b w:val="false"/>
          <w:i w:val="false"/>
          <w:color w:val="000000"/>
          <w:sz w:val="28"/>
        </w:rPr>
        <w:t>
               (мысалы, поляриметрлер, рефрактометрлер, 
</w:t>
      </w:r>
      <w:r>
        <w:br/>
      </w:r>
      <w:r>
        <w:rPr>
          <w:rFonts w:ascii="Times New Roman"/>
          <w:b w:val="false"/>
          <w:i w:val="false"/>
          <w:color w:val="000000"/>
          <w:sz w:val="28"/>
        </w:rPr>
        <w:t>
               спектрометрлер, газ және түтiн
</w:t>
      </w:r>
      <w:r>
        <w:br/>
      </w:r>
      <w:r>
        <w:rPr>
          <w:rFonts w:ascii="Times New Roman"/>
          <w:b w:val="false"/>
          <w:i w:val="false"/>
          <w:color w:val="000000"/>
          <w:sz w:val="28"/>
        </w:rPr>
        <w:t>
               талдағыштар); тұтқырлығын, кеуектiлiгiн, 
</w:t>
      </w:r>
      <w:r>
        <w:br/>
      </w:r>
      <w:r>
        <w:rPr>
          <w:rFonts w:ascii="Times New Roman"/>
          <w:b w:val="false"/>
          <w:i w:val="false"/>
          <w:color w:val="000000"/>
          <w:sz w:val="28"/>
        </w:rPr>
        <w:t>
               кеңейтiлуiн, бетiнiң созылуын немесе 
</w:t>
      </w:r>
      <w:r>
        <w:br/>
      </w:r>
      <w:r>
        <w:rPr>
          <w:rFonts w:ascii="Times New Roman"/>
          <w:b w:val="false"/>
          <w:i w:val="false"/>
          <w:color w:val="000000"/>
          <w:sz w:val="28"/>
        </w:rPr>
        <w:t>
               осындайларды өлшеуге немесе бақылауға 
</w:t>
      </w:r>
      <w:r>
        <w:br/>
      </w:r>
      <w:r>
        <w:rPr>
          <w:rFonts w:ascii="Times New Roman"/>
          <w:b w:val="false"/>
          <w:i w:val="false"/>
          <w:color w:val="000000"/>
          <w:sz w:val="28"/>
        </w:rPr>
        <w:t>
               арналған аспаптар мен аппаратуралар; 
</w:t>
      </w:r>
      <w:r>
        <w:br/>
      </w:r>
      <w:r>
        <w:rPr>
          <w:rFonts w:ascii="Times New Roman"/>
          <w:b w:val="false"/>
          <w:i w:val="false"/>
          <w:color w:val="000000"/>
          <w:sz w:val="28"/>
        </w:rPr>
        <w:t>
               жылудың, дыбыстың немесе жарықтың мөлшерiн 
</w:t>
      </w:r>
      <w:r>
        <w:br/>
      </w:r>
      <w:r>
        <w:rPr>
          <w:rFonts w:ascii="Times New Roman"/>
          <w:b w:val="false"/>
          <w:i w:val="false"/>
          <w:color w:val="000000"/>
          <w:sz w:val="28"/>
        </w:rPr>
        <w:t>
               өлшеуге немесе бақылауға арналған 
</w:t>
      </w:r>
      <w:r>
        <w:br/>
      </w:r>
      <w:r>
        <w:rPr>
          <w:rFonts w:ascii="Times New Roman"/>
          <w:b w:val="false"/>
          <w:i w:val="false"/>
          <w:color w:val="000000"/>
          <w:sz w:val="28"/>
        </w:rPr>
        <w:t>
               аспаптар мен аппараттар (экспонометрлердi 
</w:t>
      </w:r>
      <w:r>
        <w:br/>
      </w:r>
      <w:r>
        <w:rPr>
          <w:rFonts w:ascii="Times New Roman"/>
          <w:b w:val="false"/>
          <w:i w:val="false"/>
          <w:color w:val="000000"/>
          <w:sz w:val="28"/>
        </w:rPr>
        <w:t>
               қоса алғанда), микротомдар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9027 50 000    Оптикалық сәулелендiру әсерiне                     5
</w:t>
      </w:r>
      <w:r>
        <w:br/>
      </w:r>
      <w:r>
        <w:rPr>
          <w:rFonts w:ascii="Times New Roman"/>
          <w:b w:val="false"/>
          <w:i w:val="false"/>
          <w:color w:val="000000"/>
          <w:sz w:val="28"/>
        </w:rPr>
        <w:t>
               негiзделген приборлар мен аппаратура 
</w:t>
      </w:r>
      <w:r>
        <w:br/>
      </w:r>
      <w:r>
        <w:rPr>
          <w:rFonts w:ascii="Times New Roman"/>
          <w:b w:val="false"/>
          <w:i w:val="false"/>
          <w:color w:val="000000"/>
          <w:sz w:val="28"/>
        </w:rPr>
        <w:t>
               (ультракүлгiн, спектрдiң көрінетін бөлігі,
</w:t>
      </w:r>
      <w:r>
        <w:br/>
      </w:r>
      <w:r>
        <w:rPr>
          <w:rFonts w:ascii="Times New Roman"/>
          <w:b w:val="false"/>
          <w:i w:val="false"/>
          <w:color w:val="000000"/>
          <w:sz w:val="28"/>
        </w:rPr>
        <w:t>
               инфрақызыл), басқалары
</w:t>
      </w:r>
    </w:p>
    <w:p>
      <w:pPr>
        <w:spacing w:after="0"/>
        <w:ind w:left="0"/>
        <w:jc w:val="both"/>
      </w:pPr>
      <w:r>
        <w:rPr>
          <w:rFonts w:ascii="Times New Roman"/>
          <w:b w:val="false"/>
          <w:i w:val="false"/>
          <w:color w:val="000000"/>
          <w:sz w:val="28"/>
        </w:rPr>
        <w:t>
9027 80 150    Жартылай өткiзгiш материалдардың немесе            5
</w:t>
      </w:r>
      <w:r>
        <w:br/>
      </w:r>
      <w:r>
        <w:rPr>
          <w:rFonts w:ascii="Times New Roman"/>
          <w:b w:val="false"/>
          <w:i w:val="false"/>
          <w:color w:val="000000"/>
          <w:sz w:val="28"/>
        </w:rPr>
        <w:t>
               жартылай өткiзгiш пластиналар дайындау 
</w:t>
      </w:r>
      <w:r>
        <w:br/>
      </w:r>
      <w:r>
        <w:rPr>
          <w:rFonts w:ascii="Times New Roman"/>
          <w:b w:val="false"/>
          <w:i w:val="false"/>
          <w:color w:val="000000"/>
          <w:sz w:val="28"/>
        </w:rPr>
        <w:t>
               процесiнде өткiзбейтiн немесе өткiзгiш 
</w:t>
      </w:r>
      <w:r>
        <w:br/>
      </w:r>
      <w:r>
        <w:rPr>
          <w:rFonts w:ascii="Times New Roman"/>
          <w:b w:val="false"/>
          <w:i w:val="false"/>
          <w:color w:val="000000"/>
          <w:sz w:val="28"/>
        </w:rPr>
        <w:t>
               қабаттардың физикалық қасиеттерiн өлшеуге 
</w:t>
      </w:r>
      <w:r>
        <w:br/>
      </w:r>
      <w:r>
        <w:rPr>
          <w:rFonts w:ascii="Times New Roman"/>
          <w:b w:val="false"/>
          <w:i w:val="false"/>
          <w:color w:val="000000"/>
          <w:sz w:val="28"/>
        </w:rPr>
        <w:t>
               арналған аппаратура
</w:t>
      </w:r>
    </w:p>
    <w:p>
      <w:pPr>
        <w:spacing w:after="0"/>
        <w:ind w:left="0"/>
        <w:jc w:val="both"/>
      </w:pPr>
      <w:r>
        <w:rPr>
          <w:rFonts w:ascii="Times New Roman"/>
          <w:b w:val="false"/>
          <w:i w:val="false"/>
          <w:color w:val="000000"/>
          <w:sz w:val="28"/>
        </w:rPr>
        <w:t>
9028           Калибрлеушiлердi қоса алғанда, газды,         бажсыз
</w:t>
      </w:r>
      <w:r>
        <w:br/>
      </w:r>
      <w:r>
        <w:rPr>
          <w:rFonts w:ascii="Times New Roman"/>
          <w:b w:val="false"/>
          <w:i w:val="false"/>
          <w:color w:val="000000"/>
          <w:sz w:val="28"/>
        </w:rPr>
        <w:t>
               сұйықты немесе электр энергиясын беру 
</w:t>
      </w:r>
      <w:r>
        <w:br/>
      </w:r>
      <w:r>
        <w:rPr>
          <w:rFonts w:ascii="Times New Roman"/>
          <w:b w:val="false"/>
          <w:i w:val="false"/>
          <w:color w:val="000000"/>
          <w:sz w:val="28"/>
        </w:rPr>
        <w:t>
               немесе өндiру есептеуiштерi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9028 30 110    Айнымалы ток үшiн электр қуатын     20, бірақ 1 дана
</w:t>
      </w:r>
      <w:r>
        <w:br/>
      </w:r>
      <w:r>
        <w:rPr>
          <w:rFonts w:ascii="Times New Roman"/>
          <w:b w:val="false"/>
          <w:i w:val="false"/>
          <w:color w:val="000000"/>
          <w:sz w:val="28"/>
        </w:rPr>
        <w:t>
               есептеуiштер бiрфазалық              үшін 4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9028 90 100    Электр энергиясын есептеуiштер үшiн               20
</w:t>
      </w:r>
      <w:r>
        <w:br/>
      </w:r>
      <w:r>
        <w:rPr>
          <w:rFonts w:ascii="Times New Roman"/>
          <w:b w:val="false"/>
          <w:i w:val="false"/>
          <w:color w:val="000000"/>
          <w:sz w:val="28"/>
        </w:rPr>
        <w:t>
               бөлiктер және керек-жарақтар
</w:t>
      </w:r>
    </w:p>
    <w:p>
      <w:pPr>
        <w:spacing w:after="0"/>
        <w:ind w:left="0"/>
        <w:jc w:val="both"/>
      </w:pPr>
      <w:r>
        <w:rPr>
          <w:rFonts w:ascii="Times New Roman"/>
          <w:b w:val="false"/>
          <w:i w:val="false"/>
          <w:color w:val="000000"/>
          <w:sz w:val="28"/>
        </w:rPr>
        <w:t>
9030           9028 тауар айқындамасындағы өлшеу             бажсыз
</w:t>
      </w:r>
      <w:r>
        <w:br/>
      </w:r>
      <w:r>
        <w:rPr>
          <w:rFonts w:ascii="Times New Roman"/>
          <w:b w:val="false"/>
          <w:i w:val="false"/>
          <w:color w:val="000000"/>
          <w:sz w:val="28"/>
        </w:rPr>
        <w:t>
               аспаптарынан басқа, электрдiң 
</w:t>
      </w:r>
      <w:r>
        <w:br/>
      </w:r>
      <w:r>
        <w:rPr>
          <w:rFonts w:ascii="Times New Roman"/>
          <w:b w:val="false"/>
          <w:i w:val="false"/>
          <w:color w:val="000000"/>
          <w:sz w:val="28"/>
        </w:rPr>
        <w:t>
               шамаларын өлшеуге немесе бақылауға 
</w:t>
      </w:r>
      <w:r>
        <w:br/>
      </w:r>
      <w:r>
        <w:rPr>
          <w:rFonts w:ascii="Times New Roman"/>
          <w:b w:val="false"/>
          <w:i w:val="false"/>
          <w:color w:val="000000"/>
          <w:sz w:val="28"/>
        </w:rPr>
        <w:t>
               арналған осциллоскоптар, спектр 
</w:t>
      </w:r>
      <w:r>
        <w:br/>
      </w:r>
      <w:r>
        <w:rPr>
          <w:rFonts w:ascii="Times New Roman"/>
          <w:b w:val="false"/>
          <w:i w:val="false"/>
          <w:color w:val="000000"/>
          <w:sz w:val="28"/>
        </w:rPr>
        <w:t>
               талдаушылар, басқа да аспаптар мен 
</w:t>
      </w:r>
      <w:r>
        <w:br/>
      </w:r>
      <w:r>
        <w:rPr>
          <w:rFonts w:ascii="Times New Roman"/>
          <w:b w:val="false"/>
          <w:i w:val="false"/>
          <w:color w:val="000000"/>
          <w:sz w:val="28"/>
        </w:rPr>
        <w:t>
               аппаратуралар; альфа-, бета, -гамма, 
</w:t>
      </w:r>
      <w:r>
        <w:br/>
      </w:r>
      <w:r>
        <w:rPr>
          <w:rFonts w:ascii="Times New Roman"/>
          <w:b w:val="false"/>
          <w:i w:val="false"/>
          <w:color w:val="000000"/>
          <w:sz w:val="28"/>
        </w:rPr>
        <w:t>
               рентгендiк, ғарыштық немесе басқа да 
</w:t>
      </w:r>
      <w:r>
        <w:br/>
      </w:r>
      <w:r>
        <w:rPr>
          <w:rFonts w:ascii="Times New Roman"/>
          <w:b w:val="false"/>
          <w:i w:val="false"/>
          <w:color w:val="000000"/>
          <w:sz w:val="28"/>
        </w:rPr>
        <w:t>
               иондаушы сәулелердi аңғару мен 
</w:t>
      </w:r>
      <w:r>
        <w:br/>
      </w:r>
      <w:r>
        <w:rPr>
          <w:rFonts w:ascii="Times New Roman"/>
          <w:b w:val="false"/>
          <w:i w:val="false"/>
          <w:color w:val="000000"/>
          <w:sz w:val="28"/>
        </w:rPr>
        <w:t>
               өлшеуге арналған аспаптар мен 
</w:t>
      </w:r>
      <w:r>
        <w:br/>
      </w:r>
      <w:r>
        <w:rPr>
          <w:rFonts w:ascii="Times New Roman"/>
          <w:b w:val="false"/>
          <w:i w:val="false"/>
          <w:color w:val="000000"/>
          <w:sz w:val="28"/>
        </w:rPr>
        <w:t>
               аппаратуралар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9030 39 100    азаматтық авиация үшiн                            15
</w:t>
      </w:r>
    </w:p>
    <w:p>
      <w:pPr>
        <w:spacing w:after="0"/>
        <w:ind w:left="0"/>
        <w:jc w:val="both"/>
      </w:pPr>
      <w:r>
        <w:rPr>
          <w:rFonts w:ascii="Times New Roman"/>
          <w:b w:val="false"/>
          <w:i w:val="false"/>
          <w:color w:val="000000"/>
          <w:sz w:val="28"/>
        </w:rPr>
        <w:t>
9030 39 300-   Теледидарларды бабына келтiруге арналған           5
</w:t>
      </w:r>
      <w:r>
        <w:br/>
      </w:r>
      <w:r>
        <w:rPr>
          <w:rFonts w:ascii="Times New Roman"/>
          <w:b w:val="false"/>
          <w:i w:val="false"/>
          <w:color w:val="000000"/>
          <w:sz w:val="28"/>
        </w:rPr>
        <w:t>
ден            арнаулы электронды аспаптар*
</w:t>
      </w:r>
    </w:p>
    <w:p>
      <w:pPr>
        <w:spacing w:after="0"/>
        <w:ind w:left="0"/>
        <w:jc w:val="both"/>
      </w:pPr>
      <w:r>
        <w:rPr>
          <w:rFonts w:ascii="Times New Roman"/>
          <w:b w:val="false"/>
          <w:i w:val="false"/>
          <w:color w:val="000000"/>
          <w:sz w:val="28"/>
        </w:rPr>
        <w:t>
9030 39 300-   басқалары                                         15
</w:t>
      </w:r>
      <w:r>
        <w:br/>
      </w:r>
      <w:r>
        <w:rPr>
          <w:rFonts w:ascii="Times New Roman"/>
          <w:b w:val="false"/>
          <w:i w:val="false"/>
          <w:color w:val="000000"/>
          <w:sz w:val="28"/>
        </w:rPr>
        <w:t>
ден
</w:t>
      </w:r>
    </w:p>
    <w:p>
      <w:pPr>
        <w:spacing w:after="0"/>
        <w:ind w:left="0"/>
        <w:jc w:val="both"/>
      </w:pPr>
      <w:r>
        <w:rPr>
          <w:rFonts w:ascii="Times New Roman"/>
          <w:b w:val="false"/>
          <w:i w:val="false"/>
          <w:color w:val="000000"/>
          <w:sz w:val="28"/>
        </w:rPr>
        <w:t>
9030 39 910    вольтметрлер                                      15
</w:t>
      </w:r>
    </w:p>
    <w:p>
      <w:pPr>
        <w:spacing w:after="0"/>
        <w:ind w:left="0"/>
        <w:jc w:val="both"/>
      </w:pPr>
      <w:r>
        <w:rPr>
          <w:rFonts w:ascii="Times New Roman"/>
          <w:b w:val="false"/>
          <w:i w:val="false"/>
          <w:color w:val="000000"/>
          <w:sz w:val="28"/>
        </w:rPr>
        <w:t>
9030 39 990    басқалары                                         15
</w:t>
      </w:r>
    </w:p>
    <w:p>
      <w:pPr>
        <w:spacing w:after="0"/>
        <w:ind w:left="0"/>
        <w:jc w:val="both"/>
      </w:pPr>
      <w:r>
        <w:rPr>
          <w:rFonts w:ascii="Times New Roman"/>
          <w:b w:val="false"/>
          <w:i w:val="false"/>
          <w:color w:val="000000"/>
          <w:sz w:val="28"/>
        </w:rPr>
        <w:t>
9030 90        Бөлшектерi мен керек-жарақтары                     5
</w:t>
      </w:r>
    </w:p>
    <w:p>
      <w:pPr>
        <w:spacing w:after="0"/>
        <w:ind w:left="0"/>
        <w:jc w:val="both"/>
      </w:pPr>
      <w:r>
        <w:rPr>
          <w:rFonts w:ascii="Times New Roman"/>
          <w:b w:val="false"/>
          <w:i w:val="false"/>
          <w:color w:val="000000"/>
          <w:sz w:val="28"/>
        </w:rPr>
        <w:t>
9031 80 310-   Қуаты 200 кВт-тан астам дизельдер шығару      бажсыз
</w:t>
      </w:r>
      <w:r>
        <w:br/>
      </w:r>
      <w:r>
        <w:rPr>
          <w:rFonts w:ascii="Times New Roman"/>
          <w:b w:val="false"/>
          <w:i w:val="false"/>
          <w:color w:val="000000"/>
          <w:sz w:val="28"/>
        </w:rPr>
        <w:t>
нан            үшiн* пайдаланылатын, геометриялық 
</w:t>
      </w:r>
      <w:r>
        <w:br/>
      </w:r>
      <w:r>
        <w:rPr>
          <w:rFonts w:ascii="Times New Roman"/>
          <w:b w:val="false"/>
          <w:i w:val="false"/>
          <w:color w:val="000000"/>
          <w:sz w:val="28"/>
        </w:rPr>
        <w:t>
               шамаларды өлшеуге және бақылауға арналған 
</w:t>
      </w:r>
      <w:r>
        <w:br/>
      </w:r>
      <w:r>
        <w:rPr>
          <w:rFonts w:ascii="Times New Roman"/>
          <w:b w:val="false"/>
          <w:i w:val="false"/>
          <w:color w:val="000000"/>
          <w:sz w:val="28"/>
        </w:rPr>
        <w:t>
               аспаптар, бейiмдетiлген құралдар және
</w:t>
      </w:r>
      <w:r>
        <w:br/>
      </w:r>
      <w:r>
        <w:rPr>
          <w:rFonts w:ascii="Times New Roman"/>
          <w:b w:val="false"/>
          <w:i w:val="false"/>
          <w:color w:val="000000"/>
          <w:sz w:val="28"/>
        </w:rPr>
        <w:t>
               машиналар
</w:t>
      </w:r>
    </w:p>
    <w:p>
      <w:pPr>
        <w:spacing w:after="0"/>
        <w:ind w:left="0"/>
        <w:jc w:val="both"/>
      </w:pPr>
      <w:r>
        <w:rPr>
          <w:rFonts w:ascii="Times New Roman"/>
          <w:b w:val="false"/>
          <w:i w:val="false"/>
          <w:color w:val="000000"/>
          <w:sz w:val="28"/>
        </w:rPr>
        <w:t>
9032           Өздiгiнен реттеуге немесе басқаруға                5
</w:t>
      </w:r>
      <w:r>
        <w:br/>
      </w:r>
      <w:r>
        <w:rPr>
          <w:rFonts w:ascii="Times New Roman"/>
          <w:b w:val="false"/>
          <w:i w:val="false"/>
          <w:color w:val="000000"/>
          <w:sz w:val="28"/>
        </w:rPr>
        <w:t>
               арналған аспаптар мен аппаратура
</w:t>
      </w:r>
    </w:p>
    <w:p>
      <w:pPr>
        <w:spacing w:after="0"/>
        <w:ind w:left="0"/>
        <w:jc w:val="both"/>
      </w:pPr>
      <w:r>
        <w:rPr>
          <w:rFonts w:ascii="Times New Roman"/>
          <w:b w:val="false"/>
          <w:i w:val="false"/>
          <w:color w:val="000000"/>
          <w:sz w:val="28"/>
        </w:rPr>
        <w:t>
9033 00 000    90-топтағы машиналарға, аспаптарға,                5
</w:t>
      </w:r>
      <w:r>
        <w:br/>
      </w:r>
      <w:r>
        <w:rPr>
          <w:rFonts w:ascii="Times New Roman"/>
          <w:b w:val="false"/>
          <w:i w:val="false"/>
          <w:color w:val="000000"/>
          <w:sz w:val="28"/>
        </w:rPr>
        <w:t>
               құралдарға немесе аппаратураға бөлшектер 
</w:t>
      </w:r>
      <w:r>
        <w:br/>
      </w:r>
      <w:r>
        <w:rPr>
          <w:rFonts w:ascii="Times New Roman"/>
          <w:b w:val="false"/>
          <w:i w:val="false"/>
          <w:color w:val="000000"/>
          <w:sz w:val="28"/>
        </w:rPr>
        <w:t>
               мен керек-жарақтар (осы топтың басқа 
</w:t>
      </w:r>
      <w:r>
        <w:br/>
      </w:r>
      <w:r>
        <w:rPr>
          <w:rFonts w:ascii="Times New Roman"/>
          <w:b w:val="false"/>
          <w:i w:val="false"/>
          <w:color w:val="000000"/>
          <w:sz w:val="28"/>
        </w:rPr>
        <w:t>
               жерiнде аталмаған)
</w:t>
      </w:r>
    </w:p>
    <w:p>
      <w:pPr>
        <w:spacing w:after="0"/>
        <w:ind w:left="0"/>
        <w:jc w:val="both"/>
      </w:pPr>
      <w:r>
        <w:rPr>
          <w:rFonts w:ascii="Times New Roman"/>
          <w:b w:val="false"/>
          <w:i w:val="false"/>
          <w:color w:val="000000"/>
          <w:sz w:val="28"/>
        </w:rPr>
        <w:t>
9033 00 000    Медициналық жабдықтарға бөлшектер мен         бажсыз
</w:t>
      </w:r>
      <w:r>
        <w:br/>
      </w:r>
      <w:r>
        <w:rPr>
          <w:rFonts w:ascii="Times New Roman"/>
          <w:b w:val="false"/>
          <w:i w:val="false"/>
          <w:color w:val="000000"/>
          <w:sz w:val="28"/>
        </w:rPr>
        <w:t>
               керек-жарақтар*
</w:t>
      </w:r>
    </w:p>
    <w:p>
      <w:pPr>
        <w:spacing w:after="0"/>
        <w:ind w:left="0"/>
        <w:jc w:val="both"/>
      </w:pPr>
      <w:r>
        <w:rPr>
          <w:rFonts w:ascii="Times New Roman"/>
          <w:b w:val="false"/>
          <w:i w:val="false"/>
          <w:color w:val="000000"/>
          <w:sz w:val="28"/>
        </w:rPr>
        <w:t>
91             Сағаттардың барлық түрі және олардың              15
</w:t>
      </w:r>
      <w:r>
        <w:br/>
      </w:r>
      <w:r>
        <w:rPr>
          <w:rFonts w:ascii="Times New Roman"/>
          <w:b w:val="false"/>
          <w:i w:val="false"/>
          <w:color w:val="000000"/>
          <w:sz w:val="28"/>
        </w:rPr>
        <w:t>
               бөліктері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9113 10        Тағуға немесе өзiмен бiрге алып   5, бірақ 1 кг үшін
</w:t>
      </w:r>
      <w:r>
        <w:br/>
      </w:r>
      <w:r>
        <w:rPr>
          <w:rFonts w:ascii="Times New Roman"/>
          <w:b w:val="false"/>
          <w:i w:val="false"/>
          <w:color w:val="000000"/>
          <w:sz w:val="28"/>
        </w:rPr>
        <w:t>
               жүруге арналған, қымбат бағалы       1 ЕВРО-дан
</w:t>
      </w:r>
      <w:r>
        <w:br/>
      </w:r>
      <w:r>
        <w:rPr>
          <w:rFonts w:ascii="Times New Roman"/>
          <w:b w:val="false"/>
          <w:i w:val="false"/>
          <w:color w:val="000000"/>
          <w:sz w:val="28"/>
        </w:rPr>
        <w:t>
               металдан жасалған сағаттарға          кем емес
</w:t>
      </w:r>
      <w:r>
        <w:br/>
      </w:r>
      <w:r>
        <w:rPr>
          <w:rFonts w:ascii="Times New Roman"/>
          <w:b w:val="false"/>
          <w:i w:val="false"/>
          <w:color w:val="000000"/>
          <w:sz w:val="28"/>
        </w:rPr>
        <w:t>
               арналған баулар, таспалар мен
</w:t>
      </w:r>
      <w:r>
        <w:br/>
      </w:r>
      <w:r>
        <w:rPr>
          <w:rFonts w:ascii="Times New Roman"/>
          <w:b w:val="false"/>
          <w:i w:val="false"/>
          <w:color w:val="000000"/>
          <w:sz w:val="28"/>
        </w:rPr>
        <w:t>
               бiлезiктер және олардың бөлiктерi
</w:t>
      </w:r>
    </w:p>
    <w:p>
      <w:pPr>
        <w:spacing w:after="0"/>
        <w:ind w:left="0"/>
        <w:jc w:val="both"/>
      </w:pPr>
      <w:r>
        <w:rPr>
          <w:rFonts w:ascii="Times New Roman"/>
          <w:b w:val="false"/>
          <w:i w:val="false"/>
          <w:color w:val="000000"/>
          <w:sz w:val="28"/>
        </w:rPr>
        <w:t>
92             Музыка аспаптары; олардың бөлшектері               5
</w:t>
      </w:r>
      <w:r>
        <w:br/>
      </w:r>
      <w:r>
        <w:rPr>
          <w:rFonts w:ascii="Times New Roman"/>
          <w:b w:val="false"/>
          <w:i w:val="false"/>
          <w:color w:val="000000"/>
          <w:sz w:val="28"/>
        </w:rPr>
        <w:t>
               мен керек-жарақтары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9201 10        Пианино                                           15
</w:t>
      </w:r>
    </w:p>
    <w:p>
      <w:pPr>
        <w:spacing w:after="0"/>
        <w:ind w:left="0"/>
        <w:jc w:val="both"/>
      </w:pPr>
      <w:r>
        <w:rPr>
          <w:rFonts w:ascii="Times New Roman"/>
          <w:b w:val="false"/>
          <w:i w:val="false"/>
          <w:color w:val="000000"/>
          <w:sz w:val="28"/>
        </w:rPr>
        <w:t>
9207           Дыбысы электрдiң көмегiмен шығатын                15
</w:t>
      </w:r>
      <w:r>
        <w:br/>
      </w:r>
      <w:r>
        <w:rPr>
          <w:rFonts w:ascii="Times New Roman"/>
          <w:b w:val="false"/>
          <w:i w:val="false"/>
          <w:color w:val="000000"/>
          <w:sz w:val="28"/>
        </w:rPr>
        <w:t>
               немесе күшейтiлуi тиiстi музыкалық 
</w:t>
      </w:r>
      <w:r>
        <w:br/>
      </w:r>
      <w:r>
        <w:rPr>
          <w:rFonts w:ascii="Times New Roman"/>
          <w:b w:val="false"/>
          <w:i w:val="false"/>
          <w:color w:val="000000"/>
          <w:sz w:val="28"/>
        </w:rPr>
        <w:t>
               аспаптар (электрлi-музыкалық аспаптар)
</w:t>
      </w:r>
      <w:r>
        <w:br/>
      </w:r>
      <w:r>
        <w:rPr>
          <w:rFonts w:ascii="Times New Roman"/>
          <w:b w:val="false"/>
          <w:i w:val="false"/>
          <w:color w:val="000000"/>
          <w:sz w:val="28"/>
        </w:rPr>
        <w:t>
               (мысалы органдар, гитаралар, 
</w:t>
      </w:r>
      <w:r>
        <w:br/>
      </w:r>
      <w:r>
        <w:rPr>
          <w:rFonts w:ascii="Times New Roman"/>
          <w:b w:val="false"/>
          <w:i w:val="false"/>
          <w:color w:val="000000"/>
          <w:sz w:val="28"/>
        </w:rPr>
        <w:t>
               аккордеондар)
</w:t>
      </w:r>
    </w:p>
    <w:p>
      <w:pPr>
        <w:spacing w:after="0"/>
        <w:ind w:left="0"/>
        <w:jc w:val="both"/>
      </w:pPr>
      <w:r>
        <w:rPr>
          <w:rFonts w:ascii="Times New Roman"/>
          <w:b w:val="false"/>
          <w:i w:val="false"/>
          <w:color w:val="000000"/>
          <w:sz w:val="28"/>
        </w:rPr>
        <w:t>
93             Қару-жарақ пен оқ-дәрілер, олардың                20
</w:t>
      </w:r>
      <w:r>
        <w:br/>
      </w:r>
      <w:r>
        <w:rPr>
          <w:rFonts w:ascii="Times New Roman"/>
          <w:b w:val="false"/>
          <w:i w:val="false"/>
          <w:color w:val="000000"/>
          <w:sz w:val="28"/>
        </w:rPr>
        <w:t>
               бөлшектері мен керек-жарақтары
</w:t>
      </w:r>
    </w:p>
    <w:p>
      <w:pPr>
        <w:spacing w:after="0"/>
        <w:ind w:left="0"/>
        <w:jc w:val="both"/>
      </w:pPr>
      <w:r>
        <w:rPr>
          <w:rFonts w:ascii="Times New Roman"/>
          <w:b w:val="false"/>
          <w:i w:val="false"/>
          <w:color w:val="000000"/>
          <w:sz w:val="28"/>
        </w:rPr>
        <w:t>
94             Жиhаз; төсек орын керек-жарақтары,                15
</w:t>
      </w:r>
      <w:r>
        <w:br/>
      </w:r>
      <w:r>
        <w:rPr>
          <w:rFonts w:ascii="Times New Roman"/>
          <w:b w:val="false"/>
          <w:i w:val="false"/>
          <w:color w:val="000000"/>
          <w:sz w:val="28"/>
        </w:rPr>
        <w:t>
               матрацтар, матрацтың негiздерi, диван 
</w:t>
      </w:r>
      <w:r>
        <w:br/>
      </w:r>
      <w:r>
        <w:rPr>
          <w:rFonts w:ascii="Times New Roman"/>
          <w:b w:val="false"/>
          <w:i w:val="false"/>
          <w:color w:val="000000"/>
          <w:sz w:val="28"/>
        </w:rPr>
        <w:t>
               жастықтары және жиhаздардың осындай
</w:t>
      </w:r>
      <w:r>
        <w:br/>
      </w:r>
      <w:r>
        <w:rPr>
          <w:rFonts w:ascii="Times New Roman"/>
          <w:b w:val="false"/>
          <w:i w:val="false"/>
          <w:color w:val="000000"/>
          <w:sz w:val="28"/>
        </w:rPr>
        <w:t>
               қаптама керек-жарақтары; басқа жерде 
</w:t>
      </w:r>
      <w:r>
        <w:br/>
      </w:r>
      <w:r>
        <w:rPr>
          <w:rFonts w:ascii="Times New Roman"/>
          <w:b w:val="false"/>
          <w:i w:val="false"/>
          <w:color w:val="000000"/>
          <w:sz w:val="28"/>
        </w:rPr>
        <w:t>
               аталмаған шамдар және жарықтандырғыш 
</w:t>
      </w:r>
      <w:r>
        <w:br/>
      </w:r>
      <w:r>
        <w:rPr>
          <w:rFonts w:ascii="Times New Roman"/>
          <w:b w:val="false"/>
          <w:i w:val="false"/>
          <w:color w:val="000000"/>
          <w:sz w:val="28"/>
        </w:rPr>
        <w:t>
               жабдықтар; жарық көрсеткiштер;
</w:t>
      </w:r>
      <w:r>
        <w:br/>
      </w:r>
      <w:r>
        <w:rPr>
          <w:rFonts w:ascii="Times New Roman"/>
          <w:b w:val="false"/>
          <w:i w:val="false"/>
          <w:color w:val="000000"/>
          <w:sz w:val="28"/>
        </w:rPr>
        <w:t>
               таблолар және осындай бұйымдар, 
</w:t>
      </w:r>
      <w:r>
        <w:br/>
      </w:r>
      <w:r>
        <w:rPr>
          <w:rFonts w:ascii="Times New Roman"/>
          <w:b w:val="false"/>
          <w:i w:val="false"/>
          <w:color w:val="000000"/>
          <w:sz w:val="28"/>
        </w:rPr>
        <w:t>
               жинақталатын құрылыс құрылғылары
</w:t>
      </w:r>
    </w:p>
    <w:p>
      <w:pPr>
        <w:spacing w:after="0"/>
        <w:ind w:left="0"/>
        <w:jc w:val="both"/>
      </w:pPr>
      <w:r>
        <w:rPr>
          <w:rFonts w:ascii="Times New Roman"/>
          <w:b w:val="false"/>
          <w:i w:val="false"/>
          <w:color w:val="000000"/>
          <w:sz w:val="28"/>
        </w:rPr>
        <w:t>
9402-ден       Медициналық жиhаз                             бажсыз
</w:t>
      </w:r>
    </w:p>
    <w:p>
      <w:pPr>
        <w:spacing w:after="0"/>
        <w:ind w:left="0"/>
        <w:jc w:val="both"/>
      </w:pPr>
      <w:r>
        <w:rPr>
          <w:rFonts w:ascii="Times New Roman"/>
          <w:b w:val="false"/>
          <w:i w:val="false"/>
          <w:color w:val="000000"/>
          <w:sz w:val="28"/>
        </w:rPr>
        <w:t>
95             Ойыншықтар, ойындар және спорт                     5
</w:t>
      </w:r>
      <w:r>
        <w:br/>
      </w:r>
      <w:r>
        <w:rPr>
          <w:rFonts w:ascii="Times New Roman"/>
          <w:b w:val="false"/>
          <w:i w:val="false"/>
          <w:color w:val="000000"/>
          <w:sz w:val="28"/>
        </w:rPr>
        <w:t>
               мүкәммалы; олардың бөлшектері мен 
</w:t>
      </w:r>
      <w:r>
        <w:br/>
      </w:r>
      <w:r>
        <w:rPr>
          <w:rFonts w:ascii="Times New Roman"/>
          <w:b w:val="false"/>
          <w:i w:val="false"/>
          <w:color w:val="000000"/>
          <w:sz w:val="28"/>
        </w:rPr>
        <w:t>
               керек-жарақтары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9504 40 000    Ойын карталары                                    30
</w:t>
      </w:r>
    </w:p>
    <w:p>
      <w:pPr>
        <w:spacing w:after="0"/>
        <w:ind w:left="0"/>
        <w:jc w:val="both"/>
      </w:pPr>
      <w:r>
        <w:rPr>
          <w:rFonts w:ascii="Times New Roman"/>
          <w:b w:val="false"/>
          <w:i w:val="false"/>
          <w:color w:val="000000"/>
          <w:sz w:val="28"/>
        </w:rPr>
        <w:t>
9504 90 900    Казиноға арналған арнаулы үстелдер                30
</w:t>
      </w:r>
      <w:r>
        <w:br/>
      </w:r>
      <w:r>
        <w:rPr>
          <w:rFonts w:ascii="Times New Roman"/>
          <w:b w:val="false"/>
          <w:i w:val="false"/>
          <w:color w:val="000000"/>
          <w:sz w:val="28"/>
        </w:rPr>
        <w:t>
               мен бұйымдар*          
</w:t>
      </w:r>
    </w:p>
    <w:p>
      <w:pPr>
        <w:spacing w:after="0"/>
        <w:ind w:left="0"/>
        <w:jc w:val="both"/>
      </w:pPr>
      <w:r>
        <w:rPr>
          <w:rFonts w:ascii="Times New Roman"/>
          <w:b w:val="false"/>
          <w:i w:val="false"/>
          <w:color w:val="000000"/>
          <w:sz w:val="28"/>
        </w:rPr>
        <w:t>
9507           Балық аулау қармақтары, қармақ бауды              15
</w:t>
      </w:r>
      <w:r>
        <w:br/>
      </w:r>
      <w:r>
        <w:rPr>
          <w:rFonts w:ascii="Times New Roman"/>
          <w:b w:val="false"/>
          <w:i w:val="false"/>
          <w:color w:val="000000"/>
          <w:sz w:val="28"/>
        </w:rPr>
        <w:t>
               пайдалану арқылы балық аулауға 
</w:t>
      </w:r>
      <w:r>
        <w:br/>
      </w:r>
      <w:r>
        <w:rPr>
          <w:rFonts w:ascii="Times New Roman"/>
          <w:b w:val="false"/>
          <w:i w:val="false"/>
          <w:color w:val="000000"/>
          <w:sz w:val="28"/>
        </w:rPr>
        <w:t>
               арналған күршектер мен басқа да
</w:t>
      </w:r>
      <w:r>
        <w:br/>
      </w:r>
      <w:r>
        <w:rPr>
          <w:rFonts w:ascii="Times New Roman"/>
          <w:b w:val="false"/>
          <w:i w:val="false"/>
          <w:color w:val="000000"/>
          <w:sz w:val="28"/>
        </w:rPr>
        <w:t>
               құралдар; балық аулау торлары, 
</w:t>
      </w:r>
      <w:r>
        <w:br/>
      </w:r>
      <w:r>
        <w:rPr>
          <w:rFonts w:ascii="Times New Roman"/>
          <w:b w:val="false"/>
          <w:i w:val="false"/>
          <w:color w:val="000000"/>
          <w:sz w:val="28"/>
        </w:rPr>
        <w:t>
               көбелек аулайтын торлар және осындай 
</w:t>
      </w:r>
      <w:r>
        <w:br/>
      </w:r>
      <w:r>
        <w:rPr>
          <w:rFonts w:ascii="Times New Roman"/>
          <w:b w:val="false"/>
          <w:i w:val="false"/>
          <w:color w:val="000000"/>
          <w:sz w:val="28"/>
        </w:rPr>
        <w:t>
               торлар; құс пiшiндерi түрiндегi 
</w:t>
      </w:r>
      <w:r>
        <w:br/>
      </w:r>
      <w:r>
        <w:rPr>
          <w:rFonts w:ascii="Times New Roman"/>
          <w:b w:val="false"/>
          <w:i w:val="false"/>
          <w:color w:val="000000"/>
          <w:sz w:val="28"/>
        </w:rPr>
        <w:t>
               алдауыштар (9208 немесе 9705 тауар 
</w:t>
      </w:r>
      <w:r>
        <w:br/>
      </w:r>
      <w:r>
        <w:rPr>
          <w:rFonts w:ascii="Times New Roman"/>
          <w:b w:val="false"/>
          <w:i w:val="false"/>
          <w:color w:val="000000"/>
          <w:sz w:val="28"/>
        </w:rPr>
        <w:t>
               айқындамасында көрсетiлгендерден
</w:t>
      </w:r>
      <w:r>
        <w:br/>
      </w:r>
      <w:r>
        <w:rPr>
          <w:rFonts w:ascii="Times New Roman"/>
          <w:b w:val="false"/>
          <w:i w:val="false"/>
          <w:color w:val="000000"/>
          <w:sz w:val="28"/>
        </w:rPr>
        <w:t>
               басқа) және аңшылық пен нысана атуға
</w:t>
      </w:r>
      <w:r>
        <w:br/>
      </w:r>
      <w:r>
        <w:rPr>
          <w:rFonts w:ascii="Times New Roman"/>
          <w:b w:val="false"/>
          <w:i w:val="false"/>
          <w:color w:val="000000"/>
          <w:sz w:val="28"/>
        </w:rPr>
        <w:t>
               арналған басқа да керек-жарақтар
</w:t>
      </w:r>
    </w:p>
    <w:p>
      <w:pPr>
        <w:spacing w:after="0"/>
        <w:ind w:left="0"/>
        <w:jc w:val="both"/>
      </w:pPr>
      <w:r>
        <w:rPr>
          <w:rFonts w:ascii="Times New Roman"/>
          <w:b w:val="false"/>
          <w:i w:val="false"/>
          <w:color w:val="000000"/>
          <w:sz w:val="28"/>
        </w:rPr>
        <w:t>
96             Әртүрлі дайын бұйымдар                             5
</w:t>
      </w:r>
    </w:p>
    <w:p>
      <w:pPr>
        <w:spacing w:after="0"/>
        <w:ind w:left="0"/>
        <w:jc w:val="both"/>
      </w:pPr>
      <w:r>
        <w:rPr>
          <w:rFonts w:ascii="Times New Roman"/>
          <w:b w:val="false"/>
          <w:i w:val="false"/>
          <w:color w:val="000000"/>
          <w:sz w:val="28"/>
        </w:rPr>
        <w:t>
97             Өнер туындылары, коллекциялау мен             бажсыз
</w:t>
      </w:r>
      <w:r>
        <w:br/>
      </w:r>
      <w:r>
        <w:rPr>
          <w:rFonts w:ascii="Times New Roman"/>
          <w:b w:val="false"/>
          <w:i w:val="false"/>
          <w:color w:val="000000"/>
          <w:sz w:val="28"/>
        </w:rPr>
        <w:t>
               антиквариат мүліктері
</w:t>
      </w:r>
    </w:p>
    <w:p>
      <w:pPr>
        <w:spacing w:after="0"/>
        <w:ind w:left="0"/>
        <w:jc w:val="both"/>
      </w:pPr>
      <w:r>
        <w:rPr>
          <w:rFonts w:ascii="Times New Roman"/>
          <w:b w:val="false"/>
          <w:i w:val="false"/>
          <w:color w:val="000000"/>
          <w:sz w:val="28"/>
        </w:rPr>
        <w:t>
* - Тауарлар номенклатурасы тауарлардың коды сияқты, атауымен де 
</w:t>
      </w:r>
      <w:r>
        <w:br/>
      </w:r>
      <w:r>
        <w:rPr>
          <w:rFonts w:ascii="Times New Roman"/>
          <w:b w:val="false"/>
          <w:i w:val="false"/>
          <w:color w:val="000000"/>
          <w:sz w:val="28"/>
        </w:rPr>
        <w:t>
     айқындалады. 
</w:t>
      </w:r>
    </w:p>
    <w:p>
      <w:pPr>
        <w:spacing w:after="0"/>
        <w:ind w:left="0"/>
        <w:jc w:val="both"/>
      </w:pPr>
      <w:r>
        <w:rPr>
          <w:rFonts w:ascii="Times New Roman"/>
          <w:b w:val="false"/>
          <w:i w:val="false"/>
          <w:color w:val="000000"/>
          <w:sz w:val="28"/>
        </w:rPr>
        <w:t>
      1. Белгiленген температуралар және күкiрттi сутегi (Н2S) бар ортада жұмыс істеу үшiн техникалық өлшемдер мен белгiлеулер тиiстi жазумен: машиналар мен құрал-жабдықтар үшiн - төлқұжатында, құбырлар үшiн - зауыттық сынақтардың сертификатында расталуға тиiс. 
</w:t>
      </w:r>
      <w:r>
        <w:br/>
      </w:r>
      <w:r>
        <w:rPr>
          <w:rFonts w:ascii="Times New Roman"/>
          <w:b w:val="false"/>
          <w:i w:val="false"/>
          <w:color w:val="000000"/>
          <w:sz w:val="28"/>
        </w:rPr>
        <w:t>
      2. Жасалғанына 10 жылдан асқан көлiк құралдарын әкелу кезiнде жүрген шамасына қарамастан, көлiк құралының кеден құнының 15 пайызы мөлшерiнде кеден бажы төленедi.
</w:t>
      </w:r>
      <w:r>
        <w:br/>
      </w:r>
      <w:r>
        <w:rPr>
          <w:rFonts w:ascii="Times New Roman"/>
          <w:b w:val="false"/>
          <w:i w:val="false"/>
          <w:color w:val="000000"/>
          <w:sz w:val="28"/>
        </w:rPr>
        <w:t>
      3. Медициналық мақсаттарға арналған автомобиль ауруды тасымалдау үшiн зембiлмен, медициналық аппаратурамен, оны бекiтуге арналған тетiктермен жабдықталуға, арнайы тану таңбалары және тиiстi дыбыс әрi жарық белгiлерi болуға, сондай-ақ онда орнатылған медициналық зембiлдермен ауруды тасымалдау мүмкiндiгi болуға тиiстi.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