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42d4" w14:textId="ea24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16 ақпандағы N 253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маусым N 895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Жерге құқықтарды қамтамасыз етудің 2000-2003 жылдарға арналған бағдарламасы туралы" Қазақстан Республикасы Үкіметінің 2000 жылғы 16 ақпандағы N 253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P000253_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7, 94-құжат)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Қазақстан Республикасында Жерге құқықтарды қамтамасыз етудің 2000-2003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Жердің нақты меншік иелерін және жерді пайдаланушыларды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қалыптастыру" деген бөлімінің "Шетелдік жер пайдаланушылар" деген алтыншы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тобының екінші абзацы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көрсетілген қаулымен бекітілген Қазақстан Республикасында Жерге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құқықтарды қамтамасыз етудің 2000-2003 жылдарға арналған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 жөніндегі іс-шараларда: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1.3-жол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