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c8f63" w14:textId="e7c8f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2000 жылғы 29 желтоқсандағы N 1948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2001 жылғы 2 шілдедегі N 906 Қаулысы. Күші жойылды - Қазақстан Республикасы Үкіметінің 2011 жылғы 16 ақпандағы № 141 Қаулысымен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2011.02.16 </w:t>
      </w:r>
      <w:r>
        <w:rPr>
          <w:rFonts w:ascii="Times New Roman"/>
          <w:b w:val="false"/>
          <w:i w:val="false"/>
          <w:color w:val="ff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Үкіметі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"Ғарыштық ұшыруларға қатысушылардың Халықаралық ассоциациясының 17-ші конгресін өткізу туралы" Қазақстан Республикасы Үкіметінің 2000 жылғы 29 желтоқсандағы N 1948 </w:t>
      </w:r>
      <w:r>
        <w:rPr>
          <w:rFonts w:ascii="Times New Roman"/>
          <w:b w:val="false"/>
          <w:i w:val="false"/>
          <w:color w:val="000000"/>
          <w:sz w:val="28"/>
        </w:rPr>
        <w:t>P001948_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 қосымшада: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Ғарыштық ұшыруларға қатысушылардың халықаралық ассоциациясының 17-ші конгресін өткізу жөніндегі ұйымдастыру комитетінің құрамына мыналар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Мұстафина                    - Қазақстан Республикасының министрі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Сәбила Сапарқызы               Қазақстан Республикасының Президенті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жанындағы Отбасы және әйелдер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жөніндегі ұлттық комиссияның төрайымы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хатшылығының меңгерушісі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Қасейінов                    - Қазақстан Республикасының Мәдениет,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Дүйсен Қорабайұлы              ақпарат және қоғамдық 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Омаров                       - Қазақстан Республикасының Мәдениет,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Жанай Сейітжанұлы              ақпарат және қоғамдық 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министрлігі Бұқаралық ақпарат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құралдары департаментінің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Жұмағұлов                    - Қазақстан Республикасының Білім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Бақытжан Тұрсынұлы             және ғылым бірінші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Нұртаев                      - "Инфракос" республикалық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Ырзақұл Сәденұлы               кәсіпорны бас директорының міндетін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атқарушы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Абдужапаров                  - Аэроғарыш комитеті төрағасының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Асқар Сейдалиұлы               орынбасары -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Энергетика және минералдық ресурстар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министрлігі Аэроғарыш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"Байқоңыр" ғарыш айлағы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бастығы;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2) мына: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"Молдабеков                  - Қазақстан Республикасының Энергетика,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Мейірбек Молдабекұлы           индустрия және сауда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Аэроғарыш комитетінің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төраға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Сембинов                     - Қазақстан Республикасының Энергетика,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Қаскенұлы                индустрия және сауда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Аэроғарыш комитетінің бөлім бастығы"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деген жолдардағы "төрағасы" деген сөз "төраға орынбасары"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"Энергетика, индустрия және сауда министрлігі" деген сөздер "Энергетика және минералдық ресурстар министрлігі"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көрсетілген құрамнан Арын Ерлан Мұхтарұлы, Артюшенко Леонид Аркадьевич, Шаймағамбетов Еркін Мұстафаұлы, Шапошников Евгений Андреевич шығарылсын.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күшіне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