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f80f" w14:textId="0e6f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жемдік астық ресурстарын 2001 жылға қалыптастыру мен пайдаланудың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3 шілде N 912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"Астық туралы" Қазақстан Республикасының 2001 жылғы 19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Z010143_ </w:t>
      </w:r>
      <w:r>
        <w:rPr>
          <w:rFonts w:ascii="Times New Roman"/>
          <w:b w:val="false"/>
          <w:i w:val="false"/>
          <w:color w:val="000000"/>
          <w:sz w:val="28"/>
        </w:rPr>
        <w:t>Заңына, "Мемлекеттік астық ресурстарын қалыптастыру, сақтау және пайдалану ережесін бекіту туралы" Қазақстан Республикасы Үкіметінің 2001 жылғы 28 наурыздағы N 394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P010394_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және үстіміздегі жылда Қазақстан Республикасы ауыл шаруашылығы тауарын өндірушілерді жемдік астықпен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Ауыл шаруашылығы министрлігі заңнамада белгіленген тәртіппен мемлекеттік жемдік астық ресурстарының 2001 жылғы көлемін 50 000 (елу мың) тоннаға дейінгі мөлшерде қалыптастырсын.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Мемлекеттік жемдік астық ресурстарының 2001 жылғы пайдалану көлемі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12 400 (он екі мың төрт жүз) тонна мөлшерінде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Ауыл шаруашылығы министрлігі заңнамада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жемдік астыққа мұқтаж ауыл шаруашылығы тауарын өндірушілердің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тізбесін анықтасын;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мемлекеттік жемдік астық ресурстарының пайдаланылуын бақылауды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