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cddc" w14:textId="586c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 актілеріне көші-қон мәселелері бойынша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10 шілде N 931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кейбір заң актілеріне көші-қон мәселелері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толықтырулар енгізу туралы" Қазақстан Республикасы Заңының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Парламенті Мәжілісінің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Қазақстан Республикасының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Қазақстан Республикасының кейбір заң актілеріне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көші-қон мәселелері бойынша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мынадай заң актілеріне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Қазақстан Республикасы Президентінің "Қазақстан Республикасындағы шетел азаматтарының құқықтық жағдайы туралы" 1995 жылғы 19 маусымдағы N 2337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U952337_ </w:t>
      </w:r>
      <w:r>
        <w:rPr>
          <w:rFonts w:ascii="Times New Roman"/>
          <w:b w:val="false"/>
          <w:i w:val="false"/>
          <w:color w:val="000000"/>
          <w:sz w:val="28"/>
        </w:rPr>
        <w:t>заң күші бар Жарлығына (Қазақстан Республикасы Жоғарғы Кеңесінің Жаршысы, 1995 ж., N 9-10, 68-құжат; Қазақстан Республикасы Парламентінің Жаршысы, 1997 ж., N 12, 184-құжат; 2001 жылғы 20 наурызда "Егемен Қазақстан" және 2001 жылғы 20 наурызда "Казахстанская правда" газеттерінде жарияланған "Қазақстан Республикасының кейбір заң актілеріне көші-қон мәселелері бойынша өзгерістер мен толықтырулар енгізу туралы" Қазақстан Республикасының 2001 жылғы 16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Z010164_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28-баптың екінші бөлігіндегі "ішкі істер органдарының" деген сөздердің алдынан "Қазақстан Республикасының Үкіметі айқындаған тәртіппен жүргізіледі"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"Халықтың көші-қоны туралы" Қазақстан Республикасының 1997 жылғы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желтоқсандағы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Z970204_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Заңына (Қазақстан Республикасы Парламентінің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Жаршысы, 1997 ж., N 24, 341-құжат):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29-1-баппен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"29-1-бап. Қазақстан Республикасынан тысқары шығару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Иммигранттарды Қазақстан Республикасынан тысқары шығару шетелдіктер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азаматтығы жоқ адамдардың құқықтық жағдайы туралы заңдармен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айқындалатын жағдайларда және тәртіппен жүзеге асырылады".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