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c6f3" w14:textId="f7ec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Yкiметінің 1998 жылғы 19 наурыздағы N 231 қаулысына өзгерiстер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Үкiметiнің қаулысы 2001 жылғы 10 шілде N 938. Күші жойылды - Қазақстан Республикасы Үкіметінің 2002.05.29. N 594 қаулысымен ~P020594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"Шет елдермен ынтымақтастық жөнiндегi бiрлескен үкiметаралық комиссиялардың жұмысын жандандыру туралы" Қазақстан Республикасы Үкiметiнiң 1998 жылғы 19 наурыздағы N 231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P980231_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1998 ж., N 8, 56-құжат) мынадай өзгерiстер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қаулыға 1-қосымшада: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Шет елдермен ынтымақтастық жөнiндегi бiрлескен үкiметаралық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комиссиялардың қазақстандық бөлiгi тең төрағаларының құрамына: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 - Еуропалық Одақ" ынтымақтастық кеңесiне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Ауыл шаруашылығы министрi Ахметжан Смағұлұлы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Есiмов енгiзiлсiн;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көрсетiлген құрамнан Алтай Абылайұлы Тiлеубердин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 қол қойылған күнiнен бастап күшiне енедi.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