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39d3" w14:textId="11339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 Пәкістан сауда-экономикалық, ғылыми-техникалық және мәдени ынтымақтастық жөніндегі бірлескен үкіметаралық комиссиясының төртінші мәжілісін өткізу туралы</w:t>
      </w:r>
    </w:p>
    <w:p>
      <w:pPr>
        <w:spacing w:after="0"/>
        <w:ind w:left="0"/>
        <w:jc w:val="both"/>
      </w:pPr>
      <w:r>
        <w:rPr>
          <w:rFonts w:ascii="Times New Roman"/>
          <w:b w:val="false"/>
          <w:i w:val="false"/>
          <w:color w:val="000000"/>
          <w:sz w:val="28"/>
        </w:rPr>
        <w:t>Қазақстан Республикасы Үкіметінің қаулысы 2001 жылғы 11 шілде N 940</w:t>
      </w:r>
    </w:p>
    <w:p>
      <w:pPr>
        <w:spacing w:after="0"/>
        <w:ind w:left="0"/>
        <w:jc w:val="both"/>
      </w:pPr>
      <w:bookmarkStart w:name="z0" w:id="0"/>
      <w:r>
        <w:rPr>
          <w:rFonts w:ascii="Times New Roman"/>
          <w:b w:val="false"/>
          <w:i w:val="false"/>
          <w:color w:val="000000"/>
          <w:sz w:val="28"/>
        </w:rPr>
        <w:t xml:space="preserve">
      Қазақстан Республикасы мен Пәкістан Ислам Республикасының арасында өзара тиiмдi ынтымақтастықты одан әрi дамыту мақсатында Қазақстан Республикасының Үкiметi қаулы етеді: </w:t>
      </w:r>
      <w:r>
        <w:br/>
      </w:r>
      <w:r>
        <w:rPr>
          <w:rFonts w:ascii="Times New Roman"/>
          <w:b w:val="false"/>
          <w:i w:val="false"/>
          <w:color w:val="000000"/>
          <w:sz w:val="28"/>
        </w:rPr>
        <w:t xml:space="preserve">
      1. Қазақстан - Пәкістан сауда-экономикалық, ғылыми-техникалық және мәдени ынтымақтастық жөнiндегi бiрлескен үкiметаралық комиссиясының (бұдан әрi - Комиссия) төртіншi мәжiлiсi 2001 жылғы 17-19 шiлдеде Астана қаласында өткiзілсiн. </w:t>
      </w:r>
      <w:r>
        <w:br/>
      </w:r>
      <w:r>
        <w:rPr>
          <w:rFonts w:ascii="Times New Roman"/>
          <w:b w:val="false"/>
          <w:i w:val="false"/>
          <w:color w:val="000000"/>
          <w:sz w:val="28"/>
        </w:rPr>
        <w:t xml:space="preserve">
      2. Қоса берiлiп отырған Комиссияның төртiншi мәжiлісiн дайындау және өткiзу жөнiндегi iс-шаралар жоспары (бұдан әрi - Жоспар) бекiтілсiн. </w:t>
      </w:r>
      <w:r>
        <w:br/>
      </w:r>
      <w:r>
        <w:rPr>
          <w:rFonts w:ascii="Times New Roman"/>
          <w:b w:val="false"/>
          <w:i w:val="false"/>
          <w:color w:val="000000"/>
          <w:sz w:val="28"/>
        </w:rPr>
        <w:t xml:space="preserve">
      3. Қазақстан Республикасының орталық және жергiлiктi атқарушы органдары, мемлекеттiк органдары (келiсiм бойынша) Жоспарда көзделген тапсырмаларды орындау жөнiнде нақты шаралар қабылдасын. </w:t>
      </w:r>
      <w:r>
        <w:br/>
      </w:r>
      <w:r>
        <w:rPr>
          <w:rFonts w:ascii="Times New Roman"/>
          <w:b w:val="false"/>
          <w:i w:val="false"/>
          <w:color w:val="000000"/>
          <w:sz w:val="28"/>
        </w:rPr>
        <w:t xml:space="preserve">
      3-1. Қазақстан Республикасының Табиғи ресурстар және қоршаған ортаны қорғау министрлігіне Қазақстан-Пәкістан сауда-экономикалық, ғылыми-техникалық және мәдени ынтымақтастық жөніндегі бірлескен үкіметаралық комиссиясы төртінші мәжілісінің Пәкістан делегациясы мүшелерінің тұру ақысын төлеуге рұқсат етілсін. </w:t>
      </w:r>
      <w:r>
        <w:br/>
      </w:r>
      <w:r>
        <w:rPr>
          <w:rFonts w:ascii="Times New Roman"/>
          <w:b w:val="false"/>
          <w:i w:val="false"/>
          <w:color w:val="000000"/>
          <w:sz w:val="28"/>
        </w:rPr>
        <w:t xml:space="preserve">
      Ескерту. 3-1 тармақпен толықтырылды - ҚР Үкіметінің 2001.09.12. N </w:t>
      </w:r>
      <w:r>
        <w:br/>
      </w:r>
      <w:r>
        <w:rPr>
          <w:rFonts w:ascii="Times New Roman"/>
          <w:b w:val="false"/>
          <w:i w:val="false"/>
          <w:color w:val="000000"/>
          <w:sz w:val="28"/>
        </w:rPr>
        <w:t>
               1178 қаулысымен. </w:t>
      </w:r>
      <w:r>
        <w:rPr>
          <w:rFonts w:ascii="Times New Roman"/>
          <w:b w:val="false"/>
          <w:i w:val="false"/>
          <w:color w:val="000000"/>
          <w:sz w:val="28"/>
        </w:rPr>
        <w:t xml:space="preserve">P011178_ </w:t>
      </w:r>
      <w:r>
        <w:br/>
      </w:r>
      <w:r>
        <w:rPr>
          <w:rFonts w:ascii="Times New Roman"/>
          <w:b w:val="false"/>
          <w:i w:val="false"/>
          <w:color w:val="000000"/>
          <w:sz w:val="28"/>
        </w:rPr>
        <w:t xml:space="preserve">
      4. Қазақстан Республикасының Сыртқы iстер министрлiгi Комиссияның төртiншi мәжiлiсiн өткiзу шығыстарын , оның ішінде Пәкістан делегациясы мүшелерінің тұруына 596 970 (бес жүз тоқсан алты мың тоғыз жүз жетпіс) теңге сомасында 2001 жылға арналған республикалық бюджетте "Өкілеттiк шығыстар" бағдарламасы бойынша көзделген қаражат есебiнен қаржыландыруды қамтамасыз етсiн.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Ескерту. 4-тармақ өзгерді - ҚР Үкіметінің 2001.09.12. N 1178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P011178_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қаулының iске асырылуын бақылау Қазақстан Республикасының </w:t>
      </w:r>
    </w:p>
    <w:p>
      <w:pPr>
        <w:spacing w:after="0"/>
        <w:ind w:left="0"/>
        <w:jc w:val="both"/>
      </w:pPr>
      <w:r>
        <w:rPr>
          <w:rFonts w:ascii="Times New Roman"/>
          <w:b w:val="false"/>
          <w:i w:val="false"/>
          <w:color w:val="000000"/>
          <w:sz w:val="28"/>
        </w:rPr>
        <w:t>Табиғи ресурстар және қоршаған ортаны қорғау министрлігіне жүктелсін.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2001 жылғы 11 шiлдедегi</w:t>
      </w:r>
    </w:p>
    <w:p>
      <w:pPr>
        <w:spacing w:after="0"/>
        <w:ind w:left="0"/>
        <w:jc w:val="both"/>
      </w:pPr>
      <w:r>
        <w:rPr>
          <w:rFonts w:ascii="Times New Roman"/>
          <w:b w:val="false"/>
          <w:i w:val="false"/>
          <w:color w:val="000000"/>
          <w:sz w:val="28"/>
        </w:rPr>
        <w:t>                                         N 940 қаулысымен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 Пәкістан сауда-экономикалық, ғылыми-техникалық және    </w:t>
      </w:r>
    </w:p>
    <w:p>
      <w:pPr>
        <w:spacing w:after="0"/>
        <w:ind w:left="0"/>
        <w:jc w:val="both"/>
      </w:pPr>
      <w:r>
        <w:rPr>
          <w:rFonts w:ascii="Times New Roman"/>
          <w:b w:val="false"/>
          <w:i w:val="false"/>
          <w:color w:val="000000"/>
          <w:sz w:val="28"/>
        </w:rPr>
        <w:t xml:space="preserve">            мәдени ынтымақтастық жөніндегi бiрлескен үкiметаралық          </w:t>
      </w:r>
    </w:p>
    <w:p>
      <w:pPr>
        <w:spacing w:after="0"/>
        <w:ind w:left="0"/>
        <w:jc w:val="both"/>
      </w:pPr>
      <w:r>
        <w:rPr>
          <w:rFonts w:ascii="Times New Roman"/>
          <w:b w:val="false"/>
          <w:i w:val="false"/>
          <w:color w:val="000000"/>
          <w:sz w:val="28"/>
        </w:rPr>
        <w:t>        комиссиясының төртiнші мәжілiсiн дайындау және өткiзу жөнiндегi</w:t>
      </w:r>
    </w:p>
    <w:p>
      <w:pPr>
        <w:spacing w:after="0"/>
        <w:ind w:left="0"/>
        <w:jc w:val="both"/>
      </w:pPr>
      <w:r>
        <w:rPr>
          <w:rFonts w:ascii="Times New Roman"/>
          <w:b w:val="false"/>
          <w:i w:val="false"/>
          <w:color w:val="000000"/>
          <w:sz w:val="28"/>
        </w:rPr>
        <w:t>                             iс-шаралар жоспары</w:t>
      </w:r>
    </w:p>
    <w:p>
      <w:pPr>
        <w:spacing w:after="0"/>
        <w:ind w:left="0"/>
        <w:jc w:val="both"/>
      </w:pPr>
      <w:r>
        <w:rPr>
          <w:rFonts w:ascii="Times New Roman"/>
          <w:b w:val="false"/>
          <w:i w:val="false"/>
          <w:color w:val="000000"/>
          <w:sz w:val="28"/>
        </w:rPr>
        <w:t>                 (2001 жылғы 17-19 шiлде, Астана қаласы)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р/с!   Ұйымдастыру iс-шаралары     ! Орындау   ! Орындауға жауаптылар</w:t>
      </w:r>
    </w:p>
    <w:p>
      <w:pPr>
        <w:spacing w:after="0"/>
        <w:ind w:left="0"/>
        <w:jc w:val="both"/>
      </w:pPr>
      <w:r>
        <w:rPr>
          <w:rFonts w:ascii="Times New Roman"/>
          <w:b w:val="false"/>
          <w:i w:val="false"/>
          <w:color w:val="000000"/>
          <w:sz w:val="28"/>
        </w:rPr>
        <w:t xml:space="preserve"> N !                               ! мерзімі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1!             2                 !     3     !           4</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1  Комиссияның төртiншi             2001 жылғы  Қазақстан Республикасының </w:t>
      </w:r>
    </w:p>
    <w:p>
      <w:pPr>
        <w:spacing w:after="0"/>
        <w:ind w:left="0"/>
        <w:jc w:val="both"/>
      </w:pPr>
      <w:r>
        <w:rPr>
          <w:rFonts w:ascii="Times New Roman"/>
          <w:b w:val="false"/>
          <w:i w:val="false"/>
          <w:color w:val="000000"/>
          <w:sz w:val="28"/>
        </w:rPr>
        <w:t>    мәжілісiне қатысушылардың        1 шілде     Табиғи ресурстар және</w:t>
      </w:r>
    </w:p>
    <w:p>
      <w:pPr>
        <w:spacing w:after="0"/>
        <w:ind w:left="0"/>
        <w:jc w:val="both"/>
      </w:pPr>
      <w:r>
        <w:rPr>
          <w:rFonts w:ascii="Times New Roman"/>
          <w:b w:val="false"/>
          <w:i w:val="false"/>
          <w:color w:val="000000"/>
          <w:sz w:val="28"/>
        </w:rPr>
        <w:t>    қазақстандық бөлiгi (Комиссия                қоршаған ортаны қорғау</w:t>
      </w:r>
    </w:p>
    <w:p>
      <w:pPr>
        <w:spacing w:after="0"/>
        <w:ind w:left="0"/>
        <w:jc w:val="both"/>
      </w:pPr>
      <w:r>
        <w:rPr>
          <w:rFonts w:ascii="Times New Roman"/>
          <w:b w:val="false"/>
          <w:i w:val="false"/>
          <w:color w:val="000000"/>
          <w:sz w:val="28"/>
        </w:rPr>
        <w:t>    мүшелерi мен шақырылған адамдар)             министрлігі</w:t>
      </w:r>
    </w:p>
    <w:p>
      <w:pPr>
        <w:spacing w:after="0"/>
        <w:ind w:left="0"/>
        <w:jc w:val="both"/>
      </w:pPr>
      <w:r>
        <w:rPr>
          <w:rFonts w:ascii="Times New Roman"/>
          <w:b w:val="false"/>
          <w:i w:val="false"/>
          <w:color w:val="000000"/>
          <w:sz w:val="28"/>
        </w:rPr>
        <w:t xml:space="preserve">    құрамы бойынша ұсыныстар енгiзу </w:t>
      </w:r>
    </w:p>
    <w:p>
      <w:pPr>
        <w:spacing w:after="0"/>
        <w:ind w:left="0"/>
        <w:jc w:val="both"/>
      </w:pPr>
      <w:r>
        <w:rPr>
          <w:rFonts w:ascii="Times New Roman"/>
          <w:b w:val="false"/>
          <w:i w:val="false"/>
          <w:color w:val="000000"/>
          <w:sz w:val="28"/>
        </w:rPr>
        <w:t>    және күн тәртiбi жобасын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Пәкістан делегациясының болу     2001 жылғы  Қазақстан Республикасының </w:t>
      </w:r>
    </w:p>
    <w:p>
      <w:pPr>
        <w:spacing w:after="0"/>
        <w:ind w:left="0"/>
        <w:jc w:val="both"/>
      </w:pPr>
      <w:r>
        <w:rPr>
          <w:rFonts w:ascii="Times New Roman"/>
          <w:b w:val="false"/>
          <w:i w:val="false"/>
          <w:color w:val="000000"/>
          <w:sz w:val="28"/>
        </w:rPr>
        <w:t>    бағдарламасы жобасын енгiзу      1 шілде     Табиғи ресурстар және</w:t>
      </w:r>
    </w:p>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xml:space="preserve">                                                 министрлігі, Сыртқы iстер </w:t>
      </w:r>
    </w:p>
    <w:p>
      <w:pPr>
        <w:spacing w:after="0"/>
        <w:ind w:left="0"/>
        <w:jc w:val="both"/>
      </w:pPr>
      <w:r>
        <w:rPr>
          <w:rFonts w:ascii="Times New Roman"/>
          <w:b w:val="false"/>
          <w:i w:val="false"/>
          <w:color w:val="000000"/>
          <w:sz w:val="28"/>
        </w:rPr>
        <w:t xml:space="preserve">                                                 министрлiгi, Астана       </w:t>
      </w:r>
    </w:p>
    <w:p>
      <w:pPr>
        <w:spacing w:after="0"/>
        <w:ind w:left="0"/>
        <w:jc w:val="both"/>
      </w:pPr>
      <w:r>
        <w:rPr>
          <w:rFonts w:ascii="Times New Roman"/>
          <w:b w:val="false"/>
          <w:i w:val="false"/>
          <w:color w:val="000000"/>
          <w:sz w:val="28"/>
        </w:rPr>
        <w:t>                                                 қаласының әкiмi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Пәкістан делегациясы             2001 жылғы  Қазақстан Республикасының </w:t>
      </w:r>
    </w:p>
    <w:p>
      <w:pPr>
        <w:spacing w:after="0"/>
        <w:ind w:left="0"/>
        <w:jc w:val="both"/>
      </w:pPr>
      <w:r>
        <w:rPr>
          <w:rFonts w:ascii="Times New Roman"/>
          <w:b w:val="false"/>
          <w:i w:val="false"/>
          <w:color w:val="000000"/>
          <w:sz w:val="28"/>
        </w:rPr>
        <w:t>    мүшелерiнiң орналасуын,          17-19 шілде Табиғи ресурстар және</w:t>
      </w:r>
    </w:p>
    <w:p>
      <w:pPr>
        <w:spacing w:after="0"/>
        <w:ind w:left="0"/>
        <w:jc w:val="both"/>
      </w:pPr>
      <w:r>
        <w:rPr>
          <w:rFonts w:ascii="Times New Roman"/>
          <w:b w:val="false"/>
          <w:i w:val="false"/>
          <w:color w:val="000000"/>
          <w:sz w:val="28"/>
        </w:rPr>
        <w:t xml:space="preserve">    тамақтануын және оларға                      қоршаған ортаны қорғау </w:t>
      </w:r>
    </w:p>
    <w:p>
      <w:pPr>
        <w:spacing w:after="0"/>
        <w:ind w:left="0"/>
        <w:jc w:val="both"/>
      </w:pPr>
      <w:r>
        <w:rPr>
          <w:rFonts w:ascii="Times New Roman"/>
          <w:b w:val="false"/>
          <w:i w:val="false"/>
          <w:color w:val="000000"/>
          <w:sz w:val="28"/>
        </w:rPr>
        <w:t>    көлiктiк қызмет көрсетiлуiн                  министрлігі, Сыртқы iстер</w:t>
      </w:r>
    </w:p>
    <w:p>
      <w:pPr>
        <w:spacing w:after="0"/>
        <w:ind w:left="0"/>
        <w:jc w:val="both"/>
      </w:pPr>
      <w:r>
        <w:rPr>
          <w:rFonts w:ascii="Times New Roman"/>
          <w:b w:val="false"/>
          <w:i w:val="false"/>
          <w:color w:val="000000"/>
          <w:sz w:val="28"/>
        </w:rPr>
        <w:t>    қазақстандық тарап есебiнен                  министрлiгi, Қазақстан</w:t>
      </w:r>
    </w:p>
    <w:p>
      <w:pPr>
        <w:spacing w:after="0"/>
        <w:ind w:left="0"/>
        <w:jc w:val="both"/>
      </w:pPr>
      <w:r>
        <w:rPr>
          <w:rFonts w:ascii="Times New Roman"/>
          <w:b w:val="false"/>
          <w:i w:val="false"/>
          <w:color w:val="000000"/>
          <w:sz w:val="28"/>
        </w:rPr>
        <w:t>    қамтамасыз ету (1+7 нысан)                   Республикасы Президентінің</w:t>
      </w:r>
    </w:p>
    <w:p>
      <w:pPr>
        <w:spacing w:after="0"/>
        <w:ind w:left="0"/>
        <w:jc w:val="both"/>
      </w:pPr>
      <w:r>
        <w:rPr>
          <w:rFonts w:ascii="Times New Roman"/>
          <w:b w:val="false"/>
          <w:i w:val="false"/>
          <w:color w:val="000000"/>
          <w:sz w:val="28"/>
        </w:rPr>
        <w:t>                                                 Іс басқармасы (келісім</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Пәкістан делегациясын Астана     2001 жылғы  Қазақстан Республикасының </w:t>
      </w:r>
    </w:p>
    <w:p>
      <w:pPr>
        <w:spacing w:after="0"/>
        <w:ind w:left="0"/>
        <w:jc w:val="both"/>
      </w:pPr>
      <w:r>
        <w:rPr>
          <w:rFonts w:ascii="Times New Roman"/>
          <w:b w:val="false"/>
          <w:i w:val="false"/>
          <w:color w:val="000000"/>
          <w:sz w:val="28"/>
        </w:rPr>
        <w:t>    қаласының әуежайында қарсы       17-19 шілде Табиғи ресурстар және</w:t>
      </w:r>
    </w:p>
    <w:p>
      <w:pPr>
        <w:spacing w:after="0"/>
        <w:ind w:left="0"/>
        <w:jc w:val="both"/>
      </w:pPr>
      <w:r>
        <w:rPr>
          <w:rFonts w:ascii="Times New Roman"/>
          <w:b w:val="false"/>
          <w:i w:val="false"/>
          <w:color w:val="000000"/>
          <w:sz w:val="28"/>
        </w:rPr>
        <w:t>    алуды және шығарып салуды                    қоршаған ортаны қорғау</w:t>
      </w:r>
    </w:p>
    <w:p>
      <w:pPr>
        <w:spacing w:after="0"/>
        <w:ind w:left="0"/>
        <w:jc w:val="both"/>
      </w:pPr>
      <w:r>
        <w:rPr>
          <w:rFonts w:ascii="Times New Roman"/>
          <w:b w:val="false"/>
          <w:i w:val="false"/>
          <w:color w:val="000000"/>
          <w:sz w:val="28"/>
        </w:rPr>
        <w:t>    ұйымдастыру                                  министрлігі, Сыртқы iстер</w:t>
      </w:r>
    </w:p>
    <w:p>
      <w:pPr>
        <w:spacing w:after="0"/>
        <w:ind w:left="0"/>
        <w:jc w:val="both"/>
      </w:pPr>
      <w:r>
        <w:rPr>
          <w:rFonts w:ascii="Times New Roman"/>
          <w:b w:val="false"/>
          <w:i w:val="false"/>
          <w:color w:val="000000"/>
          <w:sz w:val="28"/>
        </w:rPr>
        <w:t xml:space="preserve">                                                 министрлiгi, Астана       </w:t>
      </w:r>
    </w:p>
    <w:p>
      <w:pPr>
        <w:spacing w:after="0"/>
        <w:ind w:left="0"/>
        <w:jc w:val="both"/>
      </w:pPr>
      <w:r>
        <w:rPr>
          <w:rFonts w:ascii="Times New Roman"/>
          <w:b w:val="false"/>
          <w:i w:val="false"/>
          <w:color w:val="000000"/>
          <w:sz w:val="28"/>
        </w:rPr>
        <w:t>                                                 қаласының әкiмi,</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Президентінің Іс          </w:t>
      </w:r>
    </w:p>
    <w:p>
      <w:pPr>
        <w:spacing w:after="0"/>
        <w:ind w:left="0"/>
        <w:jc w:val="both"/>
      </w:pPr>
      <w:r>
        <w:rPr>
          <w:rFonts w:ascii="Times New Roman"/>
          <w:b w:val="false"/>
          <w:i w:val="false"/>
          <w:color w:val="000000"/>
          <w:sz w:val="28"/>
        </w:rPr>
        <w:t xml:space="preserve">                                                 басқармасы (келісім       </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Пәкістан делегациясы мүшелерiнiң 2001 жылғы  Қазақстан Республикасының </w:t>
      </w:r>
    </w:p>
    <w:p>
      <w:pPr>
        <w:spacing w:after="0"/>
        <w:ind w:left="0"/>
        <w:jc w:val="both"/>
      </w:pPr>
      <w:r>
        <w:rPr>
          <w:rFonts w:ascii="Times New Roman"/>
          <w:b w:val="false"/>
          <w:i w:val="false"/>
          <w:color w:val="000000"/>
          <w:sz w:val="28"/>
        </w:rPr>
        <w:t>    әуежайда, тұратын және баратын   17-19 шілде Ішкі істер министрлігі</w:t>
      </w:r>
    </w:p>
    <w:p>
      <w:pPr>
        <w:spacing w:after="0"/>
        <w:ind w:left="0"/>
        <w:jc w:val="both"/>
      </w:pPr>
      <w:r>
        <w:rPr>
          <w:rFonts w:ascii="Times New Roman"/>
          <w:b w:val="false"/>
          <w:i w:val="false"/>
          <w:color w:val="000000"/>
          <w:sz w:val="28"/>
        </w:rPr>
        <w:t>    орындарда қауіпсiздiгін</w:t>
      </w:r>
    </w:p>
    <w:p>
      <w:pPr>
        <w:spacing w:after="0"/>
        <w:ind w:left="0"/>
        <w:jc w:val="both"/>
      </w:pPr>
      <w:r>
        <w:rPr>
          <w:rFonts w:ascii="Times New Roman"/>
          <w:b w:val="false"/>
          <w:i w:val="false"/>
          <w:color w:val="000000"/>
          <w:sz w:val="28"/>
        </w:rPr>
        <w:t>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Комиссияның тең төрағасы,        2001 жылғы  Қазақстан Республикасының</w:t>
      </w:r>
    </w:p>
    <w:p>
      <w:pPr>
        <w:spacing w:after="0"/>
        <w:ind w:left="0"/>
        <w:jc w:val="both"/>
      </w:pPr>
      <w:r>
        <w:rPr>
          <w:rFonts w:ascii="Times New Roman"/>
          <w:b w:val="false"/>
          <w:i w:val="false"/>
          <w:color w:val="000000"/>
          <w:sz w:val="28"/>
        </w:rPr>
        <w:t>    Қазақстан Республикасының        25 маусым   Табиғи ресурстар және</w:t>
      </w:r>
    </w:p>
    <w:p>
      <w:pPr>
        <w:spacing w:after="0"/>
        <w:ind w:left="0"/>
        <w:jc w:val="both"/>
      </w:pPr>
      <w:r>
        <w:rPr>
          <w:rFonts w:ascii="Times New Roman"/>
          <w:b w:val="false"/>
          <w:i w:val="false"/>
          <w:color w:val="000000"/>
          <w:sz w:val="28"/>
        </w:rPr>
        <w:t>    Табиғи ресурстар және қоршаған               қоршаған ортаны қорғау</w:t>
      </w:r>
    </w:p>
    <w:p>
      <w:pPr>
        <w:spacing w:after="0"/>
        <w:ind w:left="0"/>
        <w:jc w:val="both"/>
      </w:pPr>
      <w:r>
        <w:rPr>
          <w:rFonts w:ascii="Times New Roman"/>
          <w:b w:val="false"/>
          <w:i w:val="false"/>
          <w:color w:val="000000"/>
          <w:sz w:val="28"/>
        </w:rPr>
        <w:t xml:space="preserve">    ортаны қорғау министрi                       министрлігі (жинау), </w:t>
      </w:r>
    </w:p>
    <w:p>
      <w:pPr>
        <w:spacing w:after="0"/>
        <w:ind w:left="0"/>
        <w:jc w:val="both"/>
      </w:pPr>
      <w:r>
        <w:rPr>
          <w:rFonts w:ascii="Times New Roman"/>
          <w:b w:val="false"/>
          <w:i w:val="false"/>
          <w:color w:val="000000"/>
          <w:sz w:val="28"/>
        </w:rPr>
        <w:t>    А. Шоқпытовтың мәжiлiсте                     Сыртқы iстер министрлігі,</w:t>
      </w:r>
    </w:p>
    <w:p>
      <w:pPr>
        <w:spacing w:after="0"/>
        <w:ind w:left="0"/>
        <w:jc w:val="both"/>
      </w:pPr>
      <w:r>
        <w:rPr>
          <w:rFonts w:ascii="Times New Roman"/>
          <w:b w:val="false"/>
          <w:i w:val="false"/>
          <w:color w:val="000000"/>
          <w:sz w:val="28"/>
        </w:rPr>
        <w:t>    сөйлейтiн сөздерінің жобаларын               Экономика және сауда</w:t>
      </w:r>
    </w:p>
    <w:p>
      <w:pPr>
        <w:spacing w:after="0"/>
        <w:ind w:left="0"/>
        <w:jc w:val="both"/>
      </w:pPr>
      <w:r>
        <w:rPr>
          <w:rFonts w:ascii="Times New Roman"/>
          <w:b w:val="false"/>
          <w:i w:val="false"/>
          <w:color w:val="000000"/>
          <w:sz w:val="28"/>
        </w:rPr>
        <w:t>    Қазақстан Республикасының                    министрлігi</w:t>
      </w:r>
    </w:p>
    <w:p>
      <w:pPr>
        <w:spacing w:after="0"/>
        <w:ind w:left="0"/>
        <w:jc w:val="both"/>
      </w:pPr>
      <w:r>
        <w:rPr>
          <w:rFonts w:ascii="Times New Roman"/>
          <w:b w:val="false"/>
          <w:i w:val="false"/>
          <w:color w:val="000000"/>
          <w:sz w:val="28"/>
        </w:rPr>
        <w:t xml:space="preserve">    саяси және экономикалық жағдайы, </w:t>
      </w:r>
    </w:p>
    <w:p>
      <w:pPr>
        <w:spacing w:after="0"/>
        <w:ind w:left="0"/>
        <w:jc w:val="both"/>
      </w:pPr>
      <w:r>
        <w:rPr>
          <w:rFonts w:ascii="Times New Roman"/>
          <w:b w:val="false"/>
          <w:i w:val="false"/>
          <w:color w:val="000000"/>
          <w:sz w:val="28"/>
        </w:rPr>
        <w:t xml:space="preserve">    екi жақты қарым-қатынастың </w:t>
      </w:r>
    </w:p>
    <w:p>
      <w:pPr>
        <w:spacing w:after="0"/>
        <w:ind w:left="0"/>
        <w:jc w:val="both"/>
      </w:pPr>
      <w:r>
        <w:rPr>
          <w:rFonts w:ascii="Times New Roman"/>
          <w:b w:val="false"/>
          <w:i w:val="false"/>
          <w:color w:val="000000"/>
          <w:sz w:val="28"/>
        </w:rPr>
        <w:t xml:space="preserve">    жай-күйi мен келешегi туралы </w:t>
      </w:r>
    </w:p>
    <w:p>
      <w:pPr>
        <w:spacing w:after="0"/>
        <w:ind w:left="0"/>
        <w:jc w:val="both"/>
      </w:pPr>
      <w:r>
        <w:rPr>
          <w:rFonts w:ascii="Times New Roman"/>
          <w:b w:val="false"/>
          <w:i w:val="false"/>
          <w:color w:val="000000"/>
          <w:sz w:val="28"/>
        </w:rPr>
        <w:t xml:space="preserve">    анықтама материал, сондай-ақ </w:t>
      </w:r>
    </w:p>
    <w:p>
      <w:pPr>
        <w:spacing w:after="0"/>
        <w:ind w:left="0"/>
        <w:jc w:val="both"/>
      </w:pPr>
      <w:r>
        <w:rPr>
          <w:rFonts w:ascii="Times New Roman"/>
          <w:b w:val="false"/>
          <w:i w:val="false"/>
          <w:color w:val="000000"/>
          <w:sz w:val="28"/>
        </w:rPr>
        <w:t xml:space="preserve">    бiрлескен жобалардың iске </w:t>
      </w:r>
    </w:p>
    <w:p>
      <w:pPr>
        <w:spacing w:after="0"/>
        <w:ind w:left="0"/>
        <w:jc w:val="both"/>
      </w:pPr>
      <w:r>
        <w:rPr>
          <w:rFonts w:ascii="Times New Roman"/>
          <w:b w:val="false"/>
          <w:i w:val="false"/>
          <w:color w:val="000000"/>
          <w:sz w:val="28"/>
        </w:rPr>
        <w:t>    асуы туралы ақпарат дайындап,</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Табиғи ресурстар және қоршаған </w:t>
      </w:r>
    </w:p>
    <w:p>
      <w:pPr>
        <w:spacing w:after="0"/>
        <w:ind w:left="0"/>
        <w:jc w:val="both"/>
      </w:pPr>
      <w:r>
        <w:rPr>
          <w:rFonts w:ascii="Times New Roman"/>
          <w:b w:val="false"/>
          <w:i w:val="false"/>
          <w:color w:val="000000"/>
          <w:sz w:val="28"/>
        </w:rPr>
        <w:t xml:space="preserve">    ортаны қорғау министрлiгіне </w:t>
      </w:r>
    </w:p>
    <w:p>
      <w:pPr>
        <w:spacing w:after="0"/>
        <w:ind w:left="0"/>
        <w:jc w:val="both"/>
      </w:pPr>
      <w:r>
        <w:rPr>
          <w:rFonts w:ascii="Times New Roman"/>
          <w:b w:val="false"/>
          <w:i w:val="false"/>
          <w:color w:val="000000"/>
          <w:sz w:val="28"/>
        </w:rPr>
        <w:t>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Пәкістан делегациясының алдын-   2001 жылғы  Қазақстан Республикасының </w:t>
      </w:r>
    </w:p>
    <w:p>
      <w:pPr>
        <w:spacing w:after="0"/>
        <w:ind w:left="0"/>
        <w:jc w:val="both"/>
      </w:pPr>
      <w:r>
        <w:rPr>
          <w:rFonts w:ascii="Times New Roman"/>
          <w:b w:val="false"/>
          <w:i w:val="false"/>
          <w:color w:val="000000"/>
          <w:sz w:val="28"/>
        </w:rPr>
        <w:t>    ала танысуы үшiн мәжiлiстің      25 маусым   Табиғи ресурстар және</w:t>
      </w:r>
    </w:p>
    <w:p>
      <w:pPr>
        <w:spacing w:after="0"/>
        <w:ind w:left="0"/>
        <w:jc w:val="both"/>
      </w:pPr>
      <w:r>
        <w:rPr>
          <w:rFonts w:ascii="Times New Roman"/>
          <w:b w:val="false"/>
          <w:i w:val="false"/>
          <w:color w:val="000000"/>
          <w:sz w:val="28"/>
        </w:rPr>
        <w:t xml:space="preserve">    қазақстандық қатысушыларының                 қоршаған ортаны қорғау </w:t>
      </w:r>
    </w:p>
    <w:p>
      <w:pPr>
        <w:spacing w:after="0"/>
        <w:ind w:left="0"/>
        <w:jc w:val="both"/>
      </w:pPr>
      <w:r>
        <w:rPr>
          <w:rFonts w:ascii="Times New Roman"/>
          <w:b w:val="false"/>
          <w:i w:val="false"/>
          <w:color w:val="000000"/>
          <w:sz w:val="28"/>
        </w:rPr>
        <w:t>    баяндама тезистерiн орыс және                министрлігi (жинау),</w:t>
      </w:r>
    </w:p>
    <w:p>
      <w:pPr>
        <w:spacing w:after="0"/>
        <w:ind w:left="0"/>
        <w:jc w:val="both"/>
      </w:pPr>
      <w:r>
        <w:rPr>
          <w:rFonts w:ascii="Times New Roman"/>
          <w:b w:val="false"/>
          <w:i w:val="false"/>
          <w:color w:val="000000"/>
          <w:sz w:val="28"/>
        </w:rPr>
        <w:t>    ағылшын тiлдерiнде дайындап,                 Сыртқы iстер министрлігi,</w:t>
      </w:r>
    </w:p>
    <w:p>
      <w:pPr>
        <w:spacing w:after="0"/>
        <w:ind w:left="0"/>
        <w:jc w:val="both"/>
      </w:pPr>
      <w:r>
        <w:rPr>
          <w:rFonts w:ascii="Times New Roman"/>
          <w:b w:val="false"/>
          <w:i w:val="false"/>
          <w:color w:val="000000"/>
          <w:sz w:val="28"/>
        </w:rPr>
        <w:t xml:space="preserve">    Қазақстан Республикасының                    Экономика және сауда </w:t>
      </w:r>
    </w:p>
    <w:p>
      <w:pPr>
        <w:spacing w:after="0"/>
        <w:ind w:left="0"/>
        <w:jc w:val="both"/>
      </w:pPr>
      <w:r>
        <w:rPr>
          <w:rFonts w:ascii="Times New Roman"/>
          <w:b w:val="false"/>
          <w:i w:val="false"/>
          <w:color w:val="000000"/>
          <w:sz w:val="28"/>
        </w:rPr>
        <w:t>    Табиғи ресурстар және қоршаған               министрлігi, Ауыл</w:t>
      </w:r>
    </w:p>
    <w:p>
      <w:pPr>
        <w:spacing w:after="0"/>
        <w:ind w:left="0"/>
        <w:jc w:val="both"/>
      </w:pPr>
      <w:r>
        <w:rPr>
          <w:rFonts w:ascii="Times New Roman"/>
          <w:b w:val="false"/>
          <w:i w:val="false"/>
          <w:color w:val="000000"/>
          <w:sz w:val="28"/>
        </w:rPr>
        <w:t>    ортаны қорғау министрлiгiне                  шаруашылығы министрлігi,</w:t>
      </w:r>
    </w:p>
    <w:p>
      <w:pPr>
        <w:spacing w:after="0"/>
        <w:ind w:left="0"/>
        <w:jc w:val="both"/>
      </w:pPr>
      <w:r>
        <w:rPr>
          <w:rFonts w:ascii="Times New Roman"/>
          <w:b w:val="false"/>
          <w:i w:val="false"/>
          <w:color w:val="000000"/>
          <w:sz w:val="28"/>
        </w:rPr>
        <w:t>    енгiзу                                       Бiлiм және ғылым</w:t>
      </w:r>
    </w:p>
    <w:p>
      <w:pPr>
        <w:spacing w:after="0"/>
        <w:ind w:left="0"/>
        <w:jc w:val="both"/>
      </w:pPr>
      <w:r>
        <w:rPr>
          <w:rFonts w:ascii="Times New Roman"/>
          <w:b w:val="false"/>
          <w:i w:val="false"/>
          <w:color w:val="000000"/>
          <w:sz w:val="28"/>
        </w:rPr>
        <w:t>                                                 министрлігi, Мәдениет,</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xml:space="preserve">                                                 келiсiм министрлiгi,      </w:t>
      </w:r>
    </w:p>
    <w:p>
      <w:pPr>
        <w:spacing w:after="0"/>
        <w:ind w:left="0"/>
        <w:jc w:val="both"/>
      </w:pPr>
      <w:r>
        <w:rPr>
          <w:rFonts w:ascii="Times New Roman"/>
          <w:b w:val="false"/>
          <w:i w:val="false"/>
          <w:color w:val="000000"/>
          <w:sz w:val="28"/>
        </w:rPr>
        <w:t xml:space="preserve">                                                 Қорғаныс министрлiгi,     </w:t>
      </w:r>
    </w:p>
    <w:p>
      <w:pPr>
        <w:spacing w:after="0"/>
        <w:ind w:left="0"/>
        <w:jc w:val="both"/>
      </w:pPr>
      <w:r>
        <w:rPr>
          <w:rFonts w:ascii="Times New Roman"/>
          <w:b w:val="false"/>
          <w:i w:val="false"/>
          <w:color w:val="000000"/>
          <w:sz w:val="28"/>
        </w:rPr>
        <w:t xml:space="preserve">                                                 Көлiк және                </w:t>
      </w:r>
    </w:p>
    <w:p>
      <w:pPr>
        <w:spacing w:after="0"/>
        <w:ind w:left="0"/>
        <w:jc w:val="both"/>
      </w:pPr>
      <w:r>
        <w:rPr>
          <w:rFonts w:ascii="Times New Roman"/>
          <w:b w:val="false"/>
          <w:i w:val="false"/>
          <w:color w:val="000000"/>
          <w:sz w:val="28"/>
        </w:rPr>
        <w:t xml:space="preserve">                                                 коммуникациялар           </w:t>
      </w:r>
    </w:p>
    <w:p>
      <w:pPr>
        <w:spacing w:after="0"/>
        <w:ind w:left="0"/>
        <w:jc w:val="both"/>
      </w:pPr>
      <w:r>
        <w:rPr>
          <w:rFonts w:ascii="Times New Roman"/>
          <w:b w:val="false"/>
          <w:i w:val="false"/>
          <w:color w:val="000000"/>
          <w:sz w:val="28"/>
        </w:rPr>
        <w:t xml:space="preserve">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Комиссияның төртінші мәжілісі    2001 жылғы  Қазақстан Республикасының </w:t>
      </w:r>
    </w:p>
    <w:p>
      <w:pPr>
        <w:spacing w:after="0"/>
        <w:ind w:left="0"/>
        <w:jc w:val="both"/>
      </w:pPr>
      <w:r>
        <w:rPr>
          <w:rFonts w:ascii="Times New Roman"/>
          <w:b w:val="false"/>
          <w:i w:val="false"/>
          <w:color w:val="000000"/>
          <w:sz w:val="28"/>
        </w:rPr>
        <w:t>    Хаттамасының жобасын дайындау    9 шілде     Табиғи ресурстар және</w:t>
      </w:r>
    </w:p>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министрлігi (жинау),</w:t>
      </w:r>
    </w:p>
    <w:p>
      <w:pPr>
        <w:spacing w:after="0"/>
        <w:ind w:left="0"/>
        <w:jc w:val="both"/>
      </w:pPr>
      <w:r>
        <w:rPr>
          <w:rFonts w:ascii="Times New Roman"/>
          <w:b w:val="false"/>
          <w:i w:val="false"/>
          <w:color w:val="000000"/>
          <w:sz w:val="28"/>
        </w:rPr>
        <w:t>                                                 Сыртқы iстер министрлігi,</w:t>
      </w:r>
    </w:p>
    <w:p>
      <w:pPr>
        <w:spacing w:after="0"/>
        <w:ind w:left="0"/>
        <w:jc w:val="both"/>
      </w:pPr>
      <w:r>
        <w:rPr>
          <w:rFonts w:ascii="Times New Roman"/>
          <w:b w:val="false"/>
          <w:i w:val="false"/>
          <w:color w:val="000000"/>
          <w:sz w:val="28"/>
        </w:rPr>
        <w:t xml:space="preserve">                                                 Экономика және сауда </w:t>
      </w:r>
    </w:p>
    <w:p>
      <w:pPr>
        <w:spacing w:after="0"/>
        <w:ind w:left="0"/>
        <w:jc w:val="both"/>
      </w:pPr>
      <w:r>
        <w:rPr>
          <w:rFonts w:ascii="Times New Roman"/>
          <w:b w:val="false"/>
          <w:i w:val="false"/>
          <w:color w:val="000000"/>
          <w:sz w:val="28"/>
        </w:rPr>
        <w:t>                                                 министрлігi, Энергетика</w:t>
      </w:r>
    </w:p>
    <w:p>
      <w:pPr>
        <w:spacing w:after="0"/>
        <w:ind w:left="0"/>
        <w:jc w:val="both"/>
      </w:pPr>
      <w:r>
        <w:rPr>
          <w:rFonts w:ascii="Times New Roman"/>
          <w:b w:val="false"/>
          <w:i w:val="false"/>
          <w:color w:val="000000"/>
          <w:sz w:val="28"/>
        </w:rPr>
        <w:t>                                                 және минералдық ресурстар</w:t>
      </w:r>
    </w:p>
    <w:p>
      <w:pPr>
        <w:spacing w:after="0"/>
        <w:ind w:left="0"/>
        <w:jc w:val="both"/>
      </w:pPr>
      <w:r>
        <w:rPr>
          <w:rFonts w:ascii="Times New Roman"/>
          <w:b w:val="false"/>
          <w:i w:val="false"/>
          <w:color w:val="000000"/>
          <w:sz w:val="28"/>
        </w:rPr>
        <w:t>                                                 министрлігі, Ауыл</w:t>
      </w:r>
    </w:p>
    <w:p>
      <w:pPr>
        <w:spacing w:after="0"/>
        <w:ind w:left="0"/>
        <w:jc w:val="both"/>
      </w:pPr>
      <w:r>
        <w:rPr>
          <w:rFonts w:ascii="Times New Roman"/>
          <w:b w:val="false"/>
          <w:i w:val="false"/>
          <w:color w:val="000000"/>
          <w:sz w:val="28"/>
        </w:rPr>
        <w:t>                                                 шаруашылығы министрлігi,</w:t>
      </w:r>
    </w:p>
    <w:p>
      <w:pPr>
        <w:spacing w:after="0"/>
        <w:ind w:left="0"/>
        <w:jc w:val="both"/>
      </w:pPr>
      <w:r>
        <w:rPr>
          <w:rFonts w:ascii="Times New Roman"/>
          <w:b w:val="false"/>
          <w:i w:val="false"/>
          <w:color w:val="000000"/>
          <w:sz w:val="28"/>
        </w:rPr>
        <w:t>                                                 Бiлiм және ғылым</w:t>
      </w:r>
    </w:p>
    <w:p>
      <w:pPr>
        <w:spacing w:after="0"/>
        <w:ind w:left="0"/>
        <w:jc w:val="both"/>
      </w:pPr>
      <w:r>
        <w:rPr>
          <w:rFonts w:ascii="Times New Roman"/>
          <w:b w:val="false"/>
          <w:i w:val="false"/>
          <w:color w:val="000000"/>
          <w:sz w:val="28"/>
        </w:rPr>
        <w:t>                                                 министрлігi, Мәдениет,</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xml:space="preserve">                                                 келiсiм министрлiгi,      </w:t>
      </w:r>
    </w:p>
    <w:p>
      <w:pPr>
        <w:spacing w:after="0"/>
        <w:ind w:left="0"/>
        <w:jc w:val="both"/>
      </w:pPr>
      <w:r>
        <w:rPr>
          <w:rFonts w:ascii="Times New Roman"/>
          <w:b w:val="false"/>
          <w:i w:val="false"/>
          <w:color w:val="000000"/>
          <w:sz w:val="28"/>
        </w:rPr>
        <w:t>                                                 Көлік және коммуникация.</w:t>
      </w:r>
    </w:p>
    <w:p>
      <w:pPr>
        <w:spacing w:after="0"/>
        <w:ind w:left="0"/>
        <w:jc w:val="both"/>
      </w:pPr>
      <w:r>
        <w:rPr>
          <w:rFonts w:ascii="Times New Roman"/>
          <w:b w:val="false"/>
          <w:i w:val="false"/>
          <w:color w:val="000000"/>
          <w:sz w:val="28"/>
        </w:rPr>
        <w:t xml:space="preserve">                                                 лар министрлігі, Қорғаныс </w:t>
      </w:r>
    </w:p>
    <w:p>
      <w:pPr>
        <w:spacing w:after="0"/>
        <w:ind w:left="0"/>
        <w:jc w:val="both"/>
      </w:pPr>
      <w:r>
        <w:rPr>
          <w:rFonts w:ascii="Times New Roman"/>
          <w:b w:val="false"/>
          <w:i w:val="false"/>
          <w:color w:val="000000"/>
          <w:sz w:val="28"/>
        </w:rPr>
        <w:t>                                                 министрлiгi, Қазақстан</w:t>
      </w:r>
    </w:p>
    <w:p>
      <w:pPr>
        <w:spacing w:after="0"/>
        <w:ind w:left="0"/>
        <w:jc w:val="both"/>
      </w:pPr>
      <w:r>
        <w:rPr>
          <w:rFonts w:ascii="Times New Roman"/>
          <w:b w:val="false"/>
          <w:i w:val="false"/>
          <w:color w:val="000000"/>
          <w:sz w:val="28"/>
        </w:rPr>
        <w:t>                                                 Республикасының Туризм</w:t>
      </w:r>
    </w:p>
    <w:p>
      <w:pPr>
        <w:spacing w:after="0"/>
        <w:ind w:left="0"/>
        <w:jc w:val="both"/>
      </w:pPr>
      <w:r>
        <w:rPr>
          <w:rFonts w:ascii="Times New Roman"/>
          <w:b w:val="false"/>
          <w:i w:val="false"/>
          <w:color w:val="000000"/>
          <w:sz w:val="28"/>
        </w:rPr>
        <w:t xml:space="preserve">                                                 және спорт жөніндегі </w:t>
      </w:r>
    </w:p>
    <w:p>
      <w:pPr>
        <w:spacing w:after="0"/>
        <w:ind w:left="0"/>
        <w:jc w:val="both"/>
      </w:pPr>
      <w:r>
        <w:rPr>
          <w:rFonts w:ascii="Times New Roman"/>
          <w:b w:val="false"/>
          <w:i w:val="false"/>
          <w:color w:val="000000"/>
          <w:sz w:val="28"/>
        </w:rPr>
        <w:t>                                                 агенттігі, Ақмола, Алматы,</w:t>
      </w:r>
    </w:p>
    <w:p>
      <w:pPr>
        <w:spacing w:after="0"/>
        <w:ind w:left="0"/>
        <w:jc w:val="both"/>
      </w:pPr>
      <w:r>
        <w:rPr>
          <w:rFonts w:ascii="Times New Roman"/>
          <w:b w:val="false"/>
          <w:i w:val="false"/>
          <w:color w:val="000000"/>
          <w:sz w:val="28"/>
        </w:rPr>
        <w:t>                                                 Солтүстік Қазақстан,</w:t>
      </w:r>
    </w:p>
    <w:p>
      <w:pPr>
        <w:spacing w:after="0"/>
        <w:ind w:left="0"/>
        <w:jc w:val="both"/>
      </w:pPr>
      <w:r>
        <w:rPr>
          <w:rFonts w:ascii="Times New Roman"/>
          <w:b w:val="false"/>
          <w:i w:val="false"/>
          <w:color w:val="000000"/>
          <w:sz w:val="28"/>
        </w:rPr>
        <w:t>                                                 Қарағанды, Қостанай</w:t>
      </w:r>
    </w:p>
    <w:p>
      <w:pPr>
        <w:spacing w:after="0"/>
        <w:ind w:left="0"/>
        <w:jc w:val="both"/>
      </w:pPr>
      <w:r>
        <w:rPr>
          <w:rFonts w:ascii="Times New Roman"/>
          <w:b w:val="false"/>
          <w:i w:val="false"/>
          <w:color w:val="000000"/>
          <w:sz w:val="28"/>
        </w:rPr>
        <w:t>                                                 облыстарының, Алматы</w:t>
      </w:r>
    </w:p>
    <w:p>
      <w:pPr>
        <w:spacing w:after="0"/>
        <w:ind w:left="0"/>
        <w:jc w:val="both"/>
      </w:pPr>
      <w:r>
        <w:rPr>
          <w:rFonts w:ascii="Times New Roman"/>
          <w:b w:val="false"/>
          <w:i w:val="false"/>
          <w:color w:val="000000"/>
          <w:sz w:val="28"/>
        </w:rPr>
        <w:t>                                                 қаласының әкімдері,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Банкі (келісім    </w:t>
      </w:r>
    </w:p>
    <w:p>
      <w:pPr>
        <w:spacing w:after="0"/>
        <w:ind w:left="0"/>
        <w:jc w:val="both"/>
      </w:pPr>
      <w:r>
        <w:rPr>
          <w:rFonts w:ascii="Times New Roman"/>
          <w:b w:val="false"/>
          <w:i w:val="false"/>
          <w:color w:val="000000"/>
          <w:sz w:val="28"/>
        </w:rPr>
        <w:t xml:space="preserve">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2001 жылға арналған              2001 жылғы  Қазақстан Республикасының</w:t>
      </w:r>
    </w:p>
    <w:p>
      <w:pPr>
        <w:spacing w:after="0"/>
        <w:ind w:left="0"/>
        <w:jc w:val="both"/>
      </w:pPr>
      <w:r>
        <w:rPr>
          <w:rFonts w:ascii="Times New Roman"/>
          <w:b w:val="false"/>
          <w:i w:val="false"/>
          <w:color w:val="000000"/>
          <w:sz w:val="28"/>
        </w:rPr>
        <w:t>    республикалық бюджетте           1 шілде     Табиғи ресурстар және</w:t>
      </w:r>
    </w:p>
    <w:p>
      <w:pPr>
        <w:spacing w:after="0"/>
        <w:ind w:left="0"/>
        <w:jc w:val="both"/>
      </w:pPr>
      <w:r>
        <w:rPr>
          <w:rFonts w:ascii="Times New Roman"/>
          <w:b w:val="false"/>
          <w:i w:val="false"/>
          <w:color w:val="000000"/>
          <w:sz w:val="28"/>
        </w:rPr>
        <w:t xml:space="preserve">    "Өкiлеттiк шығыстар" бағдар.                 қоршаған ортаны қорғау </w:t>
      </w:r>
    </w:p>
    <w:p>
      <w:pPr>
        <w:spacing w:after="0"/>
        <w:ind w:left="0"/>
        <w:jc w:val="both"/>
      </w:pPr>
      <w:r>
        <w:rPr>
          <w:rFonts w:ascii="Times New Roman"/>
          <w:b w:val="false"/>
          <w:i w:val="false"/>
          <w:color w:val="000000"/>
          <w:sz w:val="28"/>
        </w:rPr>
        <w:t>    ламасы бойынша көзделген                     министрлігi, Сыртқы</w:t>
      </w:r>
    </w:p>
    <w:p>
      <w:pPr>
        <w:spacing w:after="0"/>
        <w:ind w:left="0"/>
        <w:jc w:val="both"/>
      </w:pPr>
      <w:r>
        <w:rPr>
          <w:rFonts w:ascii="Times New Roman"/>
          <w:b w:val="false"/>
          <w:i w:val="false"/>
          <w:color w:val="000000"/>
          <w:sz w:val="28"/>
        </w:rPr>
        <w:t>    қаражат есебiнен осы iс-шараны               iстер министрлігi</w:t>
      </w:r>
    </w:p>
    <w:p>
      <w:pPr>
        <w:spacing w:after="0"/>
        <w:ind w:left="0"/>
        <w:jc w:val="both"/>
      </w:pPr>
      <w:r>
        <w:rPr>
          <w:rFonts w:ascii="Times New Roman"/>
          <w:b w:val="false"/>
          <w:i w:val="false"/>
          <w:color w:val="000000"/>
          <w:sz w:val="28"/>
        </w:rPr>
        <w:t xml:space="preserve">    өткiзумен байланысты шығыстарды </w:t>
      </w:r>
    </w:p>
    <w:p>
      <w:pPr>
        <w:spacing w:after="0"/>
        <w:ind w:left="0"/>
        <w:jc w:val="both"/>
      </w:pPr>
      <w:r>
        <w:rPr>
          <w:rFonts w:ascii="Times New Roman"/>
          <w:b w:val="false"/>
          <w:i w:val="false"/>
          <w:color w:val="000000"/>
          <w:sz w:val="28"/>
        </w:rPr>
        <w:t xml:space="preserve">    төлеу жөніндегi смета жобасын </w:t>
      </w:r>
    </w:p>
    <w:p>
      <w:pPr>
        <w:spacing w:after="0"/>
        <w:ind w:left="0"/>
        <w:jc w:val="both"/>
      </w:pPr>
      <w:r>
        <w:rPr>
          <w:rFonts w:ascii="Times New Roman"/>
          <w:b w:val="false"/>
          <w:i w:val="false"/>
          <w:color w:val="000000"/>
          <w:sz w:val="28"/>
        </w:rPr>
        <w:t>    әзiрлеу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Комиссия мәжiлiсiнiң ашылуына    2001 жылғы  Қазақстан Республикасының</w:t>
      </w:r>
    </w:p>
    <w:p>
      <w:pPr>
        <w:spacing w:after="0"/>
        <w:ind w:left="0"/>
        <w:jc w:val="both"/>
      </w:pPr>
      <w:r>
        <w:rPr>
          <w:rFonts w:ascii="Times New Roman"/>
          <w:b w:val="false"/>
          <w:i w:val="false"/>
          <w:color w:val="000000"/>
          <w:sz w:val="28"/>
        </w:rPr>
        <w:t>    баспасөздi шақыра отырып,        17-19 шілде Табиғи ресурстар және</w:t>
      </w:r>
    </w:p>
    <w:p>
      <w:pPr>
        <w:spacing w:after="0"/>
        <w:ind w:left="0"/>
        <w:jc w:val="both"/>
      </w:pPr>
      <w:r>
        <w:rPr>
          <w:rFonts w:ascii="Times New Roman"/>
          <w:b w:val="false"/>
          <w:i w:val="false"/>
          <w:color w:val="000000"/>
          <w:sz w:val="28"/>
        </w:rPr>
        <w:t>    Комиссияның мәжiлiсін                        қоршаған ортаны қорғау</w:t>
      </w:r>
    </w:p>
    <w:p>
      <w:pPr>
        <w:spacing w:after="0"/>
        <w:ind w:left="0"/>
        <w:jc w:val="both"/>
      </w:pPr>
      <w:r>
        <w:rPr>
          <w:rFonts w:ascii="Times New Roman"/>
          <w:b w:val="false"/>
          <w:i w:val="false"/>
          <w:color w:val="000000"/>
          <w:sz w:val="28"/>
        </w:rPr>
        <w:t>    ақпараттық жарияланымда                      министрлігi, Сыртқы істер</w:t>
      </w:r>
    </w:p>
    <w:p>
      <w:pPr>
        <w:spacing w:after="0"/>
        <w:ind w:left="0"/>
        <w:jc w:val="both"/>
      </w:pPr>
      <w:r>
        <w:rPr>
          <w:rFonts w:ascii="Times New Roman"/>
          <w:b w:val="false"/>
          <w:i w:val="false"/>
          <w:color w:val="000000"/>
          <w:sz w:val="28"/>
        </w:rPr>
        <w:t xml:space="preserve">    қамтамасыз ету, оның iшiнде                  министрлігі, Мәдениет,    </w:t>
      </w:r>
    </w:p>
    <w:p>
      <w:pPr>
        <w:spacing w:after="0"/>
        <w:ind w:left="0"/>
        <w:jc w:val="both"/>
      </w:pPr>
      <w:r>
        <w:rPr>
          <w:rFonts w:ascii="Times New Roman"/>
          <w:b w:val="false"/>
          <w:i w:val="false"/>
          <w:color w:val="000000"/>
          <w:sz w:val="28"/>
        </w:rPr>
        <w:t xml:space="preserve">    мәжіліс қорытындысы бойынша                  ақпарат және қоғамдық </w:t>
      </w:r>
    </w:p>
    <w:p>
      <w:pPr>
        <w:spacing w:after="0"/>
        <w:ind w:left="0"/>
        <w:jc w:val="both"/>
      </w:pPr>
      <w:r>
        <w:rPr>
          <w:rFonts w:ascii="Times New Roman"/>
          <w:b w:val="false"/>
          <w:i w:val="false"/>
          <w:color w:val="000000"/>
          <w:sz w:val="28"/>
        </w:rPr>
        <w:t>    баспасөз конференциясын өткізу               келiсiм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Пәкістан делегациясының          2001 жылғы  Қазақстан Республикасының</w:t>
      </w:r>
    </w:p>
    <w:p>
      <w:pPr>
        <w:spacing w:after="0"/>
        <w:ind w:left="0"/>
        <w:jc w:val="both"/>
      </w:pPr>
      <w:r>
        <w:rPr>
          <w:rFonts w:ascii="Times New Roman"/>
          <w:b w:val="false"/>
          <w:i w:val="false"/>
          <w:color w:val="000000"/>
          <w:sz w:val="28"/>
        </w:rPr>
        <w:t>    Қазақстан Республикасының        18 немесе   Табиғи ресурстар және</w:t>
      </w:r>
    </w:p>
    <w:p>
      <w:pPr>
        <w:spacing w:after="0"/>
        <w:ind w:left="0"/>
        <w:jc w:val="both"/>
      </w:pPr>
      <w:r>
        <w:rPr>
          <w:rFonts w:ascii="Times New Roman"/>
          <w:b w:val="false"/>
          <w:i w:val="false"/>
          <w:color w:val="000000"/>
          <w:sz w:val="28"/>
        </w:rPr>
        <w:t>    Премьер-Министрi Қ.Қ.Тоқаевпен   19 шілде    қоршаған ортаны қорғау</w:t>
      </w:r>
    </w:p>
    <w:p>
      <w:pPr>
        <w:spacing w:after="0"/>
        <w:ind w:left="0"/>
        <w:jc w:val="both"/>
      </w:pPr>
      <w:r>
        <w:rPr>
          <w:rFonts w:ascii="Times New Roman"/>
          <w:b w:val="false"/>
          <w:i w:val="false"/>
          <w:color w:val="000000"/>
          <w:sz w:val="28"/>
        </w:rPr>
        <w:t>    кездесуін ұйымдастыру                        министрлігi, Сыртқы істер</w:t>
      </w:r>
    </w:p>
    <w:p>
      <w:pPr>
        <w:spacing w:after="0"/>
        <w:ind w:left="0"/>
        <w:jc w:val="both"/>
      </w:pPr>
      <w:r>
        <w:rPr>
          <w:rFonts w:ascii="Times New Roman"/>
          <w:b w:val="false"/>
          <w:i w:val="false"/>
          <w:color w:val="000000"/>
          <w:sz w:val="28"/>
        </w:rPr>
        <w:t>                                                 министрлігi, Премьер-</w:t>
      </w:r>
    </w:p>
    <w:p>
      <w:pPr>
        <w:spacing w:after="0"/>
        <w:ind w:left="0"/>
        <w:jc w:val="both"/>
      </w:pPr>
      <w:r>
        <w:rPr>
          <w:rFonts w:ascii="Times New Roman"/>
          <w:b w:val="false"/>
          <w:i w:val="false"/>
          <w:color w:val="000000"/>
          <w:sz w:val="28"/>
        </w:rPr>
        <w:t>                                                 Министрдің Хаттама</w:t>
      </w:r>
    </w:p>
    <w:p>
      <w:pPr>
        <w:spacing w:after="0"/>
        <w:ind w:left="0"/>
        <w:jc w:val="both"/>
      </w:pPr>
      <w:r>
        <w:rPr>
          <w:rFonts w:ascii="Times New Roman"/>
          <w:b w:val="false"/>
          <w:i w:val="false"/>
          <w:color w:val="000000"/>
          <w:sz w:val="28"/>
        </w:rPr>
        <w:t>                                                 қызметі, Қазақстан</w:t>
      </w:r>
    </w:p>
    <w:p>
      <w:pPr>
        <w:spacing w:after="0"/>
        <w:ind w:left="0"/>
        <w:jc w:val="both"/>
      </w:pPr>
      <w:r>
        <w:rPr>
          <w:rFonts w:ascii="Times New Roman"/>
          <w:b w:val="false"/>
          <w:i w:val="false"/>
          <w:color w:val="000000"/>
          <w:sz w:val="28"/>
        </w:rPr>
        <w:t>                                                 Республикасының Премьер-</w:t>
      </w:r>
    </w:p>
    <w:p>
      <w:pPr>
        <w:spacing w:after="0"/>
        <w:ind w:left="0"/>
        <w:jc w:val="both"/>
      </w:pPr>
      <w:r>
        <w:rPr>
          <w:rFonts w:ascii="Times New Roman"/>
          <w:b w:val="false"/>
          <w:i w:val="false"/>
          <w:color w:val="000000"/>
          <w:sz w:val="28"/>
        </w:rPr>
        <w:t>                                                 Министрі Кеңсенің Сыртқы</w:t>
      </w:r>
    </w:p>
    <w:p>
      <w:pPr>
        <w:spacing w:after="0"/>
        <w:ind w:left="0"/>
        <w:jc w:val="both"/>
      </w:pPr>
      <w:r>
        <w:rPr>
          <w:rFonts w:ascii="Times New Roman"/>
          <w:b w:val="false"/>
          <w:i w:val="false"/>
          <w:color w:val="000000"/>
          <w:sz w:val="28"/>
        </w:rPr>
        <w:t>                                                 байланыстар бөлімі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Мәжіліс жұмысының қорытындылары  2001 жылғы  Қазақстан Республикасының</w:t>
      </w:r>
    </w:p>
    <w:p>
      <w:pPr>
        <w:spacing w:after="0"/>
        <w:ind w:left="0"/>
        <w:jc w:val="both"/>
      </w:pPr>
      <w:r>
        <w:rPr>
          <w:rFonts w:ascii="Times New Roman"/>
          <w:b w:val="false"/>
          <w:i w:val="false"/>
          <w:color w:val="000000"/>
          <w:sz w:val="28"/>
        </w:rPr>
        <w:t>    туралы есеп дайындау             23 шілде    Табиғи ресурстар және</w:t>
      </w:r>
    </w:p>
    <w:p>
      <w:pPr>
        <w:spacing w:after="0"/>
        <w:ind w:left="0"/>
        <w:jc w:val="both"/>
      </w:pPr>
      <w:r>
        <w:rPr>
          <w:rFonts w:ascii="Times New Roman"/>
          <w:b w:val="false"/>
          <w:i w:val="false"/>
          <w:color w:val="000000"/>
          <w:sz w:val="28"/>
        </w:rPr>
        <w:t>                                                 қоршаған ортаны қорғау</w:t>
      </w:r>
    </w:p>
    <w:p>
      <w:pPr>
        <w:spacing w:after="0"/>
        <w:ind w:left="0"/>
        <w:jc w:val="both"/>
      </w:pPr>
      <w:r>
        <w:rPr>
          <w:rFonts w:ascii="Times New Roman"/>
          <w:b w:val="false"/>
          <w:i w:val="false"/>
          <w:color w:val="000000"/>
          <w:sz w:val="28"/>
        </w:rPr>
        <w:t>                                                 министрлігi, Сыртқы істер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