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72c2" w14:textId="75d7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Солонички-Қарағайлы темір жол учаскесін сенімгерлік басқаруға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шілде N 949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орындарын құру және мардымсыз жұмыс істеп тұрған темiр жол учаскелерiн оңалту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коммуникациялар министрлiгiнiң "Қазақстан темiр жолы" республикалық мемлекеттiк кәсiпорны (бұдан әрi - "Қазақстан темiр жолы" РМК) мүлкiнiң құрамындағы мардымсыз жұмыс істейтін Солонички-Қарағайлы темiр жол учаскесiн, Солонички станциясын қоспағанда, осы учаскедегі коммуникациялармен, жайлармен және тиiстi қызмет көрсету техникасы бар жылжымалы құраммен (бұдан әрi - Мүлiк) бiрге заңнамада белгiленген тәртiппен "Қазақмыс корпорациясы" ашық акционерлiк қоғамына сенiмгерлiк басқаруға берудi қамтамасыз ету туралы ұсынысы мынадай шарттарда қабылдансын: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Мүлiктi сатып алу, оны кепiлге беру және сенiмгер басқарушының iс жүзiнде Мүлiктен айырылуға, сондай-ақ оның жай-күйiнiң нашарлауына әкеп соқтыратын кез келген шаралар мен шешімдер қабылдау құқығынсыз;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сенiмгер басқарушы: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 бар жүк және жолаушылар қатынастарын сақтау және оларға қызмет көрсетудi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белгiленген нормативтiк талаптарға сәйкес учаскеде техникалық пайдалану және қозғалыс қауіпсіздігі ережелерінің орындалуын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учаскеде жұмыс iстейтiн темiр жол көлiгi қызметкерлерiнің штатын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басқаруға беру сәтіндегі санынан төмен болмауын сақтау;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және жолаушылар тасымалдау операторларының учаскеге тең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жетiмдiлiгiн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беру сәтiнде учаскеде бар әлеуметтiк инфрақұрылымды сақтау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мiндеттемелер қабылдау.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Көлiк және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заңнамада белгiленген тәртiппен Мүлiктi сенiмгерлiк басқаруға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мерзiмiн анықтасын және осы қаулыдан туындайтын өзге де 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