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72ec" w14:textId="f377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25 маусымдағы N 853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қаулысы 2001 жылғы 12 шілде N 952.
Күші жойылды - ҚР Үкіметінің 2005.02.03. N 99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Yкіметiнiң жанындағы "Халық денсаулығы" мемлекеттiк бағдарламасын iске асыру жөнiндегi үйлестiру кеңесiн құру туралы" Қазақстан Республикасы Yкiметiнiң 1999 жылғы 25 маусымдағы N 853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Yкiметiнiң жанындағы үйлестiру кеңесiнiң құрамына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Тасмағамбетов Иманғали Нұрғалиұлы - Қазақстан Республикасы Премьер-Министрiнiң орынбасары, төраға;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Досқалиев Жақсылық Ақмырзаұлы - Қазақстан Республикасының Денсаулық сақтау iсi жөнiндегi агенттiгiнiң төрағасы, төрағаның орынбасары;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Ақанов Айқан Ақанұлы - Қазақстан Республикасының Премьер-Министрi Кеңсесi Әлеуметтiк-мәдени даму бөлiмi денсаулық сақтау секторының меңгерушісi;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Айдарханов Арман Тергеуұлы - Қазақстан Республикасының Денсаулық сақтау iсi жөнiндегi агенттiгi төрағасының орынбасары;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Ерғожин Едiл Ерғожаұлы - Қазақстан Республикасының Бiлiм және ғылым вице-министрi;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Анатолий Александрович - Қазақстан Республикасының Денсаулық сақтау iсi жөнiндегi агенттiгi төрағасының орынбасары, Қазақстан Республикасының бас мемлекеттiк санитар дәрiгерi;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Беспалько Олег Максимович - Қазақстан Республикасының Қорғаныс министрлiгi Медициналық қамтамасыз ету департаментi бастығының мiндетiн атқарушы;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Кәкенов Нұрша Кәкенұлы - Қазақстан Республикасының Энергетика және минералдық ресурстар министрлiгi Ауыр өнеркәсiп дспартаментiнiң директоры;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Оспанов Қанат Төлеуұлы - Қазақстан Республикасының Стратегиялық жоспарлау жөнiндегi агенттiгi төрағасының орынбасары (келiсiм бойынша);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Наталья Артемовна - Қазақстан Республикасының Қаржы вице-министрi;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Оразбақов Ғалым Iзбасарұлы - Қазақстан Республикасының Экономика және сауда вице-министрi;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Олег Григорьевич - Қазақстан Республикасының Мәдениет, ақпарат және қоғамдық келiсiм бiрiншi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 жол: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"Бахмутова Елена Леонидовна - Қазақстан Республикасының Қаржы министрлiгi Бюджет департаментiнiң директоры"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"Бахмутова Елена Леонидовна - Қазақстан Республикасының Еңбек және халықты әлеуметтiк қорғау вице-министрi";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құрамнан Александр Сергеевич Павлов, Мәрия Нұрғалиқызы Омарова, Серiк Ескендiрұлы Ыбыраев, Роза Сақтағанқызы Қуанышбаева, Ерлан Мұхтарұлы Арын, Анатолий Циренович Хандуев, Нұрәлi Сұлтанұлы Бектұрғанов, Нұрлан Алдабергенұлы Сәрсенбай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