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2358d" w14:textId="d9235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"Монополияға қарсы келісілген саясат жүргізу туралы шартты бекіту туралы" Қазақстан Республикасы Жоғарғы Кеңесі қаулысының күші жойылды деп тану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13 шілде N 955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"Монополияға қарсы келісілген саясат жүргізу туралы шартты бекіту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туралы" Қазақстан Республикасы Жоғарғы Кеңесі қаулысының күші жойылды деп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тану туралы" Қазақстан Республикасы Заңының жобасы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Парламенті Мәжілісінің қарауына енгізілсін.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Жоба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Қазақстан Республикасының Заңы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"Монополияға қарсы келісілген саясат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туралы шартты бекіту туралы"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Жоғарғы Кеңесі қаулысының күші жойылды деп тану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"Монополияға қарсы келісілген саясат жүргізу туралы шартты бекіту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туралы" Қазақстан Республикасы Жоғарғы Кеңесінің 1994 жылғы 22 маусымдағы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қаулысының (Қазақстан Республикасы Жоғарғы Кеңесінің Жаршысы, 1994 ж.,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4-5, 86-құжат) күші жойылды деп танылсын.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Президенті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Икебаева Ә.Ж.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