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85944" w14:textId="44859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Қ.А.Иассауи атындағы Халықаралық Қазақ-Түрік университетінің кейбір мәселелері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2001 жылғы 14 шілдедегі N 957 Қаулысы. Күші жойылды - Қазақстан Республикасы Үкіметінің 2013 жылғы 31 желтоқсандағы № 1482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31.12.2013 </w:t>
      </w:r>
      <w:r>
        <w:rPr>
          <w:rFonts w:ascii="Times New Roman"/>
          <w:b w:val="false"/>
          <w:i w:val="false"/>
          <w:color w:val="ff0000"/>
          <w:sz w:val="28"/>
        </w:rPr>
        <w:t>№ 1482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Қ.А.Иассауи атындағы Халықаралық Қазақ-Түрік университетінің Өкілетті Кеңесіне Оразалы Сәбденұлы Сәбден Қ.А.Иассауи атындағы Халықаралық Қазақ-Түрік университетінің президенті (ректоры) етіп тағайындауға ұсынылсын.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"Қ.А.Иассауи атындағы Халықаралық Қазақ-Түрік университетінің мәселелері" туралы Қазақстан Республикасы Министрлер Кабинетінің 1994 жылғы 15 наурыздағы N 273 </w:t>
      </w:r>
      <w:r>
        <w:rPr>
          <w:rFonts w:ascii="Times New Roman"/>
          <w:b w:val="false"/>
          <w:i w:val="false"/>
          <w:color w:val="000000"/>
          <w:sz w:val="28"/>
        </w:rPr>
        <w:t xml:space="preserve">P940273_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қосымшасы жаңа редакцияда қосымшаға сәйкес берілсін.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
                                      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Үкіметінің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2001 жылғы 14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N 957 қаулысына қосымша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
                                      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Министрлер Кабинетінің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1994 жылғы 15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N 273 қаулысына қосымша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
           Қазақстан Республикасынан Қ.А. Иассауи атындағы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Халықаралық Қазақ-Түрік университеті Өкілетті Кеңесінің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құрамы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Бектұрғанов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Нұралы Сұлтанұлы                 Білім және ғылым министрі,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Кеңес төрағасының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Жоламан                        -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Рүстем Қабидоллаұлы              Премьер-Министрі Кеңсесінің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бөлім меңгерушісі;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Жұмағұлов                      -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Бақытжан Тұрсынұлы               Білім және ғылым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вице-министрі;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Коржова  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Наталья Артемовна                Қаржы вице-министрі;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Сәбден Оразалы Сәбденұлы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