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0ea5" w14:textId="1cf0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 сәуірдегі N 440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шілде N 962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2000 жылғы егіннің астығын сатып алуға бөлінген ақшалай қаражаттың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бюджетке уақтылы қайтарылуын қамтамасыз ету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"Астықтың ішкі рыногын тұрақтандыру жөніндегі шаралар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2001 жылғы 3 сәуірдегі N 440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 "150 000 (бір жүз елу мың)" деген сөздер "120 000 (бір жүз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жиырма мың) тоннаға дейінгі"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