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2829f" w14:textId="6f282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"Дүниежүзілік почта одағының Жарғысына Бесінші қосымша хаттаманы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17 шілде N 965</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1. "Дүниежүзілік почта одағының Жарғысына Бесінші қосымша хаттаманы </w:t>
      </w:r>
    </w:p>
    <w:p>
      <w:pPr>
        <w:spacing w:after="0"/>
        <w:ind w:left="0"/>
        <w:jc w:val="both"/>
      </w:pPr>
      <w:r>
        <w:rPr>
          <w:rFonts w:ascii="Times New Roman"/>
          <w:b w:val="false"/>
          <w:i w:val="false"/>
          <w:color w:val="000000"/>
          <w:sz w:val="28"/>
        </w:rPr>
        <w:t xml:space="preserve">бекіту туралы" Қазақстан Республикасы Заңының жобасы Қазақстан </w:t>
      </w:r>
    </w:p>
    <w:p>
      <w:pPr>
        <w:spacing w:after="0"/>
        <w:ind w:left="0"/>
        <w:jc w:val="both"/>
      </w:pPr>
      <w:r>
        <w:rPr>
          <w:rFonts w:ascii="Times New Roman"/>
          <w:b w:val="false"/>
          <w:i w:val="false"/>
          <w:color w:val="000000"/>
          <w:sz w:val="28"/>
        </w:rPr>
        <w:t>Республикасының Парламенті Мәжілісінің қарауына енгізілсін.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Дүниежүзілік почта одағының Жарғысына Бесінші </w:t>
      </w:r>
    </w:p>
    <w:p>
      <w:pPr>
        <w:spacing w:after="0"/>
        <w:ind w:left="0"/>
        <w:jc w:val="both"/>
      </w:pPr>
      <w:r>
        <w:rPr>
          <w:rFonts w:ascii="Times New Roman"/>
          <w:b w:val="false"/>
          <w:i w:val="false"/>
          <w:color w:val="000000"/>
          <w:sz w:val="28"/>
        </w:rPr>
        <w:t>                     қосымша хаттаманы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1994 жылғы 14 қыркүйекте Сеулде жасалған Дүниежүзілік почта одағының </w:t>
      </w:r>
    </w:p>
    <w:p>
      <w:pPr>
        <w:spacing w:after="0"/>
        <w:ind w:left="0"/>
        <w:jc w:val="both"/>
      </w:pPr>
      <w:r>
        <w:rPr>
          <w:rFonts w:ascii="Times New Roman"/>
          <w:b w:val="false"/>
          <w:i w:val="false"/>
          <w:color w:val="000000"/>
          <w:sz w:val="28"/>
        </w:rPr>
        <w:t>Жарғысына Бесінші қосымша хаттама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Дүниежүзілік почта одағының Жарғысына </w:t>
      </w:r>
    </w:p>
    <w:p>
      <w:pPr>
        <w:spacing w:after="0"/>
        <w:ind w:left="0"/>
        <w:jc w:val="both"/>
      </w:pPr>
      <w:r>
        <w:rPr>
          <w:rFonts w:ascii="Times New Roman"/>
          <w:b w:val="false"/>
          <w:i w:val="false"/>
          <w:color w:val="000000"/>
          <w:sz w:val="28"/>
        </w:rPr>
        <w:t>                         Бесінші қосымша хаттама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Сеул қаласында Конгреске жиналған Дүниежүзілiк почта одағына мүше </w:t>
      </w:r>
    </w:p>
    <w:p>
      <w:pPr>
        <w:spacing w:after="0"/>
        <w:ind w:left="0"/>
        <w:jc w:val="both"/>
      </w:pPr>
      <w:r>
        <w:rPr>
          <w:rFonts w:ascii="Times New Roman"/>
          <w:b w:val="false"/>
          <w:i w:val="false"/>
          <w:color w:val="000000"/>
          <w:sz w:val="28"/>
        </w:rPr>
        <w:t xml:space="preserve">елдер Yкiметтерiнің өкiлетті өкiлдерi 1964 жылы 10 шiлдеде Венада </w:t>
      </w:r>
    </w:p>
    <w:p>
      <w:pPr>
        <w:spacing w:after="0"/>
        <w:ind w:left="0"/>
        <w:jc w:val="both"/>
      </w:pPr>
      <w:r>
        <w:rPr>
          <w:rFonts w:ascii="Times New Roman"/>
          <w:b w:val="false"/>
          <w:i w:val="false"/>
          <w:color w:val="000000"/>
          <w:sz w:val="28"/>
        </w:rPr>
        <w:t xml:space="preserve">қабылдаған Дүниежүзiлiк почта одағының жарғысының 30 бабының 2-параграфы </w:t>
      </w:r>
    </w:p>
    <w:p>
      <w:pPr>
        <w:spacing w:after="0"/>
        <w:ind w:left="0"/>
        <w:jc w:val="both"/>
      </w:pPr>
      <w:r>
        <w:rPr>
          <w:rFonts w:ascii="Times New Roman"/>
          <w:b w:val="false"/>
          <w:i w:val="false"/>
          <w:color w:val="000000"/>
          <w:sz w:val="28"/>
        </w:rPr>
        <w:t>негiзiнде бекiту шартымен аталған Жарғыға мынадай өзгерiстердi қабылдады.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I-бап</w:t>
      </w:r>
    </w:p>
    <w:p>
      <w:pPr>
        <w:spacing w:after="0"/>
        <w:ind w:left="0"/>
        <w:jc w:val="both"/>
      </w:pPr>
      <w:r>
        <w:rPr>
          <w:rFonts w:ascii="Times New Roman"/>
          <w:b w:val="false"/>
          <w:i w:val="false"/>
          <w:color w:val="000000"/>
          <w:sz w:val="28"/>
        </w:rPr>
        <w:t>                       (өзгертiлген 8-бап)</w:t>
      </w:r>
    </w:p>
    <w:p>
      <w:pPr>
        <w:spacing w:after="0"/>
        <w:ind w:left="0"/>
        <w:jc w:val="both"/>
      </w:pPr>
      <w:r>
        <w:rPr>
          <w:rFonts w:ascii="Times New Roman"/>
          <w:b w:val="false"/>
          <w:i w:val="false"/>
          <w:color w:val="000000"/>
          <w:sz w:val="28"/>
        </w:rPr>
        <w:t>               Аймақтық Одақтар. Арнайы келiсiмдер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Мүше елдер немесе олардың Почта әкiмшiліктерi өздерiнiң елдерiнiң заңдарына қайшы келмеген жағдайда, Аймақтық одақтар құра алады және қатысушыларға мүдделі мүше елдер болып табылатын халықаралық почта туралы келiсiмдер жасай алады, бiрақ оларға халық үшiн ыңғайлылығы кесiмдер ережелерiнде қарастырылған шарттардан төмен болатын шарттары бар ережелерi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енгiзiлмеуi тиiс.</w:t>
      </w:r>
    </w:p>
    <w:p>
      <w:pPr>
        <w:spacing w:after="0"/>
        <w:ind w:left="0"/>
        <w:jc w:val="both"/>
      </w:pPr>
      <w:r>
        <w:rPr>
          <w:rFonts w:ascii="Times New Roman"/>
          <w:b w:val="false"/>
          <w:i w:val="false"/>
          <w:color w:val="000000"/>
          <w:sz w:val="28"/>
        </w:rPr>
        <w:t xml:space="preserve">     2. Аймақтық одақтар Одақтың Конгрестерiне, Конференцияларына және </w:t>
      </w:r>
    </w:p>
    <w:p>
      <w:pPr>
        <w:spacing w:after="0"/>
        <w:ind w:left="0"/>
        <w:jc w:val="both"/>
      </w:pPr>
      <w:r>
        <w:rPr>
          <w:rFonts w:ascii="Times New Roman"/>
          <w:b w:val="false"/>
          <w:i w:val="false"/>
          <w:color w:val="000000"/>
          <w:sz w:val="28"/>
        </w:rPr>
        <w:t xml:space="preserve">жиналыстарына, Әкiмшілiк кеңесінiң, сондай-ақ Почталық пайдалану кеңесiнің </w:t>
      </w:r>
    </w:p>
    <w:p>
      <w:pPr>
        <w:spacing w:after="0"/>
        <w:ind w:left="0"/>
        <w:jc w:val="both"/>
      </w:pPr>
      <w:r>
        <w:rPr>
          <w:rFonts w:ascii="Times New Roman"/>
          <w:b w:val="false"/>
          <w:i w:val="false"/>
          <w:color w:val="000000"/>
          <w:sz w:val="28"/>
        </w:rPr>
        <w:t>мәжiлiстерiне өз бақылаушыларын жiбере алады.</w:t>
      </w:r>
    </w:p>
    <w:p>
      <w:pPr>
        <w:spacing w:after="0"/>
        <w:ind w:left="0"/>
        <w:jc w:val="both"/>
      </w:pPr>
      <w:r>
        <w:rPr>
          <w:rFonts w:ascii="Times New Roman"/>
          <w:b w:val="false"/>
          <w:i w:val="false"/>
          <w:color w:val="000000"/>
          <w:sz w:val="28"/>
        </w:rPr>
        <w:t xml:space="preserve">     3. Одақ Аймақтық Одақтың конгрестерiне, конференцияларына және </w:t>
      </w:r>
    </w:p>
    <w:p>
      <w:pPr>
        <w:spacing w:after="0"/>
        <w:ind w:left="0"/>
        <w:jc w:val="both"/>
      </w:pPr>
      <w:r>
        <w:rPr>
          <w:rFonts w:ascii="Times New Roman"/>
          <w:b w:val="false"/>
          <w:i w:val="false"/>
          <w:color w:val="000000"/>
          <w:sz w:val="28"/>
        </w:rPr>
        <w:t>жиналыстарына бақылаушылар жiбере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ІI-бап</w:t>
      </w:r>
    </w:p>
    <w:p>
      <w:pPr>
        <w:spacing w:after="0"/>
        <w:ind w:left="0"/>
        <w:jc w:val="both"/>
      </w:pPr>
      <w:r>
        <w:rPr>
          <w:rFonts w:ascii="Times New Roman"/>
          <w:b w:val="false"/>
          <w:i w:val="false"/>
          <w:color w:val="000000"/>
          <w:sz w:val="28"/>
        </w:rPr>
        <w:t>                       (өзгертiлген 13-бап)</w:t>
      </w:r>
    </w:p>
    <w:p>
      <w:pPr>
        <w:spacing w:after="0"/>
        <w:ind w:left="0"/>
        <w:jc w:val="both"/>
      </w:pPr>
      <w:r>
        <w:rPr>
          <w:rFonts w:ascii="Times New Roman"/>
          <w:b w:val="false"/>
          <w:i w:val="false"/>
          <w:color w:val="000000"/>
          <w:sz w:val="28"/>
        </w:rPr>
        <w:t>                           Одақ органдары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Конгресс, Әкiмшiлiк кеңесi, Почталық пайдалану кеңесi және </w:t>
      </w:r>
    </w:p>
    <w:p>
      <w:pPr>
        <w:spacing w:after="0"/>
        <w:ind w:left="0"/>
        <w:jc w:val="both"/>
      </w:pPr>
      <w:r>
        <w:rPr>
          <w:rFonts w:ascii="Times New Roman"/>
          <w:b w:val="false"/>
          <w:i w:val="false"/>
          <w:color w:val="000000"/>
          <w:sz w:val="28"/>
        </w:rPr>
        <w:t>Халықаралық бюро Одақтың органдары болып табылады.</w:t>
      </w:r>
    </w:p>
    <w:p>
      <w:pPr>
        <w:spacing w:after="0"/>
        <w:ind w:left="0"/>
        <w:jc w:val="both"/>
      </w:pPr>
      <w:r>
        <w:rPr>
          <w:rFonts w:ascii="Times New Roman"/>
          <w:b w:val="false"/>
          <w:i w:val="false"/>
          <w:color w:val="000000"/>
          <w:sz w:val="28"/>
        </w:rPr>
        <w:t xml:space="preserve">     2. Әкiмшiлiк кеңесi, Почталық пайдалану кеңесi және Халықаралық бюро </w:t>
      </w:r>
    </w:p>
    <w:p>
      <w:pPr>
        <w:spacing w:after="0"/>
        <w:ind w:left="0"/>
        <w:jc w:val="both"/>
      </w:pPr>
      <w:r>
        <w:rPr>
          <w:rFonts w:ascii="Times New Roman"/>
          <w:b w:val="false"/>
          <w:i w:val="false"/>
          <w:color w:val="000000"/>
          <w:sz w:val="28"/>
        </w:rPr>
        <w:t>Одақтың тұрақты органдары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III-бап</w:t>
      </w:r>
    </w:p>
    <w:p>
      <w:pPr>
        <w:spacing w:after="0"/>
        <w:ind w:left="0"/>
        <w:jc w:val="both"/>
      </w:pPr>
      <w:r>
        <w:rPr>
          <w:rFonts w:ascii="Times New Roman"/>
          <w:b w:val="false"/>
          <w:i w:val="false"/>
          <w:color w:val="000000"/>
          <w:sz w:val="28"/>
        </w:rPr>
        <w:t>                        (өзгертiлген 17-бап)</w:t>
      </w:r>
    </w:p>
    <w:p>
      <w:pPr>
        <w:spacing w:after="0"/>
        <w:ind w:left="0"/>
        <w:jc w:val="both"/>
      </w:pPr>
      <w:r>
        <w:rPr>
          <w:rFonts w:ascii="Times New Roman"/>
          <w:b w:val="false"/>
          <w:i w:val="false"/>
          <w:color w:val="000000"/>
          <w:sz w:val="28"/>
        </w:rPr>
        <w:t>                           Әкiмшiлiк кеңесi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Әкiмшілік кеңесі (ӘК) Одақ кесiмдерiнiң ережелеріне сәйкес екі </w:t>
      </w:r>
    </w:p>
    <w:p>
      <w:pPr>
        <w:spacing w:after="0"/>
        <w:ind w:left="0"/>
        <w:jc w:val="both"/>
      </w:pPr>
      <w:r>
        <w:rPr>
          <w:rFonts w:ascii="Times New Roman"/>
          <w:b w:val="false"/>
          <w:i w:val="false"/>
          <w:color w:val="000000"/>
          <w:sz w:val="28"/>
        </w:rPr>
        <w:t>конгресс арасында Одақтың жұмысының үздіксіздігін қамтамасыз етедi.</w:t>
      </w:r>
    </w:p>
    <w:p>
      <w:pPr>
        <w:spacing w:after="0"/>
        <w:ind w:left="0"/>
        <w:jc w:val="both"/>
      </w:pPr>
      <w:r>
        <w:rPr>
          <w:rFonts w:ascii="Times New Roman"/>
          <w:b w:val="false"/>
          <w:i w:val="false"/>
          <w:color w:val="000000"/>
          <w:sz w:val="28"/>
        </w:rPr>
        <w:t xml:space="preserve">     2. Әкiмшілiк кеңес мүшелерi өздерiнiң қызметтерiн Одақ атынан және </w:t>
      </w:r>
    </w:p>
    <w:p>
      <w:pPr>
        <w:spacing w:after="0"/>
        <w:ind w:left="0"/>
        <w:jc w:val="both"/>
      </w:pPr>
      <w:r>
        <w:rPr>
          <w:rFonts w:ascii="Times New Roman"/>
          <w:b w:val="false"/>
          <w:i w:val="false"/>
          <w:color w:val="000000"/>
          <w:sz w:val="28"/>
        </w:rPr>
        <w:t>оның мүддесіне сәйкес орындайды.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IV-бап</w:t>
      </w:r>
    </w:p>
    <w:p>
      <w:pPr>
        <w:spacing w:after="0"/>
        <w:ind w:left="0"/>
        <w:jc w:val="both"/>
      </w:pPr>
      <w:r>
        <w:rPr>
          <w:rFonts w:ascii="Times New Roman"/>
          <w:b w:val="false"/>
          <w:i w:val="false"/>
          <w:color w:val="000000"/>
          <w:sz w:val="28"/>
        </w:rPr>
        <w:t>                      (өзгертiлген 18-бап)</w:t>
      </w:r>
    </w:p>
    <w:p>
      <w:pPr>
        <w:spacing w:after="0"/>
        <w:ind w:left="0"/>
        <w:jc w:val="both"/>
      </w:pPr>
      <w:r>
        <w:rPr>
          <w:rFonts w:ascii="Times New Roman"/>
          <w:b w:val="false"/>
          <w:i w:val="false"/>
          <w:color w:val="000000"/>
          <w:sz w:val="28"/>
        </w:rPr>
        <w:t>                     Почталық пайдалану кеңесi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Почталық пайдалану кеңесіне (ППК) почта қызметi мүдделi болатын </w:t>
      </w:r>
    </w:p>
    <w:p>
      <w:pPr>
        <w:spacing w:after="0"/>
        <w:ind w:left="0"/>
        <w:jc w:val="both"/>
      </w:pPr>
      <w:r>
        <w:rPr>
          <w:rFonts w:ascii="Times New Roman"/>
          <w:b w:val="false"/>
          <w:i w:val="false"/>
          <w:color w:val="000000"/>
          <w:sz w:val="28"/>
        </w:rPr>
        <w:t xml:space="preserve">пайдалану, коммерциялық, техникалық және экономикалық мәселелер жүктеледi.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V-бап</w:t>
      </w:r>
    </w:p>
    <w:p>
      <w:pPr>
        <w:spacing w:after="0"/>
        <w:ind w:left="0"/>
        <w:jc w:val="both"/>
      </w:pPr>
      <w:r>
        <w:rPr>
          <w:rFonts w:ascii="Times New Roman"/>
          <w:b w:val="false"/>
          <w:i w:val="false"/>
          <w:color w:val="000000"/>
          <w:sz w:val="28"/>
        </w:rPr>
        <w:t>                       (өзгертілген 20-бап)</w:t>
      </w:r>
    </w:p>
    <w:p>
      <w:pPr>
        <w:spacing w:after="0"/>
        <w:ind w:left="0"/>
        <w:jc w:val="both"/>
      </w:pPr>
      <w:r>
        <w:rPr>
          <w:rFonts w:ascii="Times New Roman"/>
          <w:b w:val="false"/>
          <w:i w:val="false"/>
          <w:color w:val="000000"/>
          <w:sz w:val="28"/>
        </w:rPr>
        <w:t>                         Халықаралық бюро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Одақ орналасқан орында қызмет атқаратын, Халықаралық бюро деп </w:t>
      </w:r>
    </w:p>
    <w:p>
      <w:pPr>
        <w:spacing w:after="0"/>
        <w:ind w:left="0"/>
        <w:jc w:val="both"/>
      </w:pPr>
      <w:r>
        <w:rPr>
          <w:rFonts w:ascii="Times New Roman"/>
          <w:b w:val="false"/>
          <w:i w:val="false"/>
          <w:color w:val="000000"/>
          <w:sz w:val="28"/>
        </w:rPr>
        <w:t xml:space="preserve">аталатын, Бас директор басқаратын және Әкiмшiлiк кеңес бақылайтын орталық </w:t>
      </w:r>
    </w:p>
    <w:p>
      <w:pPr>
        <w:spacing w:after="0"/>
        <w:ind w:left="0"/>
        <w:jc w:val="both"/>
      </w:pPr>
      <w:r>
        <w:rPr>
          <w:rFonts w:ascii="Times New Roman"/>
          <w:b w:val="false"/>
          <w:i w:val="false"/>
          <w:color w:val="000000"/>
          <w:sz w:val="28"/>
        </w:rPr>
        <w:t xml:space="preserve">мекеме Почта әкiмшiлiктерi үшін атқару органы, қолдау, байланыс, ақпарат </w:t>
      </w:r>
    </w:p>
    <w:p>
      <w:pPr>
        <w:spacing w:after="0"/>
        <w:ind w:left="0"/>
        <w:jc w:val="both"/>
      </w:pPr>
      <w:r>
        <w:rPr>
          <w:rFonts w:ascii="Times New Roman"/>
          <w:b w:val="false"/>
          <w:i w:val="false"/>
          <w:color w:val="000000"/>
          <w:sz w:val="28"/>
        </w:rPr>
        <w:t>және кеңесу органдары болып қызмет 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VI-бап</w:t>
      </w:r>
    </w:p>
    <w:p>
      <w:pPr>
        <w:spacing w:after="0"/>
        <w:ind w:left="0"/>
        <w:jc w:val="both"/>
      </w:pPr>
      <w:r>
        <w:rPr>
          <w:rFonts w:ascii="Times New Roman"/>
          <w:b w:val="false"/>
          <w:i w:val="false"/>
          <w:color w:val="000000"/>
          <w:sz w:val="28"/>
        </w:rPr>
        <w:t>                       (өзгертiлген 22-бап)</w:t>
      </w:r>
    </w:p>
    <w:p>
      <w:pPr>
        <w:spacing w:after="0"/>
        <w:ind w:left="0"/>
        <w:jc w:val="both"/>
      </w:pPr>
      <w:r>
        <w:rPr>
          <w:rFonts w:ascii="Times New Roman"/>
          <w:b w:val="false"/>
          <w:i w:val="false"/>
          <w:color w:val="000000"/>
          <w:sz w:val="28"/>
        </w:rPr>
        <w:t>                          Одақ кесiмдерi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Жарғы Одақтың негiзгi кесiмi болып табылады. Ол Одақтың негiзгi </w:t>
      </w:r>
    </w:p>
    <w:p>
      <w:pPr>
        <w:spacing w:after="0"/>
        <w:ind w:left="0"/>
        <w:jc w:val="both"/>
      </w:pPr>
      <w:r>
        <w:rPr>
          <w:rFonts w:ascii="Times New Roman"/>
          <w:b w:val="false"/>
          <w:i w:val="false"/>
          <w:color w:val="000000"/>
          <w:sz w:val="28"/>
        </w:rPr>
        <w:t>ережелерiнен тұрады.</w:t>
      </w:r>
    </w:p>
    <w:p>
      <w:pPr>
        <w:spacing w:after="0"/>
        <w:ind w:left="0"/>
        <w:jc w:val="both"/>
      </w:pPr>
      <w:r>
        <w:rPr>
          <w:rFonts w:ascii="Times New Roman"/>
          <w:b w:val="false"/>
          <w:i w:val="false"/>
          <w:color w:val="000000"/>
          <w:sz w:val="28"/>
        </w:rPr>
        <w:t xml:space="preserve">     2. Жалпы регламент Жарғының қолданылуын және Одақтың қызметiн </w:t>
      </w:r>
    </w:p>
    <w:p>
      <w:pPr>
        <w:spacing w:after="0"/>
        <w:ind w:left="0"/>
        <w:jc w:val="both"/>
      </w:pPr>
      <w:r>
        <w:rPr>
          <w:rFonts w:ascii="Times New Roman"/>
          <w:b w:val="false"/>
          <w:i w:val="false"/>
          <w:color w:val="000000"/>
          <w:sz w:val="28"/>
        </w:rPr>
        <w:t>қамтамасыз ететiн ережелерден тұрады.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Дүниежүзiлiк почта конвенциясы және оның Атқарушы регламентi халықаралық почта қызметінде қолданылатын жалпы ережелерді және хаттар почтасы қызметтерi туралы ережелерді қамтиды. </w:t>
      </w:r>
      <w:r>
        <w:br/>
      </w:r>
      <w:r>
        <w:rPr>
          <w:rFonts w:ascii="Times New Roman"/>
          <w:b w:val="false"/>
          <w:i w:val="false"/>
          <w:color w:val="000000"/>
          <w:sz w:val="28"/>
        </w:rPr>
        <w:t xml:space="preserve">
      4. Одақ келiсiмдерi және оның Атқарушы регламенттерi хаттар почтасы қызметтерiнен басқа, өздерiне қатысатын мүше елдер арасындағы қызметтердi реттейдi. Олар сол елдер үшiн ғана мiндеттi болып табылады. </w:t>
      </w:r>
      <w:r>
        <w:br/>
      </w:r>
      <w:r>
        <w:rPr>
          <w:rFonts w:ascii="Times New Roman"/>
          <w:b w:val="false"/>
          <w:i w:val="false"/>
          <w:color w:val="000000"/>
          <w:sz w:val="28"/>
        </w:rPr>
        <w:t xml:space="preserve">
      5. Конвенциялар мен келiсiмдердi орындау үшiн қажетті ережелерді </w:t>
      </w:r>
    </w:p>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қолдануды қамтитын Атқарушы регламенттердi Конгрестің шешiмiн ескере </w:t>
      </w:r>
    </w:p>
    <w:p>
      <w:pPr>
        <w:spacing w:after="0"/>
        <w:ind w:left="0"/>
        <w:jc w:val="both"/>
      </w:pPr>
      <w:r>
        <w:rPr>
          <w:rFonts w:ascii="Times New Roman"/>
          <w:b w:val="false"/>
          <w:i w:val="false"/>
          <w:color w:val="000000"/>
          <w:sz w:val="28"/>
        </w:rPr>
        <w:t>отырып, Почта пайдалану кеңесi бекiтедi.</w:t>
      </w:r>
    </w:p>
    <w:p>
      <w:pPr>
        <w:spacing w:after="0"/>
        <w:ind w:left="0"/>
        <w:jc w:val="both"/>
      </w:pPr>
      <w:r>
        <w:rPr>
          <w:rFonts w:ascii="Times New Roman"/>
          <w:b w:val="false"/>
          <w:i w:val="false"/>
          <w:color w:val="000000"/>
          <w:sz w:val="28"/>
        </w:rPr>
        <w:t xml:space="preserve">     6. 3, 4, 5-параграфтарда айтылған Одақ кесiмдерiне тiркелетiн мүмкiн </w:t>
      </w:r>
    </w:p>
    <w:p>
      <w:pPr>
        <w:spacing w:after="0"/>
        <w:ind w:left="0"/>
        <w:jc w:val="both"/>
      </w:pPr>
      <w:r>
        <w:rPr>
          <w:rFonts w:ascii="Times New Roman"/>
          <w:b w:val="false"/>
          <w:i w:val="false"/>
          <w:color w:val="000000"/>
          <w:sz w:val="28"/>
        </w:rPr>
        <w:t>болғандай қорытынды хаттамаларға сол кесiмдерге жасалған ескертулер кiредi.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VII-бап</w:t>
      </w:r>
    </w:p>
    <w:p>
      <w:pPr>
        <w:spacing w:after="0"/>
        <w:ind w:left="0"/>
        <w:jc w:val="both"/>
      </w:pPr>
      <w:r>
        <w:rPr>
          <w:rFonts w:ascii="Times New Roman"/>
          <w:b w:val="false"/>
          <w:i w:val="false"/>
          <w:color w:val="000000"/>
          <w:sz w:val="28"/>
        </w:rPr>
        <w:t>                        (өзгертiлген 25-бап)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Одақ кесiмдерiне қол қою, олардың түпнұсқаға сәйкестiгiн растау, </w:t>
      </w:r>
    </w:p>
    <w:p>
      <w:pPr>
        <w:spacing w:after="0"/>
        <w:ind w:left="0"/>
        <w:jc w:val="both"/>
      </w:pPr>
      <w:r>
        <w:rPr>
          <w:rFonts w:ascii="Times New Roman"/>
          <w:b w:val="false"/>
          <w:i w:val="false"/>
          <w:color w:val="000000"/>
          <w:sz w:val="28"/>
        </w:rPr>
        <w:t>бекіту және қолдаудың басқа нысандары.</w:t>
      </w:r>
    </w:p>
    <w:p>
      <w:pPr>
        <w:spacing w:after="0"/>
        <w:ind w:left="0"/>
        <w:jc w:val="both"/>
      </w:pPr>
      <w:r>
        <w:rPr>
          <w:rFonts w:ascii="Times New Roman"/>
          <w:b w:val="false"/>
          <w:i w:val="false"/>
          <w:color w:val="000000"/>
          <w:sz w:val="28"/>
        </w:rPr>
        <w:t xml:space="preserve">     1. Конгресте қабылданған Одақ кесiмдерiн мүше елдердiң өкілетті </w:t>
      </w:r>
    </w:p>
    <w:p>
      <w:pPr>
        <w:spacing w:after="0"/>
        <w:ind w:left="0"/>
        <w:jc w:val="both"/>
      </w:pPr>
      <w:r>
        <w:rPr>
          <w:rFonts w:ascii="Times New Roman"/>
          <w:b w:val="false"/>
          <w:i w:val="false"/>
          <w:color w:val="000000"/>
          <w:sz w:val="28"/>
        </w:rPr>
        <w:t>өкiлдерi қол қояды.</w:t>
      </w:r>
    </w:p>
    <w:p>
      <w:pPr>
        <w:spacing w:after="0"/>
        <w:ind w:left="0"/>
        <w:jc w:val="both"/>
      </w:pPr>
      <w:r>
        <w:rPr>
          <w:rFonts w:ascii="Times New Roman"/>
          <w:b w:val="false"/>
          <w:i w:val="false"/>
          <w:color w:val="000000"/>
          <w:sz w:val="28"/>
        </w:rPr>
        <w:t xml:space="preserve">     2. Атқару регламенттерiнiң түпнұсқаға сәйкестігiн Почталық пайдалану </w:t>
      </w:r>
    </w:p>
    <w:p>
      <w:pPr>
        <w:spacing w:after="0"/>
        <w:ind w:left="0"/>
        <w:jc w:val="both"/>
      </w:pPr>
      <w:r>
        <w:rPr>
          <w:rFonts w:ascii="Times New Roman"/>
          <w:b w:val="false"/>
          <w:i w:val="false"/>
          <w:color w:val="000000"/>
          <w:sz w:val="28"/>
        </w:rPr>
        <w:t>кеңесiнiң Төрағасы және Бас хатшысы растайды.</w:t>
      </w:r>
    </w:p>
    <w:p>
      <w:pPr>
        <w:spacing w:after="0"/>
        <w:ind w:left="0"/>
        <w:jc w:val="both"/>
      </w:pPr>
      <w:r>
        <w:rPr>
          <w:rFonts w:ascii="Times New Roman"/>
          <w:b w:val="false"/>
          <w:i w:val="false"/>
          <w:color w:val="000000"/>
          <w:sz w:val="28"/>
        </w:rPr>
        <w:t xml:space="preserve">     3. Жарғыны оған қол қойған елдер мүмкіндiгiнше қысқа мерзiмде </w:t>
      </w:r>
    </w:p>
    <w:p>
      <w:pPr>
        <w:spacing w:after="0"/>
        <w:ind w:left="0"/>
        <w:jc w:val="both"/>
      </w:pPr>
      <w:r>
        <w:rPr>
          <w:rFonts w:ascii="Times New Roman"/>
          <w:b w:val="false"/>
          <w:i w:val="false"/>
          <w:color w:val="000000"/>
          <w:sz w:val="28"/>
        </w:rPr>
        <w:t>бекiтедi.</w:t>
      </w:r>
    </w:p>
    <w:p>
      <w:pPr>
        <w:spacing w:after="0"/>
        <w:ind w:left="0"/>
        <w:jc w:val="both"/>
      </w:pPr>
      <w:r>
        <w:rPr>
          <w:rFonts w:ascii="Times New Roman"/>
          <w:b w:val="false"/>
          <w:i w:val="false"/>
          <w:color w:val="000000"/>
          <w:sz w:val="28"/>
        </w:rPr>
        <w:t xml:space="preserve">     4. Жарғыдан басқа Одақтың басқа да кесiмдерiн мақұлдау әрбiр қол </w:t>
      </w:r>
    </w:p>
    <w:p>
      <w:pPr>
        <w:spacing w:after="0"/>
        <w:ind w:left="0"/>
        <w:jc w:val="both"/>
      </w:pPr>
      <w:r>
        <w:rPr>
          <w:rFonts w:ascii="Times New Roman"/>
          <w:b w:val="false"/>
          <w:i w:val="false"/>
          <w:color w:val="000000"/>
          <w:sz w:val="28"/>
        </w:rPr>
        <w:t>қоюшы елдiң iшкi конституциялық ережелерiне сәйкес жүргiзiледi.</w:t>
      </w:r>
    </w:p>
    <w:p>
      <w:pPr>
        <w:spacing w:after="0"/>
        <w:ind w:left="0"/>
        <w:jc w:val="both"/>
      </w:pPr>
      <w:r>
        <w:rPr>
          <w:rFonts w:ascii="Times New Roman"/>
          <w:b w:val="false"/>
          <w:i w:val="false"/>
          <w:color w:val="000000"/>
          <w:sz w:val="28"/>
        </w:rPr>
        <w:t xml:space="preserve">     5. Егер қандай да бiр ел Жарғыны бекітпесе немесе өзі қол қойған </w:t>
      </w:r>
    </w:p>
    <w:p>
      <w:pPr>
        <w:spacing w:after="0"/>
        <w:ind w:left="0"/>
        <w:jc w:val="both"/>
      </w:pPr>
      <w:r>
        <w:rPr>
          <w:rFonts w:ascii="Times New Roman"/>
          <w:b w:val="false"/>
          <w:i w:val="false"/>
          <w:color w:val="000000"/>
          <w:sz w:val="28"/>
        </w:rPr>
        <w:t xml:space="preserve">басқа да кесiмдердi мақұлдамаса, онда Жарғы мен басқа да кесiмдер оларды </w:t>
      </w:r>
    </w:p>
    <w:p>
      <w:pPr>
        <w:spacing w:after="0"/>
        <w:ind w:left="0"/>
        <w:jc w:val="both"/>
      </w:pPr>
      <w:r>
        <w:rPr>
          <w:rFonts w:ascii="Times New Roman"/>
          <w:b w:val="false"/>
          <w:i w:val="false"/>
          <w:color w:val="000000"/>
          <w:sz w:val="28"/>
        </w:rPr>
        <w:t>бекiткен немесе мақұлдаған елдер үшiн бәрiбiр мiндеттi болып қала бередi.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VIII-бап</w:t>
      </w:r>
    </w:p>
    <w:p>
      <w:pPr>
        <w:spacing w:after="0"/>
        <w:ind w:left="0"/>
        <w:jc w:val="both"/>
      </w:pPr>
      <w:r>
        <w:rPr>
          <w:rFonts w:ascii="Times New Roman"/>
          <w:b w:val="false"/>
          <w:i w:val="false"/>
          <w:color w:val="000000"/>
          <w:sz w:val="28"/>
        </w:rPr>
        <w:t>                   Қосымша хаттамаға және басқа</w:t>
      </w:r>
    </w:p>
    <w:p>
      <w:pPr>
        <w:spacing w:after="0"/>
        <w:ind w:left="0"/>
        <w:jc w:val="both"/>
      </w:pPr>
      <w:r>
        <w:rPr>
          <w:rFonts w:ascii="Times New Roman"/>
          <w:b w:val="false"/>
          <w:i w:val="false"/>
          <w:color w:val="000000"/>
          <w:sz w:val="28"/>
        </w:rPr>
        <w:t>                      Одақ Кесiмдерiне қосылу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Хаттамаға қол қоймаған мүше елдер оған кез келген уақытта </w:t>
      </w:r>
    </w:p>
    <w:p>
      <w:pPr>
        <w:spacing w:after="0"/>
        <w:ind w:left="0"/>
        <w:jc w:val="both"/>
      </w:pPr>
      <w:r>
        <w:rPr>
          <w:rFonts w:ascii="Times New Roman"/>
          <w:b w:val="false"/>
          <w:i w:val="false"/>
          <w:color w:val="000000"/>
          <w:sz w:val="28"/>
        </w:rPr>
        <w:t>қосыла алады.</w:t>
      </w:r>
    </w:p>
    <w:p>
      <w:pPr>
        <w:spacing w:after="0"/>
        <w:ind w:left="0"/>
        <w:jc w:val="both"/>
      </w:pPr>
      <w:r>
        <w:rPr>
          <w:rFonts w:ascii="Times New Roman"/>
          <w:b w:val="false"/>
          <w:i w:val="false"/>
          <w:color w:val="000000"/>
          <w:sz w:val="28"/>
        </w:rPr>
        <w:t xml:space="preserve">     2. Конгресте қайта қаралған Кесiмдерге қатысушы болып табылған, бiрақ </w:t>
      </w:r>
    </w:p>
    <w:p>
      <w:pPr>
        <w:spacing w:after="0"/>
        <w:ind w:left="0"/>
        <w:jc w:val="both"/>
      </w:pPr>
      <w:r>
        <w:rPr>
          <w:rFonts w:ascii="Times New Roman"/>
          <w:b w:val="false"/>
          <w:i w:val="false"/>
          <w:color w:val="000000"/>
          <w:sz w:val="28"/>
        </w:rPr>
        <w:t xml:space="preserve">қол қойылмаған мүше елдер оған мүмкiндiгiнше қысқа мерзiмде қосылуға </w:t>
      </w:r>
    </w:p>
    <w:p>
      <w:pPr>
        <w:spacing w:after="0"/>
        <w:ind w:left="0"/>
        <w:jc w:val="both"/>
      </w:pPr>
      <w:r>
        <w:rPr>
          <w:rFonts w:ascii="Times New Roman"/>
          <w:b w:val="false"/>
          <w:i w:val="false"/>
          <w:color w:val="000000"/>
          <w:sz w:val="28"/>
        </w:rPr>
        <w:t>мiндеттi.</w:t>
      </w:r>
    </w:p>
    <w:p>
      <w:pPr>
        <w:spacing w:after="0"/>
        <w:ind w:left="0"/>
        <w:jc w:val="both"/>
      </w:pPr>
      <w:r>
        <w:rPr>
          <w:rFonts w:ascii="Times New Roman"/>
          <w:b w:val="false"/>
          <w:i w:val="false"/>
          <w:color w:val="000000"/>
          <w:sz w:val="28"/>
        </w:rPr>
        <w:t xml:space="preserve">     3. 1 және 2 параграфтарда сөз болған жағдайларға қатысты қосылу </w:t>
      </w:r>
    </w:p>
    <w:p>
      <w:pPr>
        <w:spacing w:after="0"/>
        <w:ind w:left="0"/>
        <w:jc w:val="both"/>
      </w:pPr>
      <w:r>
        <w:rPr>
          <w:rFonts w:ascii="Times New Roman"/>
          <w:b w:val="false"/>
          <w:i w:val="false"/>
          <w:color w:val="000000"/>
          <w:sz w:val="28"/>
        </w:rPr>
        <w:t xml:space="preserve">туралы құжаттар олар туралы мүше елдерге хабарлайтын Швейцария </w:t>
      </w:r>
    </w:p>
    <w:p>
      <w:pPr>
        <w:spacing w:after="0"/>
        <w:ind w:left="0"/>
        <w:jc w:val="both"/>
      </w:pPr>
      <w:r>
        <w:rPr>
          <w:rFonts w:ascii="Times New Roman"/>
          <w:b w:val="false"/>
          <w:i w:val="false"/>
          <w:color w:val="000000"/>
          <w:sz w:val="28"/>
        </w:rPr>
        <w:t>Конфедерациясының Yкiметiне дипломатиялық жолмен жiберіледi.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IХ-бап</w:t>
      </w:r>
    </w:p>
    <w:p>
      <w:pPr>
        <w:spacing w:after="0"/>
        <w:ind w:left="0"/>
        <w:jc w:val="both"/>
      </w:pPr>
      <w:r>
        <w:rPr>
          <w:rFonts w:ascii="Times New Roman"/>
          <w:b w:val="false"/>
          <w:i w:val="false"/>
          <w:color w:val="000000"/>
          <w:sz w:val="28"/>
        </w:rPr>
        <w:t>              Дүниежүзілік почта одағы жарғысына</w:t>
      </w:r>
    </w:p>
    <w:p>
      <w:pPr>
        <w:spacing w:after="0"/>
        <w:ind w:left="0"/>
        <w:jc w:val="both"/>
      </w:pPr>
      <w:r>
        <w:rPr>
          <w:rFonts w:ascii="Times New Roman"/>
          <w:b w:val="false"/>
          <w:i w:val="false"/>
          <w:color w:val="000000"/>
          <w:sz w:val="28"/>
        </w:rPr>
        <w:t>              Қосымша хаттаманың күшіне енуі және</w:t>
      </w:r>
    </w:p>
    <w:p>
      <w:pPr>
        <w:spacing w:after="0"/>
        <w:ind w:left="0"/>
        <w:jc w:val="both"/>
      </w:pPr>
      <w:r>
        <w:rPr>
          <w:rFonts w:ascii="Times New Roman"/>
          <w:b w:val="false"/>
          <w:i w:val="false"/>
          <w:color w:val="000000"/>
          <w:sz w:val="28"/>
        </w:rPr>
        <w:t>                      қолданыста болу мерзімі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Қосымша хаттама 1996 жылдың 1 қаңтарында күшіне енедi және </w:t>
      </w:r>
    </w:p>
    <w:p>
      <w:pPr>
        <w:spacing w:after="0"/>
        <w:ind w:left="0"/>
        <w:jc w:val="both"/>
      </w:pPr>
      <w:r>
        <w:rPr>
          <w:rFonts w:ascii="Times New Roman"/>
          <w:b w:val="false"/>
          <w:i w:val="false"/>
          <w:color w:val="000000"/>
          <w:sz w:val="28"/>
        </w:rPr>
        <w:t>белгiсiз мерзiмге күшінде қалады.</w:t>
      </w:r>
    </w:p>
    <w:p>
      <w:pPr>
        <w:spacing w:after="0"/>
        <w:ind w:left="0"/>
        <w:jc w:val="both"/>
      </w:pPr>
      <w:r>
        <w:rPr>
          <w:rFonts w:ascii="Times New Roman"/>
          <w:b w:val="false"/>
          <w:i w:val="false"/>
          <w:color w:val="000000"/>
          <w:sz w:val="28"/>
        </w:rPr>
        <w:t xml:space="preserve">     Куәландыру ретiнде мүше елдер Үкiметтерінiң өкiлетті өкiлдерi осы </w:t>
      </w:r>
    </w:p>
    <w:p>
      <w:pPr>
        <w:spacing w:after="0"/>
        <w:ind w:left="0"/>
        <w:jc w:val="both"/>
      </w:pPr>
      <w:r>
        <w:rPr>
          <w:rFonts w:ascii="Times New Roman"/>
          <w:b w:val="false"/>
          <w:i w:val="false"/>
          <w:color w:val="000000"/>
          <w:sz w:val="28"/>
        </w:rPr>
        <w:t xml:space="preserve">Қосымша хаттаманы жасады, оның ережелерi Жарғы мәтiнiне енген жағдайда, </w:t>
      </w:r>
    </w:p>
    <w:p>
      <w:pPr>
        <w:spacing w:after="0"/>
        <w:ind w:left="0"/>
        <w:jc w:val="both"/>
      </w:pPr>
      <w:r>
        <w:rPr>
          <w:rFonts w:ascii="Times New Roman"/>
          <w:b w:val="false"/>
          <w:i w:val="false"/>
          <w:color w:val="000000"/>
          <w:sz w:val="28"/>
        </w:rPr>
        <w:t xml:space="preserve">сол күшке және сол мағынаға ие болатын болады және оған бір данада қол </w:t>
      </w:r>
    </w:p>
    <w:p>
      <w:pPr>
        <w:spacing w:after="0"/>
        <w:ind w:left="0"/>
        <w:jc w:val="both"/>
      </w:pPr>
      <w:r>
        <w:rPr>
          <w:rFonts w:ascii="Times New Roman"/>
          <w:b w:val="false"/>
          <w:i w:val="false"/>
          <w:color w:val="000000"/>
          <w:sz w:val="28"/>
        </w:rPr>
        <w:t xml:space="preserve">қойылады, ол Халықаралық бюроның Бас директорына сақтауға берілетін </w:t>
      </w:r>
    </w:p>
    <w:p>
      <w:pPr>
        <w:spacing w:after="0"/>
        <w:ind w:left="0"/>
        <w:jc w:val="both"/>
      </w:pPr>
      <w:r>
        <w:rPr>
          <w:rFonts w:ascii="Times New Roman"/>
          <w:b w:val="false"/>
          <w:i w:val="false"/>
          <w:color w:val="000000"/>
          <w:sz w:val="28"/>
        </w:rPr>
        <w:t xml:space="preserve">болады. Бұл дананың көшірмелерін әрбір тарапқа Конгресс өткізілген елдің </w:t>
      </w:r>
    </w:p>
    <w:p>
      <w:pPr>
        <w:spacing w:after="0"/>
        <w:ind w:left="0"/>
        <w:jc w:val="both"/>
      </w:pPr>
      <w:r>
        <w:rPr>
          <w:rFonts w:ascii="Times New Roman"/>
          <w:b w:val="false"/>
          <w:i w:val="false"/>
          <w:color w:val="000000"/>
          <w:sz w:val="28"/>
        </w:rPr>
        <w:t>Үкіметі таратып беретін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1994 жылы 14 қыркүйекте Сеулде жасалды.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Мамандар: </w:t>
      </w:r>
    </w:p>
    <w:p>
      <w:pPr>
        <w:spacing w:after="0"/>
        <w:ind w:left="0"/>
        <w:jc w:val="both"/>
      </w:pPr>
      <w:r>
        <w:rPr>
          <w:rFonts w:ascii="Times New Roman"/>
          <w:b w:val="false"/>
          <w:i w:val="false"/>
          <w:color w:val="000000"/>
          <w:sz w:val="28"/>
        </w:rPr>
        <w:t xml:space="preserve">       Қасымбеков Б.А. </w:t>
      </w:r>
    </w:p>
    <w:p>
      <w:pPr>
        <w:spacing w:after="0"/>
        <w:ind w:left="0"/>
        <w:jc w:val="both"/>
      </w:pPr>
      <w:r>
        <w:rPr>
          <w:rFonts w:ascii="Times New Roman"/>
          <w:b w:val="false"/>
          <w:i w:val="false"/>
          <w:color w:val="000000"/>
          <w:sz w:val="28"/>
        </w:rPr>
        <w:t xml:space="preserve">       Жұманазарова А.Б.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