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4b74" w14:textId="2c54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7 тамыздағы N 979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шілде N 988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"Тәуелсіз Мемлекеттер Достастығына қатысушы мемлекеттерден 
әкелінетін өнімді кедендік ресімдеу кезінде ставкалардағы айырмашылық 
бойынша қосылған құнға салық салу туралы" Қазақстан Республикасы 
Үкіметінің 1996 жылғы 7 тамыздағы N 979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P960979_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
Республикасының ПҮКЖ-ы, 1996 ж., N 33, 308-құжат) күші жойылды деп 
танылсын.
     2. Осы қаулы 2001 жылғы 1 шілдеден бастап күшіне енеді.
     Қазақстан Республикасының
          Премьер-Министрі
     Мамандар: 
       Қасымбеков Б.А. 
       Жұманазарова А.Б.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