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3074" w14:textId="04e3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19 қарашадағы N 1754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23 шілде N 990.
Күші жойылды - ҚР Үкіметінің 2004.10.28. N 1111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"Шетелдік ресми құжаттарды заңдастыруды талап етудің күшін жоятын конвенция (Гаага, 1961 жылғы 5 қазан) ережелерін іске асыру жөніндегі шаралар туралы" Қазақстан Республикасы Үкіметінің 2001 жылғы 24 сәуірдегі N 545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>
 іске асыру мақсатында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Білім және ғылым министрлігінің мәселелері" туралы Қазақстан Республикасы Үкіметінің 1999 жылғы 19 қарашадағы N 1754 (Қазақстан Республикасының ПҮКЖ-ы, 1999 ж., N 51, 504-құжат)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толықтырулар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Білім және ғылым министрлігі туралы ережеде: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 мынадай мазмұндағы 13-1)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"13-1) Қазақстан Республикасының білім, ғылым органдары мен оқу орындарынан шығатын ресми құжаттарға апостиль қояды;";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 мынадай мазмұндағы 9-1) тармақшамен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Қазақстан Республикасының білім, ғылым органдары мен оқу орындарынан шығатын ресми құжаттарға апостиль қоюға;".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