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fa5b" w14:textId="bf1f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Эксимбанкі" жабық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 тамыз N 1029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Эксимбанкі" жабық акционерлік қоғамы Директорлар кеңесінің (бұдан әрі - Эксимбанк) аудиторлық ұйыммен 2001 жылғы 1 қаңтар - 1 маусым кезеңі үшін аудит жүргізуге арналған шарт жасасуын;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жарғылық капиталдың мөлшерін Эксимбанктің меншікті капиталы деңгейіне дейін жеткізуді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2001 жылғы 1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қыркүйекке дейінгі мерзімде Қазақстан Республикасының Үкіметіне Эксимбанк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міндеттемелерін қайта құрылымдау туралы ұсыныстарын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"Кейбір акционерлік қоғамдар мен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кәсіпорындардың (ұлттық компаниялардың) қызметін тиімді басқару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бақылауды ұйымдастыру жөніндегі шаралар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2001 жылғы 28 ақпандағы N 290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P010290_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ПҮКЖ-ы, 2001 ж., N 8, 85-құжат) мынадай өзгерістер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көрсетілген қаулыға 1-қосымшадағы: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6-тармақ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көрсетілген қаулыға 2-қосымшадағы: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10-1-тармақ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О.Ә.Жандосовқа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Жұманазарова А.Б.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