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82208" w14:textId="a2822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"Беларусь Республикасының Үкіметі, Қазақстан Республикасының Үкіметі, Қырғыз Республикасының Үкіметі, Ресей Федерациясының Үкіметі және Тәжікстан Республикасының Үкіметі арасындағы Азаматтардың өзара визасыз сапарлары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4 тамыз N 1031</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"Беларусь Республикасының Үкіметі, Қазақстан Республикасының Үкіметі, Қырғыз Республикасының Үкіметі, Ресей Федерациясының Үкіметі және Тәжікстан Республикасының Үкіметі арасындағы Азаматтардың өзара визасыз сапарлары туралы келісімді бекіту туралы" Қазақстан Республикасы Заңының жобасы Қазақстан Республикасының Парламенті Мәжілісінің қарауына енгізілсін. </w:t>
      </w:r>
      <w:r>
        <w:br/>
      </w:r>
      <w:r>
        <w:rPr>
          <w:rFonts w:ascii="Times New Roman"/>
          <w:b w:val="false"/>
          <w:i w:val="false"/>
          <w:color w:val="000000"/>
          <w:sz w:val="28"/>
        </w:rPr>
        <w:t xml:space="preserve">
      2.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Заңы </w:t>
      </w:r>
      <w:r>
        <w:br/>
      </w:r>
      <w:r>
        <w:rPr>
          <w:rFonts w:ascii="Times New Roman"/>
          <w:b w:val="false"/>
          <w:i w:val="false"/>
          <w:color w:val="000000"/>
          <w:sz w:val="28"/>
        </w:rPr>
        <w:t>
 </w:t>
      </w:r>
      <w:r>
        <w:br/>
      </w:r>
      <w:r>
        <w:rPr>
          <w:rFonts w:ascii="Times New Roman"/>
          <w:b w:val="false"/>
          <w:i w:val="false"/>
          <w:color w:val="000000"/>
          <w:sz w:val="28"/>
        </w:rPr>
        <w:t xml:space="preserve">
        Беларусь Республикасының Үкіметі, Қазақстан Республикасының </w:t>
      </w:r>
      <w:r>
        <w:br/>
      </w:r>
      <w:r>
        <w:rPr>
          <w:rFonts w:ascii="Times New Roman"/>
          <w:b w:val="false"/>
          <w:i w:val="false"/>
          <w:color w:val="000000"/>
          <w:sz w:val="28"/>
        </w:rPr>
        <w:t xml:space="preserve">
       Үкіметі, Қырғыз Республикасының Үкіметі, Ресей Федерациясының </w:t>
      </w:r>
      <w:r>
        <w:br/>
      </w:r>
      <w:r>
        <w:rPr>
          <w:rFonts w:ascii="Times New Roman"/>
          <w:b w:val="false"/>
          <w:i w:val="false"/>
          <w:color w:val="000000"/>
          <w:sz w:val="28"/>
        </w:rPr>
        <w:t xml:space="preserve">
         Үкіметі және Тәжікстан Республикасының Үкіметі арасындағы </w:t>
      </w:r>
      <w:r>
        <w:br/>
      </w:r>
      <w:r>
        <w:rPr>
          <w:rFonts w:ascii="Times New Roman"/>
          <w:b w:val="false"/>
          <w:i w:val="false"/>
          <w:color w:val="000000"/>
          <w:sz w:val="28"/>
        </w:rPr>
        <w:t xml:space="preserve">
    Азаматтардың өзара визасыз сапарлары туралы келісімді бекіту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Минск қаласында 2000 жылғы 30 қарашада жасалған Беларусь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Республикасының Үкіметі, Қазақстан Республикасының Үкіметі, Қырғыз </w:t>
      </w:r>
    </w:p>
    <w:p>
      <w:pPr>
        <w:spacing w:after="0"/>
        <w:ind w:left="0"/>
        <w:jc w:val="both"/>
      </w:pPr>
      <w:r>
        <w:rPr>
          <w:rFonts w:ascii="Times New Roman"/>
          <w:b w:val="false"/>
          <w:i w:val="false"/>
          <w:color w:val="000000"/>
          <w:sz w:val="28"/>
        </w:rPr>
        <w:t xml:space="preserve">Республикасының Үкіметі, Ресей Федерациясының Үкіметі және Тәжікстан </w:t>
      </w:r>
    </w:p>
    <w:p>
      <w:pPr>
        <w:spacing w:after="0"/>
        <w:ind w:left="0"/>
        <w:jc w:val="both"/>
      </w:pPr>
      <w:r>
        <w:rPr>
          <w:rFonts w:ascii="Times New Roman"/>
          <w:b w:val="false"/>
          <w:i w:val="false"/>
          <w:color w:val="000000"/>
          <w:sz w:val="28"/>
        </w:rPr>
        <w:t xml:space="preserve">Республикасының Үкіметі арасындағы Азаматтардың өзара визасыз сапарлары </w:t>
      </w:r>
    </w:p>
    <w:p>
      <w:pPr>
        <w:spacing w:after="0"/>
        <w:ind w:left="0"/>
        <w:jc w:val="both"/>
      </w:pPr>
      <w:r>
        <w:rPr>
          <w:rFonts w:ascii="Times New Roman"/>
          <w:b w:val="false"/>
          <w:i w:val="false"/>
          <w:color w:val="000000"/>
          <w:sz w:val="28"/>
        </w:rPr>
        <w:t>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Беларусь Республикасының Үкіметі, Қазақстан Республикасының Үкіметі,   </w:t>
      </w:r>
    </w:p>
    <w:p>
      <w:pPr>
        <w:spacing w:after="0"/>
        <w:ind w:left="0"/>
        <w:jc w:val="both"/>
      </w:pPr>
      <w:r>
        <w:rPr>
          <w:rFonts w:ascii="Times New Roman"/>
          <w:b w:val="false"/>
          <w:i w:val="false"/>
          <w:color w:val="000000"/>
          <w:sz w:val="28"/>
        </w:rPr>
        <w:t xml:space="preserve">     Қырғыз Республикасының Үкіметі, Ресей Федерациясының Үкіметі және     </w:t>
      </w:r>
    </w:p>
    <w:p>
      <w:pPr>
        <w:spacing w:after="0"/>
        <w:ind w:left="0"/>
        <w:jc w:val="both"/>
      </w:pPr>
      <w:r>
        <w:rPr>
          <w:rFonts w:ascii="Times New Roman"/>
          <w:b w:val="false"/>
          <w:i w:val="false"/>
          <w:color w:val="000000"/>
          <w:sz w:val="28"/>
        </w:rPr>
        <w:t xml:space="preserve">      Тәжікстан Республикасының Үкіметі арасындағы Азаматтардың өзара      </w:t>
      </w:r>
    </w:p>
    <w:p>
      <w:pPr>
        <w:spacing w:after="0"/>
        <w:ind w:left="0"/>
        <w:jc w:val="both"/>
      </w:pPr>
      <w:r>
        <w:rPr>
          <w:rFonts w:ascii="Times New Roman"/>
          <w:b w:val="false"/>
          <w:i w:val="false"/>
          <w:color w:val="000000"/>
          <w:sz w:val="28"/>
        </w:rPr>
        <w:t xml:space="preserve">                         визасыз сапарлары туралы </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Бұдан әрi Тараптар деп аталатын Беларусь Республикасының Yкiметi, Қазақстан Республикасының Yкiметi, Қырғыз Республикасының Yкiметi, Ресей Федерациясының Yкіметi және Тәжiкстан Республикасының Yкiметi, </w:t>
      </w:r>
      <w:r>
        <w:br/>
      </w:r>
      <w:r>
        <w:rPr>
          <w:rFonts w:ascii="Times New Roman"/>
          <w:b w:val="false"/>
          <w:i w:val="false"/>
          <w:color w:val="000000"/>
          <w:sz w:val="28"/>
        </w:rPr>
        <w:t xml:space="preserve">
      Тараптар мемлекеттерi арасындағы достық, iзгi көршiлiк қатынастарды дамытуды экономикалық, сауда-саттық, ғылыми-техникалық, мәдени және өзге де байланыстарды нығайтуды мақсат тұта отырып, </w:t>
      </w:r>
      <w:r>
        <w:br/>
      </w:r>
      <w:r>
        <w:rPr>
          <w:rFonts w:ascii="Times New Roman"/>
          <w:b w:val="false"/>
          <w:i w:val="false"/>
          <w:color w:val="000000"/>
          <w:sz w:val="28"/>
        </w:rPr>
        <w:t xml:space="preserve">
      Тараптар мемлекеттерi арасындағы интеграциялық байланыстарды одан әрi нығайту үшiн қажеттi шаралар қабылдауға қатысты өзара мүдделiлiктi негiзге ала отырып, </w:t>
      </w:r>
      <w:r>
        <w:br/>
      </w:r>
      <w:r>
        <w:rPr>
          <w:rFonts w:ascii="Times New Roman"/>
          <w:b w:val="false"/>
          <w:i w:val="false"/>
          <w:color w:val="000000"/>
          <w:sz w:val="28"/>
        </w:rPr>
        <w:t xml:space="preserve">
      Тараптар мемлекеттерiнiң аумақтары бойынша азаматтардың өзара сапарларының шарттарын барынша жеңiлдету ниетiн басшылыққа ала отырып, </w:t>
      </w:r>
      <w:r>
        <w:br/>
      </w:r>
      <w:r>
        <w:rPr>
          <w:rFonts w:ascii="Times New Roman"/>
          <w:b w:val="false"/>
          <w:i w:val="false"/>
          <w:color w:val="000000"/>
          <w:sz w:val="28"/>
        </w:rPr>
        <w:t xml:space="preserve">
      төмендегiлер туралы келiстi: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Тұрғылықты жерiне қарамастан Тараптар мемлекеттерiнiң азаматтары осы Келiсiмнiң NN 1, 2, 3, 4 және 5-қосымшаларында көрсетілген қолданыстағы құжаттардың бiрi бойынша Тараптар мемлекеттерiнiң аумақтарына визасыз келуге, кетуге, транзитпен өтуге, жүрiп-тұруға және онда болуға құқылы. </w:t>
      </w:r>
      <w:r>
        <w:br/>
      </w:r>
      <w:r>
        <w:rPr>
          <w:rFonts w:ascii="Times New Roman"/>
          <w:b w:val="false"/>
          <w:i w:val="false"/>
          <w:color w:val="000000"/>
          <w:sz w:val="28"/>
        </w:rPr>
        <w:t xml:space="preserve">
      Тараптар осы Келiсiмге қол қойғаннан кейін осы Келісімнің NN 1, 2, 3, 4 және 5-қосымшаларында санамаланған құжаттардың үлгiлерiн дипломатиялық арналар бойынша кiдiрiссiз алмасады.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мемлекеттерiнің азаматтары халықаралық қатынас үшін ашылған өткiзу пункттері арқылы Тараптар мемлекеттерiнiң әрқайсысының аумағына келе алады және осы аумақтан кете алады. </w:t>
      </w:r>
      <w:r>
        <w:br/>
      </w:r>
      <w:r>
        <w:rPr>
          <w:rFonts w:ascii="Times New Roman"/>
          <w:b w:val="false"/>
          <w:i w:val="false"/>
          <w:color w:val="000000"/>
          <w:sz w:val="28"/>
        </w:rPr>
        <w:t xml:space="preserve">
      Тараптар осы Келісімге қатысушы мемлекеттер азаматтарының жүріп-тұруы үшін ашылған өткізу пункттерінің тізімдерін дипломатиялық арналар бойынша алмасады.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шекараны кесiп өту құқығына арналған қолданыстағы және Тараптар мемлекеттерiнiң ұлттық заңнамаларына сәйкес ресімделген құжаттары бар Тараптар мемлекеттерi азаматтарын халықаралық қатынас үшiн ашылған өткiзу пункттерiнде үшіншi мемлекеттерге өткiзуге мiндеттенедi және Тараптар мемлекеттерiнiң құзыреттi органдары келуiне тыйым салған адамдардың үшiншi мемлекетке өтуiне жол бермеу үшiн шаралар қабылдайтын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ережелерi Тараптардың төтенше жағдайларда, атап айтқанда, олардың қауіпсiздiгiне, қоғамдық тәртiбiне немесе халықтың денсаулығын сақтауға қауіп төндiретiн жағдайларда өздерiнiң шекаралары мен аумақтарын қорғау жөнiнде ерекше шаралар қолданатын құқықтарына ықпал етпейдi. Мұндай жағдайда мүдделi Тарап Тараптар мемлекеттерi азаматтарының келуiне, кетуiне, болуына, жүріп-тұруына және транзиттiк жол жүруiне қатысты уақытша шектеу енгiзуі мүмкiн, аталған шектеулер қолданысқа енгiзiлерден 78 сағат бұрын бұл туралы қалған Тараптар дипломатиялық арналар бойынша хабарланады.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осы Келiсiмнiң ережелерiн қолдану саласына қатысты мәселелер бойынша, оның iшiнде құжаттарды иеленушiлердiң жеке басын куәландыратын және азаматтығын растайтын қолданыстағы құжаттар туралы, оларды беру мен пайдаланудың тәртiбiндегi өзгерiстер туралы. Тараптар мемлекеттерi аумақтарында шетел азаматтарының болуының ережелерi туралы, сондай-ақ тиiстi заңдық және өзге де нормативтiк-құқықтық актiлер туралы бiр-бiрiне тұрақты түрде хабарлайды. </w:t>
      </w:r>
    </w:p>
    <w:bookmarkEnd w:id="5"/>
    <w:bookmarkStart w:name="z1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Жаңа құжаттар енгiзiлген немесе осы Келiсiмнiң NN 1, 2, 3, 4 және </w:t>
      </w:r>
    </w:p>
    <w:p>
      <w:pPr>
        <w:spacing w:after="0"/>
        <w:ind w:left="0"/>
        <w:jc w:val="both"/>
      </w:pPr>
      <w:r>
        <w:rPr>
          <w:rFonts w:ascii="Times New Roman"/>
          <w:b w:val="false"/>
          <w:i w:val="false"/>
          <w:color w:val="000000"/>
          <w:sz w:val="28"/>
        </w:rPr>
        <w:t xml:space="preserve">5-қосымшаларында аталған құжаттарға өзгерiстер енгiзілген жағдайда </w:t>
      </w:r>
    </w:p>
    <w:p>
      <w:pPr>
        <w:spacing w:after="0"/>
        <w:ind w:left="0"/>
        <w:jc w:val="both"/>
      </w:pPr>
      <w:r>
        <w:rPr>
          <w:rFonts w:ascii="Times New Roman"/>
          <w:b w:val="false"/>
          <w:i w:val="false"/>
          <w:color w:val="000000"/>
          <w:sz w:val="28"/>
        </w:rPr>
        <w:t xml:space="preserve">Тараптар оларды қолданысқа енгiзерден 30 күн бұрын дипломатиялық арналар </w:t>
      </w:r>
    </w:p>
    <w:p>
      <w:pPr>
        <w:spacing w:after="0"/>
        <w:ind w:left="0"/>
        <w:jc w:val="both"/>
      </w:pPr>
      <w:r>
        <w:rPr>
          <w:rFonts w:ascii="Times New Roman"/>
          <w:b w:val="false"/>
          <w:i w:val="false"/>
          <w:color w:val="000000"/>
          <w:sz w:val="28"/>
        </w:rPr>
        <w:t>бойынша олардың үлгiлерiмен алмасатын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Келiсімнiң ережелерiн немесе Тараптар мемлекеттерiнiң </w:t>
      </w:r>
    </w:p>
    <w:p>
      <w:pPr>
        <w:spacing w:after="0"/>
        <w:ind w:left="0"/>
        <w:jc w:val="both"/>
      </w:pPr>
      <w:r>
        <w:rPr>
          <w:rFonts w:ascii="Times New Roman"/>
          <w:b w:val="false"/>
          <w:i w:val="false"/>
          <w:color w:val="000000"/>
          <w:sz w:val="28"/>
        </w:rPr>
        <w:t xml:space="preserve">аумақтарында болу ережелерiн бұзған Тараптар мемлекеттерiнiң азаматтары </w:t>
      </w:r>
    </w:p>
    <w:p>
      <w:pPr>
        <w:spacing w:after="0"/>
        <w:ind w:left="0"/>
        <w:jc w:val="both"/>
      </w:pPr>
      <w:r>
        <w:rPr>
          <w:rFonts w:ascii="Times New Roman"/>
          <w:b w:val="false"/>
          <w:i w:val="false"/>
          <w:color w:val="000000"/>
          <w:sz w:val="28"/>
        </w:rPr>
        <w:t xml:space="preserve">аумағында заңсыздық жасалған Тарап мемлекетiнiң заңнамасына сәйкес жауапты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Тараптардың өзара келiсiмi бойынша осы Келiсiмге өзгерiстер мен толықтырулар енгiзiлуi мүмкін, олар осы Келiсiмнiң ажырамас бөлiктерi болып табылатын хаттамалармен ресiмделедi. </w:t>
      </w:r>
      <w:r>
        <w:br/>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белгiленбеген мерзiмге жасалады. </w:t>
      </w:r>
      <w:r>
        <w:br/>
      </w:r>
      <w:r>
        <w:rPr>
          <w:rFonts w:ascii="Times New Roman"/>
          <w:b w:val="false"/>
          <w:i w:val="false"/>
          <w:color w:val="000000"/>
          <w:sz w:val="28"/>
        </w:rPr>
        <w:t xml:space="preserve">
      Әрбiр Тарап депозитарийі болып табылатын Беларусь Республикасының, Қазақстан Республикасының, Қырғыз Республикасының, Ресей Федерациясының және Тәжiкстан Республикасының Интеграциялық Комитетiне шығатын күнiнен 90 күн бұрын өзiнiң Келiсiмнен шығу ниетi туралы жазбаша хабарлама жiберу арқылы Келiсiмнен шыға алады. </w:t>
      </w:r>
      <w:r>
        <w:br/>
      </w:r>
      <w:r>
        <w:rPr>
          <w:rFonts w:ascii="Times New Roman"/>
          <w:b w:val="false"/>
          <w:i w:val="false"/>
          <w:color w:val="000000"/>
          <w:sz w:val="28"/>
        </w:rPr>
        <w:t xml:space="preserve">
      Осы Келiсiм, егер Тараптардың бiрi Келiсiмге қатысушылардың бiрiне </w:t>
      </w:r>
    </w:p>
    <w:bookmarkEnd w:id="7"/>
    <w:bookmarkStart w:name="z1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немесе бiрнешеуiне қатысты келiсiмде мазмұндалғаннан ерекшеленетiн </w:t>
      </w:r>
    </w:p>
    <w:p>
      <w:pPr>
        <w:spacing w:after="0"/>
        <w:ind w:left="0"/>
        <w:jc w:val="both"/>
      </w:pPr>
      <w:r>
        <w:rPr>
          <w:rFonts w:ascii="Times New Roman"/>
          <w:b w:val="false"/>
          <w:i w:val="false"/>
          <w:color w:val="000000"/>
          <w:sz w:val="28"/>
        </w:rPr>
        <w:t xml:space="preserve">азаматтардың сапарлары режимiне көшудi қажет деп тапса, оның осындай </w:t>
      </w:r>
    </w:p>
    <w:p>
      <w:pPr>
        <w:spacing w:after="0"/>
        <w:ind w:left="0"/>
        <w:jc w:val="both"/>
      </w:pPr>
      <w:r>
        <w:rPr>
          <w:rFonts w:ascii="Times New Roman"/>
          <w:b w:val="false"/>
          <w:i w:val="false"/>
          <w:color w:val="000000"/>
          <w:sz w:val="28"/>
        </w:rPr>
        <w:t xml:space="preserve">құқығын шектемейдi. Мұндай жағдайда қалған Тараптар қабылданған шешiм </w:t>
      </w:r>
    </w:p>
    <w:p>
      <w:pPr>
        <w:spacing w:after="0"/>
        <w:ind w:left="0"/>
        <w:jc w:val="both"/>
      </w:pPr>
      <w:r>
        <w:rPr>
          <w:rFonts w:ascii="Times New Roman"/>
          <w:b w:val="false"/>
          <w:i w:val="false"/>
          <w:color w:val="000000"/>
          <w:sz w:val="28"/>
        </w:rPr>
        <w:t xml:space="preserve">туралы хабарламаны дипломатиялық арналар бойынша алған кезден бастап 30 </w:t>
      </w:r>
    </w:p>
    <w:p>
      <w:pPr>
        <w:spacing w:after="0"/>
        <w:ind w:left="0"/>
        <w:jc w:val="both"/>
      </w:pPr>
      <w:r>
        <w:rPr>
          <w:rFonts w:ascii="Times New Roman"/>
          <w:b w:val="false"/>
          <w:i w:val="false"/>
          <w:color w:val="000000"/>
          <w:sz w:val="28"/>
        </w:rPr>
        <w:t xml:space="preserve">күн iшiнде Келісiм бойынша олардың мiндеттемелерi қандай деңгейде </w:t>
      </w:r>
    </w:p>
    <w:p>
      <w:pPr>
        <w:spacing w:after="0"/>
        <w:ind w:left="0"/>
        <w:jc w:val="both"/>
      </w:pPr>
      <w:r>
        <w:rPr>
          <w:rFonts w:ascii="Times New Roman"/>
          <w:b w:val="false"/>
          <w:i w:val="false"/>
          <w:color w:val="000000"/>
          <w:sz w:val="28"/>
        </w:rPr>
        <w:t>орындалатындығын шешу үшін консультациялар өткiзедi.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барлық Тараптардың келісімімен кез келген мемлекеттің </w:t>
      </w:r>
    </w:p>
    <w:p>
      <w:pPr>
        <w:spacing w:after="0"/>
        <w:ind w:left="0"/>
        <w:jc w:val="both"/>
      </w:pPr>
      <w:r>
        <w:rPr>
          <w:rFonts w:ascii="Times New Roman"/>
          <w:b w:val="false"/>
          <w:i w:val="false"/>
          <w:color w:val="000000"/>
          <w:sz w:val="28"/>
        </w:rPr>
        <w:t>қосылуы үшін ашық.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Келiсім қол қойылған кезден бастап уақытша қолданылады және оның күшiне енуi үшiн қажеттi мемлекетiшілік рәсімдерді Тараптардың орындағаны туралы соңғы жазбаша хабарлама депозитарийге түскен күннен бастап күшiне енедi. </w:t>
      </w:r>
      <w:r>
        <w:br/>
      </w:r>
      <w:r>
        <w:rPr>
          <w:rFonts w:ascii="Times New Roman"/>
          <w:b w:val="false"/>
          <w:i w:val="false"/>
          <w:color w:val="000000"/>
          <w:sz w:val="28"/>
        </w:rPr>
        <w:t>
 </w:t>
      </w:r>
      <w:r>
        <w:br/>
      </w:r>
      <w:r>
        <w:rPr>
          <w:rFonts w:ascii="Times New Roman"/>
          <w:b w:val="false"/>
          <w:i w:val="false"/>
          <w:color w:val="000000"/>
          <w:sz w:val="28"/>
        </w:rPr>
        <w:t xml:space="preserve">
      Минск қаласында 2000 жылғы 30 қарашада беларусь, қазақ, қырғыз, орыс және тәжiк тiлдерiнде бiр түпнұсқа дана болып жасалды және де барлық мәтiндердің күшi бiрдей.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ережелерiн түсiндiру мақсаттары үшiн орыс тiлiндегi мәтiн пайдаланылады.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түпнұсқа данасы оған қол қойған мемлекеттерге оның </w:t>
      </w:r>
    </w:p>
    <w:bookmarkEnd w:id="9"/>
    <w:bookmarkStart w:name="z23"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куәландырылған көшiрмелерiн жiберетiн Беларусь Республикасының, Қазақстан </w:t>
      </w:r>
    </w:p>
    <w:p>
      <w:pPr>
        <w:spacing w:after="0"/>
        <w:ind w:left="0"/>
        <w:jc w:val="both"/>
      </w:pPr>
      <w:r>
        <w:rPr>
          <w:rFonts w:ascii="Times New Roman"/>
          <w:b w:val="false"/>
          <w:i w:val="false"/>
          <w:color w:val="000000"/>
          <w:sz w:val="28"/>
        </w:rPr>
        <w:t xml:space="preserve">Республикасының, Қырғыз Республикасының, Ресей Федерациясының және </w:t>
      </w:r>
    </w:p>
    <w:p>
      <w:pPr>
        <w:spacing w:after="0"/>
        <w:ind w:left="0"/>
        <w:jc w:val="both"/>
      </w:pPr>
      <w:r>
        <w:rPr>
          <w:rFonts w:ascii="Times New Roman"/>
          <w:b w:val="false"/>
          <w:i w:val="false"/>
          <w:color w:val="000000"/>
          <w:sz w:val="28"/>
        </w:rPr>
        <w:t>Тәжiкстан Республикасының Интеграциялық Комитетiнде сақталады.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Беларусь Республикасының Yкiметi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Yкiметi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Қырғыз Республикасының Yкiметi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Ресей Федерациясының Yкiметi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Тәжікстан Республикасының Yкiметi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11"/>
    <w:p>
      <w:pPr>
        <w:spacing w:after="0"/>
        <w:ind w:left="0"/>
        <w:jc w:val="both"/>
      </w:pPr>
      <w:r>
        <w:rPr>
          <w:rFonts w:ascii="Times New Roman"/>
          <w:b w:val="false"/>
          <w:i w:val="false"/>
          <w:color w:val="000000"/>
          <w:sz w:val="28"/>
        </w:rPr>
        <w:t>
                                Беларусь Республикасының Үкiметi,</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w:t>
      </w:r>
    </w:p>
    <w:p>
      <w:pPr>
        <w:spacing w:after="0"/>
        <w:ind w:left="0"/>
        <w:jc w:val="both"/>
      </w:pPr>
      <w:r>
        <w:rPr>
          <w:rFonts w:ascii="Times New Roman"/>
          <w:b w:val="false"/>
          <w:i w:val="false"/>
          <w:color w:val="000000"/>
          <w:sz w:val="28"/>
        </w:rPr>
        <w:t>                                Қырғыз Республикасының Үкiметi,</w:t>
      </w:r>
    </w:p>
    <w:p>
      <w:pPr>
        <w:spacing w:after="0"/>
        <w:ind w:left="0"/>
        <w:jc w:val="both"/>
      </w:pPr>
      <w:r>
        <w:rPr>
          <w:rFonts w:ascii="Times New Roman"/>
          <w:b w:val="false"/>
          <w:i w:val="false"/>
          <w:color w:val="000000"/>
          <w:sz w:val="28"/>
        </w:rPr>
        <w:t>                                Ресей Федерациясының Үкiметi және</w:t>
      </w:r>
    </w:p>
    <w:p>
      <w:pPr>
        <w:spacing w:after="0"/>
        <w:ind w:left="0"/>
        <w:jc w:val="both"/>
      </w:pPr>
      <w:r>
        <w:rPr>
          <w:rFonts w:ascii="Times New Roman"/>
          <w:b w:val="false"/>
          <w:i w:val="false"/>
          <w:color w:val="000000"/>
          <w:sz w:val="28"/>
        </w:rPr>
        <w:t>                                Тәжiкстан Республикасының Yкiметi</w:t>
      </w:r>
    </w:p>
    <w:p>
      <w:pPr>
        <w:spacing w:after="0"/>
        <w:ind w:left="0"/>
        <w:jc w:val="both"/>
      </w:pPr>
      <w:r>
        <w:rPr>
          <w:rFonts w:ascii="Times New Roman"/>
          <w:b w:val="false"/>
          <w:i w:val="false"/>
          <w:color w:val="000000"/>
          <w:sz w:val="28"/>
        </w:rPr>
        <w:t>                                арасындағы азаматтардың өзара</w:t>
      </w:r>
    </w:p>
    <w:p>
      <w:pPr>
        <w:spacing w:after="0"/>
        <w:ind w:left="0"/>
        <w:jc w:val="both"/>
      </w:pPr>
      <w:r>
        <w:rPr>
          <w:rFonts w:ascii="Times New Roman"/>
          <w:b w:val="false"/>
          <w:i w:val="false"/>
          <w:color w:val="000000"/>
          <w:sz w:val="28"/>
        </w:rPr>
        <w:t>                                визасыз сапарлары туралы келiсім</w:t>
      </w:r>
    </w:p>
    <w:p>
      <w:pPr>
        <w:spacing w:after="0"/>
        <w:ind w:left="0"/>
        <w:jc w:val="both"/>
      </w:pPr>
      <w:r>
        <w:rPr>
          <w:rFonts w:ascii="Times New Roman"/>
          <w:b w:val="false"/>
          <w:i w:val="false"/>
          <w:color w:val="000000"/>
          <w:sz w:val="28"/>
        </w:rPr>
        <w:t>                                жобасының N 1 қосымшасы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БЕЛАРУСЬ РЕСПУБЛИКАСЫ </w:t>
      </w:r>
    </w:p>
    <w:bookmarkEnd w:id="12"/>
    <w:bookmarkStart w:name="z26"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ҚҰЖАТТАРЫНЫҢ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Беларусь Республикасы азаматының 1993 жылғы үлгідегi паспорты.</w:t>
      </w:r>
    </w:p>
    <w:p>
      <w:pPr>
        <w:spacing w:after="0"/>
        <w:ind w:left="0"/>
        <w:jc w:val="both"/>
      </w:pPr>
      <w:r>
        <w:rPr>
          <w:rFonts w:ascii="Times New Roman"/>
          <w:b w:val="false"/>
          <w:i w:val="false"/>
          <w:color w:val="000000"/>
          <w:sz w:val="28"/>
        </w:rPr>
        <w:t>     2. Беларусь Республикасы азаматының 1996 жылғы үлгiдегi паспорты.</w:t>
      </w:r>
    </w:p>
    <w:p>
      <w:pPr>
        <w:spacing w:after="0"/>
        <w:ind w:left="0"/>
        <w:jc w:val="both"/>
      </w:pPr>
      <w:r>
        <w:rPr>
          <w:rFonts w:ascii="Times New Roman"/>
          <w:b w:val="false"/>
          <w:i w:val="false"/>
          <w:color w:val="000000"/>
          <w:sz w:val="28"/>
        </w:rPr>
        <w:t xml:space="preserve">     3. Беларусь Республикасының азаматтығына қатыстылығы туралы белгiсi </w:t>
      </w:r>
    </w:p>
    <w:p>
      <w:pPr>
        <w:spacing w:after="0"/>
        <w:ind w:left="0"/>
        <w:jc w:val="both"/>
      </w:pPr>
      <w:r>
        <w:rPr>
          <w:rFonts w:ascii="Times New Roman"/>
          <w:b w:val="false"/>
          <w:i w:val="false"/>
          <w:color w:val="000000"/>
          <w:sz w:val="28"/>
        </w:rPr>
        <w:t>бар, 1974 жылғы үлгiдегi КСРО азаматының қолданыстағы паспорты.</w:t>
      </w:r>
    </w:p>
    <w:p>
      <w:pPr>
        <w:spacing w:after="0"/>
        <w:ind w:left="0"/>
        <w:jc w:val="both"/>
      </w:pPr>
      <w:r>
        <w:rPr>
          <w:rFonts w:ascii="Times New Roman"/>
          <w:b w:val="false"/>
          <w:i w:val="false"/>
          <w:color w:val="000000"/>
          <w:sz w:val="28"/>
        </w:rPr>
        <w:t xml:space="preserve">     4. Шетелге жол жүру үшiн белгiленген тәртiппен ресiмделген КСРО-ның </w:t>
      </w:r>
    </w:p>
    <w:p>
      <w:pPr>
        <w:spacing w:after="0"/>
        <w:ind w:left="0"/>
        <w:jc w:val="both"/>
      </w:pPr>
      <w:r>
        <w:rPr>
          <w:rFonts w:ascii="Times New Roman"/>
          <w:b w:val="false"/>
          <w:i w:val="false"/>
          <w:color w:val="000000"/>
          <w:sz w:val="28"/>
        </w:rPr>
        <w:t>шетелдiк паспорты.</w:t>
      </w:r>
    </w:p>
    <w:p>
      <w:pPr>
        <w:spacing w:after="0"/>
        <w:ind w:left="0"/>
        <w:jc w:val="both"/>
      </w:pPr>
      <w:r>
        <w:rPr>
          <w:rFonts w:ascii="Times New Roman"/>
          <w:b w:val="false"/>
          <w:i w:val="false"/>
          <w:color w:val="000000"/>
          <w:sz w:val="28"/>
        </w:rPr>
        <w:t>     5. Дипломаттық паспорт.</w:t>
      </w:r>
    </w:p>
    <w:p>
      <w:pPr>
        <w:spacing w:after="0"/>
        <w:ind w:left="0"/>
        <w:jc w:val="both"/>
      </w:pPr>
      <w:r>
        <w:rPr>
          <w:rFonts w:ascii="Times New Roman"/>
          <w:b w:val="false"/>
          <w:i w:val="false"/>
          <w:color w:val="000000"/>
          <w:sz w:val="28"/>
        </w:rPr>
        <w:t>     6. Қызметтiк паспорт.</w:t>
      </w:r>
    </w:p>
    <w:p>
      <w:pPr>
        <w:spacing w:after="0"/>
        <w:ind w:left="0"/>
        <w:jc w:val="both"/>
      </w:pPr>
      <w:r>
        <w:rPr>
          <w:rFonts w:ascii="Times New Roman"/>
          <w:b w:val="false"/>
          <w:i w:val="false"/>
          <w:color w:val="000000"/>
          <w:sz w:val="28"/>
        </w:rPr>
        <w:t>     7. Тууы туралы куәлiк (16 жасқа толмаған балалар үшiн).</w:t>
      </w:r>
    </w:p>
    <w:p>
      <w:pPr>
        <w:spacing w:after="0"/>
        <w:ind w:left="0"/>
        <w:jc w:val="both"/>
      </w:pPr>
      <w:r>
        <w:rPr>
          <w:rFonts w:ascii="Times New Roman"/>
          <w:b w:val="false"/>
          <w:i w:val="false"/>
          <w:color w:val="000000"/>
          <w:sz w:val="28"/>
        </w:rPr>
        <w:t xml:space="preserve">     8. Iссапар куәлiгі, нұсқама немесе демалыс куәлiгі болған жағдайда, </w:t>
      </w:r>
    </w:p>
    <w:p>
      <w:pPr>
        <w:spacing w:after="0"/>
        <w:ind w:left="0"/>
        <w:jc w:val="both"/>
      </w:pPr>
      <w:r>
        <w:rPr>
          <w:rFonts w:ascii="Times New Roman"/>
          <w:b w:val="false"/>
          <w:i w:val="false"/>
          <w:color w:val="000000"/>
          <w:sz w:val="28"/>
        </w:rPr>
        <w:t xml:space="preserve">жеке куәлiк, әскери қызметтi өткерiп жатқан әскери қызметкердiң әскери </w:t>
      </w:r>
    </w:p>
    <w:p>
      <w:pPr>
        <w:spacing w:after="0"/>
        <w:ind w:left="0"/>
        <w:jc w:val="both"/>
      </w:pPr>
      <w:r>
        <w:rPr>
          <w:rFonts w:ascii="Times New Roman"/>
          <w:b w:val="false"/>
          <w:i w:val="false"/>
          <w:color w:val="000000"/>
          <w:sz w:val="28"/>
        </w:rPr>
        <w:t>билетi.</w:t>
      </w:r>
    </w:p>
    <w:p>
      <w:pPr>
        <w:spacing w:after="0"/>
        <w:ind w:left="0"/>
        <w:jc w:val="both"/>
      </w:pPr>
      <w:r>
        <w:rPr>
          <w:rFonts w:ascii="Times New Roman"/>
          <w:b w:val="false"/>
          <w:i w:val="false"/>
          <w:color w:val="000000"/>
          <w:sz w:val="28"/>
        </w:rPr>
        <w:t xml:space="preserve">     9. Теңiзшiнiң жеке басының ұлттық куәлiгi (кеме журналында жазбасы </w:t>
      </w:r>
    </w:p>
    <w:p>
      <w:pPr>
        <w:spacing w:after="0"/>
        <w:ind w:left="0"/>
        <w:jc w:val="both"/>
      </w:pPr>
      <w:r>
        <w:rPr>
          <w:rFonts w:ascii="Times New Roman"/>
          <w:b w:val="false"/>
          <w:i w:val="false"/>
          <w:color w:val="000000"/>
          <w:sz w:val="28"/>
        </w:rPr>
        <w:t>немесе одан көшiрмесi болған жағдайда).</w:t>
      </w:r>
    </w:p>
    <w:p>
      <w:pPr>
        <w:spacing w:after="0"/>
        <w:ind w:left="0"/>
        <w:jc w:val="both"/>
      </w:pPr>
      <w:r>
        <w:rPr>
          <w:rFonts w:ascii="Times New Roman"/>
          <w:b w:val="false"/>
          <w:i w:val="false"/>
          <w:color w:val="000000"/>
          <w:sz w:val="28"/>
        </w:rPr>
        <w:t xml:space="preserve">     10. Темiржол көлiгi қызметкерiнiң жеке куәлiгi (поезд бригадасы </w:t>
      </w:r>
    </w:p>
    <w:p>
      <w:pPr>
        <w:spacing w:after="0"/>
        <w:ind w:left="0"/>
        <w:jc w:val="both"/>
      </w:pPr>
      <w:r>
        <w:rPr>
          <w:rFonts w:ascii="Times New Roman"/>
          <w:b w:val="false"/>
          <w:i w:val="false"/>
          <w:color w:val="000000"/>
          <w:sz w:val="28"/>
        </w:rPr>
        <w:t>құрамындағы жол жүруi кезiнде).</w:t>
      </w:r>
    </w:p>
    <w:p>
      <w:pPr>
        <w:spacing w:after="0"/>
        <w:ind w:left="0"/>
        <w:jc w:val="both"/>
      </w:pPr>
      <w:r>
        <w:rPr>
          <w:rFonts w:ascii="Times New Roman"/>
          <w:b w:val="false"/>
          <w:i w:val="false"/>
          <w:color w:val="000000"/>
          <w:sz w:val="28"/>
        </w:rPr>
        <w:t xml:space="preserve">     11. Әуе кемесi экипажы мүшесiнiң ұшу куәлiгi (ұшу тапсырмасында жазба </w:t>
      </w:r>
    </w:p>
    <w:p>
      <w:pPr>
        <w:spacing w:after="0"/>
        <w:ind w:left="0"/>
        <w:jc w:val="both"/>
      </w:pPr>
      <w:r>
        <w:rPr>
          <w:rFonts w:ascii="Times New Roman"/>
          <w:b w:val="false"/>
          <w:i w:val="false"/>
          <w:color w:val="000000"/>
          <w:sz w:val="28"/>
        </w:rPr>
        <w:t>болған жағдайда).</w:t>
      </w:r>
    </w:p>
    <w:p>
      <w:pPr>
        <w:spacing w:after="0"/>
        <w:ind w:left="0"/>
        <w:jc w:val="both"/>
      </w:pPr>
      <w:r>
        <w:rPr>
          <w:rFonts w:ascii="Times New Roman"/>
          <w:b w:val="false"/>
          <w:i w:val="false"/>
          <w:color w:val="000000"/>
          <w:sz w:val="28"/>
        </w:rPr>
        <w:t xml:space="preserve">     12. Беларусь Республикасына оралуға арналған куәлік (Беларусь </w:t>
      </w:r>
    </w:p>
    <w:p>
      <w:pPr>
        <w:spacing w:after="0"/>
        <w:ind w:left="0"/>
        <w:jc w:val="both"/>
      </w:pPr>
      <w:r>
        <w:rPr>
          <w:rFonts w:ascii="Times New Roman"/>
          <w:b w:val="false"/>
          <w:i w:val="false"/>
          <w:color w:val="000000"/>
          <w:sz w:val="28"/>
        </w:rPr>
        <w:t>Республикасына оралу үшiн ғана).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14"/>
    <w:p>
      <w:pPr>
        <w:spacing w:after="0"/>
        <w:ind w:left="0"/>
        <w:jc w:val="both"/>
      </w:pPr>
      <w:r>
        <w:rPr>
          <w:rFonts w:ascii="Times New Roman"/>
          <w:b w:val="false"/>
          <w:i w:val="false"/>
          <w:color w:val="000000"/>
          <w:sz w:val="28"/>
        </w:rPr>
        <w:t>
                                Беларусь Республикасының Үкiметi,</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w:t>
      </w:r>
    </w:p>
    <w:p>
      <w:pPr>
        <w:spacing w:after="0"/>
        <w:ind w:left="0"/>
        <w:jc w:val="both"/>
      </w:pPr>
      <w:r>
        <w:rPr>
          <w:rFonts w:ascii="Times New Roman"/>
          <w:b w:val="false"/>
          <w:i w:val="false"/>
          <w:color w:val="000000"/>
          <w:sz w:val="28"/>
        </w:rPr>
        <w:t>                                Қырғыз Республикасының Үкiметi,</w:t>
      </w:r>
    </w:p>
    <w:p>
      <w:pPr>
        <w:spacing w:after="0"/>
        <w:ind w:left="0"/>
        <w:jc w:val="both"/>
      </w:pPr>
      <w:r>
        <w:rPr>
          <w:rFonts w:ascii="Times New Roman"/>
          <w:b w:val="false"/>
          <w:i w:val="false"/>
          <w:color w:val="000000"/>
          <w:sz w:val="28"/>
        </w:rPr>
        <w:t>                                Ресей Федерациясының Үкiметi және</w:t>
      </w:r>
    </w:p>
    <w:p>
      <w:pPr>
        <w:spacing w:after="0"/>
        <w:ind w:left="0"/>
        <w:jc w:val="both"/>
      </w:pPr>
      <w:r>
        <w:rPr>
          <w:rFonts w:ascii="Times New Roman"/>
          <w:b w:val="false"/>
          <w:i w:val="false"/>
          <w:color w:val="000000"/>
          <w:sz w:val="28"/>
        </w:rPr>
        <w:t>                                Тәжiкстан Республикасының Yкiметi</w:t>
      </w:r>
    </w:p>
    <w:p>
      <w:pPr>
        <w:spacing w:after="0"/>
        <w:ind w:left="0"/>
        <w:jc w:val="both"/>
      </w:pPr>
      <w:r>
        <w:rPr>
          <w:rFonts w:ascii="Times New Roman"/>
          <w:b w:val="false"/>
          <w:i w:val="false"/>
          <w:color w:val="000000"/>
          <w:sz w:val="28"/>
        </w:rPr>
        <w:t>                                арасындағы азаматтардың өзара</w:t>
      </w:r>
    </w:p>
    <w:p>
      <w:pPr>
        <w:spacing w:after="0"/>
        <w:ind w:left="0"/>
        <w:jc w:val="both"/>
      </w:pPr>
      <w:r>
        <w:rPr>
          <w:rFonts w:ascii="Times New Roman"/>
          <w:b w:val="false"/>
          <w:i w:val="false"/>
          <w:color w:val="000000"/>
          <w:sz w:val="28"/>
        </w:rPr>
        <w:t>                                визасыз сапарлары туралы келiсім</w:t>
      </w:r>
    </w:p>
    <w:p>
      <w:pPr>
        <w:spacing w:after="0"/>
        <w:ind w:left="0"/>
        <w:jc w:val="both"/>
      </w:pPr>
      <w:r>
        <w:rPr>
          <w:rFonts w:ascii="Times New Roman"/>
          <w:b w:val="false"/>
          <w:i w:val="false"/>
          <w:color w:val="000000"/>
          <w:sz w:val="28"/>
        </w:rPr>
        <w:t>                                жобасының N 2 қосымшасы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ҚҰЖАТТАРЫНЫҢ ТIЗБЕСI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азаматының паспорты. </w:t>
      </w:r>
      <w:r>
        <w:br/>
      </w:r>
      <w:r>
        <w:rPr>
          <w:rFonts w:ascii="Times New Roman"/>
          <w:b w:val="false"/>
          <w:i w:val="false"/>
          <w:color w:val="000000"/>
          <w:sz w:val="28"/>
        </w:rPr>
        <w:t xml:space="preserve">
      2. Қазақстан Республикасының қызметтік паспорты. </w:t>
      </w:r>
      <w:r>
        <w:br/>
      </w:r>
      <w:r>
        <w:rPr>
          <w:rFonts w:ascii="Times New Roman"/>
          <w:b w:val="false"/>
          <w:i w:val="false"/>
          <w:color w:val="000000"/>
          <w:sz w:val="28"/>
        </w:rPr>
        <w:t xml:space="preserve">
      3. Қазақстан Республикасының дипломаттық паспорты. </w:t>
      </w:r>
      <w:r>
        <w:br/>
      </w:r>
      <w:r>
        <w:rPr>
          <w:rFonts w:ascii="Times New Roman"/>
          <w:b w:val="false"/>
          <w:i w:val="false"/>
          <w:color w:val="000000"/>
          <w:sz w:val="28"/>
        </w:rPr>
        <w:t xml:space="preserve">
      4. Қазақстан Республикасы азаматының жеке куәлігі. </w:t>
      </w:r>
      <w:r>
        <w:br/>
      </w:r>
      <w:r>
        <w:rPr>
          <w:rFonts w:ascii="Times New Roman"/>
          <w:b w:val="false"/>
          <w:i w:val="false"/>
          <w:color w:val="000000"/>
          <w:sz w:val="28"/>
        </w:rPr>
        <w:t xml:space="preserve">
      5. Қазақстан Республикасы азаматының уақытша жеке куәлігі (УК). </w:t>
      </w:r>
      <w:r>
        <w:br/>
      </w:r>
      <w:r>
        <w:rPr>
          <w:rFonts w:ascii="Times New Roman"/>
          <w:b w:val="false"/>
          <w:i w:val="false"/>
          <w:color w:val="000000"/>
          <w:sz w:val="28"/>
        </w:rPr>
        <w:t xml:space="preserve">
      6. Тууы туралы куәлiк (16 жасқа толмаған балалар үшiн). </w:t>
      </w:r>
      <w:r>
        <w:br/>
      </w:r>
      <w:r>
        <w:rPr>
          <w:rFonts w:ascii="Times New Roman"/>
          <w:b w:val="false"/>
          <w:i w:val="false"/>
          <w:color w:val="000000"/>
          <w:sz w:val="28"/>
        </w:rPr>
        <w:t xml:space="preserve">
      7. Қазақстан Республикасына оралуға арналған куәлік. </w:t>
      </w:r>
      <w:r>
        <w:br/>
      </w:r>
      <w:r>
        <w:rPr>
          <w:rFonts w:ascii="Times New Roman"/>
          <w:b w:val="false"/>
          <w:i w:val="false"/>
          <w:color w:val="000000"/>
          <w:sz w:val="28"/>
        </w:rPr>
        <w:t xml:space="preserve">
      8. Теңiзшiнiң паспорты (кеме журналында жазбасы немесе одан көшiрмесi болған жағдайда). </w:t>
      </w:r>
      <w:r>
        <w:br/>
      </w:r>
      <w:r>
        <w:rPr>
          <w:rFonts w:ascii="Times New Roman"/>
          <w:b w:val="false"/>
          <w:i w:val="false"/>
          <w:color w:val="000000"/>
          <w:sz w:val="28"/>
        </w:rPr>
        <w:t xml:space="preserve">
      9. Әуе кемесi экипажы мүшесiнiң ұшу куәлiгi (ұшу тапсырмасында жазба болған жағдайда). </w:t>
      </w:r>
      <w:r>
        <w:br/>
      </w:r>
      <w:r>
        <w:rPr>
          <w:rFonts w:ascii="Times New Roman"/>
          <w:b w:val="false"/>
          <w:i w:val="false"/>
          <w:color w:val="000000"/>
          <w:sz w:val="28"/>
        </w:rPr>
        <w:t xml:space="preserve">
      10. Темiржол көлiгi қызметкерiнiң жеке куәлiгi (поезд бригадасы құрамындағы жол жүруi кезiнде). </w:t>
      </w:r>
      <w:r>
        <w:br/>
      </w:r>
      <w:r>
        <w:rPr>
          <w:rFonts w:ascii="Times New Roman"/>
          <w:b w:val="false"/>
          <w:i w:val="false"/>
          <w:color w:val="000000"/>
          <w:sz w:val="28"/>
        </w:rPr>
        <w:t xml:space="preserve">
      11. Iссапар куәлiгі, нұсқама немесе демалыс куәлiгі болған жағдайда, жеке куәлiк, әскери қызметтi өткерiп жатқан әскери қызметкердiң әскери билетi. </w:t>
      </w:r>
      <w:r>
        <w:br/>
      </w:r>
      <w:r>
        <w:rPr>
          <w:rFonts w:ascii="Times New Roman"/>
          <w:b w:val="false"/>
          <w:i w:val="false"/>
          <w:color w:val="000000"/>
          <w:sz w:val="28"/>
        </w:rPr>
        <w:t>
 </w:t>
      </w:r>
    </w:p>
    <w:bookmarkEnd w:id="15"/>
    <w:bookmarkStart w:name="z30" w:id="16"/>
    <w:p>
      <w:pPr>
        <w:spacing w:after="0"/>
        <w:ind w:left="0"/>
        <w:jc w:val="both"/>
      </w:pPr>
      <w:r>
        <w:rPr>
          <w:rFonts w:ascii="Times New Roman"/>
          <w:b w:val="false"/>
          <w:i w:val="false"/>
          <w:color w:val="000000"/>
          <w:sz w:val="28"/>
        </w:rPr>
        <w:t>
                                Беларусь Республикасының Үкiметi,</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w:t>
      </w:r>
    </w:p>
    <w:p>
      <w:pPr>
        <w:spacing w:after="0"/>
        <w:ind w:left="0"/>
        <w:jc w:val="both"/>
      </w:pPr>
      <w:r>
        <w:rPr>
          <w:rFonts w:ascii="Times New Roman"/>
          <w:b w:val="false"/>
          <w:i w:val="false"/>
          <w:color w:val="000000"/>
          <w:sz w:val="28"/>
        </w:rPr>
        <w:t>                                Қырғыз Республикасының Үкiметi,</w:t>
      </w:r>
    </w:p>
    <w:p>
      <w:pPr>
        <w:spacing w:after="0"/>
        <w:ind w:left="0"/>
        <w:jc w:val="both"/>
      </w:pPr>
      <w:r>
        <w:rPr>
          <w:rFonts w:ascii="Times New Roman"/>
          <w:b w:val="false"/>
          <w:i w:val="false"/>
          <w:color w:val="000000"/>
          <w:sz w:val="28"/>
        </w:rPr>
        <w:t>                                Ресей Федерациясының Үкiметi және</w:t>
      </w:r>
    </w:p>
    <w:p>
      <w:pPr>
        <w:spacing w:after="0"/>
        <w:ind w:left="0"/>
        <w:jc w:val="both"/>
      </w:pPr>
      <w:r>
        <w:rPr>
          <w:rFonts w:ascii="Times New Roman"/>
          <w:b w:val="false"/>
          <w:i w:val="false"/>
          <w:color w:val="000000"/>
          <w:sz w:val="28"/>
        </w:rPr>
        <w:t>                                Тәжiкстан Республикасының Yкiметi</w:t>
      </w:r>
    </w:p>
    <w:p>
      <w:pPr>
        <w:spacing w:after="0"/>
        <w:ind w:left="0"/>
        <w:jc w:val="both"/>
      </w:pPr>
      <w:r>
        <w:rPr>
          <w:rFonts w:ascii="Times New Roman"/>
          <w:b w:val="false"/>
          <w:i w:val="false"/>
          <w:color w:val="000000"/>
          <w:sz w:val="28"/>
        </w:rPr>
        <w:t>                                арасындағы азаматтардың өзара</w:t>
      </w:r>
    </w:p>
    <w:p>
      <w:pPr>
        <w:spacing w:after="0"/>
        <w:ind w:left="0"/>
        <w:jc w:val="both"/>
      </w:pPr>
      <w:r>
        <w:rPr>
          <w:rFonts w:ascii="Times New Roman"/>
          <w:b w:val="false"/>
          <w:i w:val="false"/>
          <w:color w:val="000000"/>
          <w:sz w:val="28"/>
        </w:rPr>
        <w:t>                                визасыз сапарлары туралы келiсім</w:t>
      </w:r>
    </w:p>
    <w:p>
      <w:pPr>
        <w:spacing w:after="0"/>
        <w:ind w:left="0"/>
        <w:jc w:val="both"/>
      </w:pPr>
      <w:r>
        <w:rPr>
          <w:rFonts w:ascii="Times New Roman"/>
          <w:b w:val="false"/>
          <w:i w:val="false"/>
          <w:color w:val="000000"/>
          <w:sz w:val="28"/>
        </w:rPr>
        <w:t>                                жобасының N 3 қосымшасы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ҚЫРҒЫЗ РЕСПУБЛИКАСЫ </w:t>
      </w:r>
    </w:p>
    <w:bookmarkEnd w:id="17"/>
    <w:bookmarkStart w:name="z32"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ҚҰЖАТТАРЫНЫҢ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Қырғыз Республикасы азаматының паспорты.</w:t>
      </w:r>
    </w:p>
    <w:p>
      <w:pPr>
        <w:spacing w:after="0"/>
        <w:ind w:left="0"/>
        <w:jc w:val="both"/>
      </w:pPr>
      <w:r>
        <w:rPr>
          <w:rFonts w:ascii="Times New Roman"/>
          <w:b w:val="false"/>
          <w:i w:val="false"/>
          <w:color w:val="000000"/>
          <w:sz w:val="28"/>
        </w:rPr>
        <w:t xml:space="preserve">     2. 2003 жылғы 1 қаңтарға дейiн Қырғыз Республикасының азаматтығы </w:t>
      </w:r>
    </w:p>
    <w:p>
      <w:pPr>
        <w:spacing w:after="0"/>
        <w:ind w:left="0"/>
        <w:jc w:val="both"/>
      </w:pPr>
      <w:r>
        <w:rPr>
          <w:rFonts w:ascii="Times New Roman"/>
          <w:b w:val="false"/>
          <w:i w:val="false"/>
          <w:color w:val="000000"/>
          <w:sz w:val="28"/>
        </w:rPr>
        <w:t>туралы белгiсi бар 1974 жылғы үлгiдегі КСРО паспорты.</w:t>
      </w:r>
    </w:p>
    <w:p>
      <w:pPr>
        <w:spacing w:after="0"/>
        <w:ind w:left="0"/>
        <w:jc w:val="both"/>
      </w:pPr>
      <w:r>
        <w:rPr>
          <w:rFonts w:ascii="Times New Roman"/>
          <w:b w:val="false"/>
          <w:i w:val="false"/>
          <w:color w:val="000000"/>
          <w:sz w:val="28"/>
        </w:rPr>
        <w:t>     3. Қырғыз Республикасының дипломаттық паспорты.</w:t>
      </w:r>
    </w:p>
    <w:p>
      <w:pPr>
        <w:spacing w:after="0"/>
        <w:ind w:left="0"/>
        <w:jc w:val="both"/>
      </w:pPr>
      <w:r>
        <w:rPr>
          <w:rFonts w:ascii="Times New Roman"/>
          <w:b w:val="false"/>
          <w:i w:val="false"/>
          <w:color w:val="000000"/>
          <w:sz w:val="28"/>
        </w:rPr>
        <w:t>     4. Қырғыз Республикасының қызметтiк паспорты.</w:t>
      </w:r>
    </w:p>
    <w:p>
      <w:pPr>
        <w:spacing w:after="0"/>
        <w:ind w:left="0"/>
        <w:jc w:val="both"/>
      </w:pPr>
      <w:r>
        <w:rPr>
          <w:rFonts w:ascii="Times New Roman"/>
          <w:b w:val="false"/>
          <w:i w:val="false"/>
          <w:color w:val="000000"/>
          <w:sz w:val="28"/>
        </w:rPr>
        <w:t>     5. Тууы туралы куәлiк (16 жасқа толмаған балалар үшiн).</w:t>
      </w:r>
    </w:p>
    <w:p>
      <w:pPr>
        <w:spacing w:after="0"/>
        <w:ind w:left="0"/>
        <w:jc w:val="both"/>
      </w:pPr>
      <w:r>
        <w:rPr>
          <w:rFonts w:ascii="Times New Roman"/>
          <w:b w:val="false"/>
          <w:i w:val="false"/>
          <w:color w:val="000000"/>
          <w:sz w:val="28"/>
        </w:rPr>
        <w:t>     6. Қырғыз Республикасына оралуға арналған куәлiк.</w:t>
      </w:r>
    </w:p>
    <w:p>
      <w:pPr>
        <w:spacing w:after="0"/>
        <w:ind w:left="0"/>
        <w:jc w:val="both"/>
      </w:pPr>
      <w:r>
        <w:rPr>
          <w:rFonts w:ascii="Times New Roman"/>
          <w:b w:val="false"/>
          <w:i w:val="false"/>
          <w:color w:val="000000"/>
          <w:sz w:val="28"/>
        </w:rPr>
        <w:t xml:space="preserve">     7. Іссапар куәлiгi, нұсқама немесе демалыс куәлiгi болған жағдайда, </w:t>
      </w:r>
    </w:p>
    <w:p>
      <w:pPr>
        <w:spacing w:after="0"/>
        <w:ind w:left="0"/>
        <w:jc w:val="both"/>
      </w:pPr>
      <w:r>
        <w:rPr>
          <w:rFonts w:ascii="Times New Roman"/>
          <w:b w:val="false"/>
          <w:i w:val="false"/>
          <w:color w:val="000000"/>
          <w:sz w:val="28"/>
        </w:rPr>
        <w:t xml:space="preserve">жеке куәлiк, әскери қызметтi өткерiп жатқан әскери қызметкердiң әскери </w:t>
      </w:r>
    </w:p>
    <w:p>
      <w:pPr>
        <w:spacing w:after="0"/>
        <w:ind w:left="0"/>
        <w:jc w:val="both"/>
      </w:pPr>
      <w:r>
        <w:rPr>
          <w:rFonts w:ascii="Times New Roman"/>
          <w:b w:val="false"/>
          <w:i w:val="false"/>
          <w:color w:val="000000"/>
          <w:sz w:val="28"/>
        </w:rPr>
        <w:t>билетi.</w:t>
      </w:r>
    </w:p>
    <w:p>
      <w:pPr>
        <w:spacing w:after="0"/>
        <w:ind w:left="0"/>
        <w:jc w:val="both"/>
      </w:pPr>
      <w:r>
        <w:rPr>
          <w:rFonts w:ascii="Times New Roman"/>
          <w:b w:val="false"/>
          <w:i w:val="false"/>
          <w:color w:val="000000"/>
          <w:sz w:val="28"/>
        </w:rPr>
        <w:t xml:space="preserve">     8. Әуе кемесi экипажы мүшесiнiң ұшу куәлiгi (ұшу тапсырмасында жазба </w:t>
      </w:r>
    </w:p>
    <w:p>
      <w:pPr>
        <w:spacing w:after="0"/>
        <w:ind w:left="0"/>
        <w:jc w:val="both"/>
      </w:pPr>
      <w:r>
        <w:rPr>
          <w:rFonts w:ascii="Times New Roman"/>
          <w:b w:val="false"/>
          <w:i w:val="false"/>
          <w:color w:val="000000"/>
          <w:sz w:val="28"/>
        </w:rPr>
        <w:t>болған жағдайда).</w:t>
      </w:r>
    </w:p>
    <w:p>
      <w:pPr>
        <w:spacing w:after="0"/>
        <w:ind w:left="0"/>
        <w:jc w:val="both"/>
      </w:pPr>
      <w:r>
        <w:rPr>
          <w:rFonts w:ascii="Times New Roman"/>
          <w:b w:val="false"/>
          <w:i w:val="false"/>
          <w:color w:val="000000"/>
          <w:sz w:val="28"/>
        </w:rPr>
        <w:t xml:space="preserve">     9. Темiржол көлiгi қызметкерiнiң жеке куәлiгi (поезд бригадасы </w:t>
      </w:r>
    </w:p>
    <w:p>
      <w:pPr>
        <w:spacing w:after="0"/>
        <w:ind w:left="0"/>
        <w:jc w:val="both"/>
      </w:pPr>
      <w:r>
        <w:rPr>
          <w:rFonts w:ascii="Times New Roman"/>
          <w:b w:val="false"/>
          <w:i w:val="false"/>
          <w:color w:val="000000"/>
          <w:sz w:val="28"/>
        </w:rPr>
        <w:t>құрамындағы жол жүруi кезiнде).</w:t>
      </w:r>
    </w:p>
    <w:p>
      <w:pPr>
        <w:spacing w:after="0"/>
        <w:ind w:left="0"/>
        <w:jc w:val="both"/>
      </w:pPr>
      <w:r>
        <w:rPr>
          <w:rFonts w:ascii="Times New Roman"/>
          <w:b w:val="false"/>
          <w:i w:val="false"/>
          <w:color w:val="000000"/>
          <w:sz w:val="28"/>
        </w:rPr>
        <w:t xml:space="preserve">     10. Теңiзшiнiң паспорты (кеме журналында жазбасы немесе одан </w:t>
      </w:r>
    </w:p>
    <w:p>
      <w:pPr>
        <w:spacing w:after="0"/>
        <w:ind w:left="0"/>
        <w:jc w:val="both"/>
      </w:pPr>
      <w:r>
        <w:rPr>
          <w:rFonts w:ascii="Times New Roman"/>
          <w:b w:val="false"/>
          <w:i w:val="false"/>
          <w:color w:val="000000"/>
          <w:sz w:val="28"/>
        </w:rPr>
        <w:t>көшiрмесi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 w:id="19"/>
    <w:p>
      <w:pPr>
        <w:spacing w:after="0"/>
        <w:ind w:left="0"/>
        <w:jc w:val="both"/>
      </w:pPr>
      <w:r>
        <w:rPr>
          <w:rFonts w:ascii="Times New Roman"/>
          <w:b w:val="false"/>
          <w:i w:val="false"/>
          <w:color w:val="000000"/>
          <w:sz w:val="28"/>
        </w:rPr>
        <w:t>
                                Беларусь Республикасының Үкiметi,</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w:t>
      </w:r>
    </w:p>
    <w:p>
      <w:pPr>
        <w:spacing w:after="0"/>
        <w:ind w:left="0"/>
        <w:jc w:val="both"/>
      </w:pPr>
      <w:r>
        <w:rPr>
          <w:rFonts w:ascii="Times New Roman"/>
          <w:b w:val="false"/>
          <w:i w:val="false"/>
          <w:color w:val="000000"/>
          <w:sz w:val="28"/>
        </w:rPr>
        <w:t>                                Қырғыз Республикасының Үкiметi,</w:t>
      </w:r>
    </w:p>
    <w:p>
      <w:pPr>
        <w:spacing w:after="0"/>
        <w:ind w:left="0"/>
        <w:jc w:val="both"/>
      </w:pPr>
      <w:r>
        <w:rPr>
          <w:rFonts w:ascii="Times New Roman"/>
          <w:b w:val="false"/>
          <w:i w:val="false"/>
          <w:color w:val="000000"/>
          <w:sz w:val="28"/>
        </w:rPr>
        <w:t>                                Ресей Федерациясының Үкiметi және</w:t>
      </w:r>
    </w:p>
    <w:p>
      <w:pPr>
        <w:spacing w:after="0"/>
        <w:ind w:left="0"/>
        <w:jc w:val="both"/>
      </w:pPr>
      <w:r>
        <w:rPr>
          <w:rFonts w:ascii="Times New Roman"/>
          <w:b w:val="false"/>
          <w:i w:val="false"/>
          <w:color w:val="000000"/>
          <w:sz w:val="28"/>
        </w:rPr>
        <w:t>                                Тәжiкстан Республикасының Yкiметi</w:t>
      </w:r>
    </w:p>
    <w:p>
      <w:pPr>
        <w:spacing w:after="0"/>
        <w:ind w:left="0"/>
        <w:jc w:val="both"/>
      </w:pPr>
      <w:r>
        <w:rPr>
          <w:rFonts w:ascii="Times New Roman"/>
          <w:b w:val="false"/>
          <w:i w:val="false"/>
          <w:color w:val="000000"/>
          <w:sz w:val="28"/>
        </w:rPr>
        <w:t>                                арасындағы азаматтардың өзара</w:t>
      </w:r>
    </w:p>
    <w:p>
      <w:pPr>
        <w:spacing w:after="0"/>
        <w:ind w:left="0"/>
        <w:jc w:val="both"/>
      </w:pPr>
      <w:r>
        <w:rPr>
          <w:rFonts w:ascii="Times New Roman"/>
          <w:b w:val="false"/>
          <w:i w:val="false"/>
          <w:color w:val="000000"/>
          <w:sz w:val="28"/>
        </w:rPr>
        <w:t>                                визасыз сапарлары туралы келiсім</w:t>
      </w:r>
    </w:p>
    <w:p>
      <w:pPr>
        <w:spacing w:after="0"/>
        <w:ind w:left="0"/>
        <w:jc w:val="both"/>
      </w:pPr>
      <w:r>
        <w:rPr>
          <w:rFonts w:ascii="Times New Roman"/>
          <w:b w:val="false"/>
          <w:i w:val="false"/>
          <w:color w:val="000000"/>
          <w:sz w:val="28"/>
        </w:rPr>
        <w:t>                                жобасының N 4 қосымшасы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РЕСЕЙ ФЕДЕРАЦИЯСЫ </w:t>
      </w:r>
    </w:p>
    <w:bookmarkEnd w:id="20"/>
    <w:bookmarkStart w:name="z35"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ҚҰЖАТТАРЫНЫҢ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Ресей Федерациясының азаматтығы туралы жапсырмасы, анықтамасы </w:t>
      </w:r>
    </w:p>
    <w:p>
      <w:pPr>
        <w:spacing w:after="0"/>
        <w:ind w:left="0"/>
        <w:jc w:val="both"/>
      </w:pPr>
      <w:r>
        <w:rPr>
          <w:rFonts w:ascii="Times New Roman"/>
          <w:b w:val="false"/>
          <w:i w:val="false"/>
          <w:color w:val="000000"/>
          <w:sz w:val="28"/>
        </w:rPr>
        <w:t xml:space="preserve">(белгісі) немесе Ресей азаматтығына қатыстылығы туралы мәтіні немесе 1992 </w:t>
      </w:r>
    </w:p>
    <w:p>
      <w:pPr>
        <w:spacing w:after="0"/>
        <w:ind w:left="0"/>
        <w:jc w:val="both"/>
      </w:pPr>
      <w:r>
        <w:rPr>
          <w:rFonts w:ascii="Times New Roman"/>
          <w:b w:val="false"/>
          <w:i w:val="false"/>
          <w:color w:val="000000"/>
          <w:sz w:val="28"/>
        </w:rPr>
        <w:t xml:space="preserve">жылғы 6 ақпандағы жай-күйі бойынша Ресей Федерациясының аумағында </w:t>
      </w:r>
    </w:p>
    <w:p>
      <w:pPr>
        <w:spacing w:after="0"/>
        <w:ind w:left="0"/>
        <w:jc w:val="both"/>
      </w:pPr>
      <w:r>
        <w:rPr>
          <w:rFonts w:ascii="Times New Roman"/>
          <w:b w:val="false"/>
          <w:i w:val="false"/>
          <w:color w:val="000000"/>
          <w:sz w:val="28"/>
        </w:rPr>
        <w:t xml:space="preserve">тіркелгендігі (тұрақты тіркелгендігі) туралы мөртабаны бар КСРО азаматының </w:t>
      </w:r>
    </w:p>
    <w:p>
      <w:pPr>
        <w:spacing w:after="0"/>
        <w:ind w:left="0"/>
        <w:jc w:val="both"/>
      </w:pPr>
      <w:r>
        <w:rPr>
          <w:rFonts w:ascii="Times New Roman"/>
          <w:b w:val="false"/>
          <w:i w:val="false"/>
          <w:color w:val="000000"/>
          <w:sz w:val="28"/>
        </w:rPr>
        <w:t>паспорты.</w:t>
      </w:r>
    </w:p>
    <w:p>
      <w:pPr>
        <w:spacing w:after="0"/>
        <w:ind w:left="0"/>
        <w:jc w:val="both"/>
      </w:pPr>
      <w:r>
        <w:rPr>
          <w:rFonts w:ascii="Times New Roman"/>
          <w:b w:val="false"/>
          <w:i w:val="false"/>
          <w:color w:val="000000"/>
          <w:sz w:val="28"/>
        </w:rPr>
        <w:t>     2. Ресей Федерациясы азаматының паспорты.</w:t>
      </w:r>
    </w:p>
    <w:p>
      <w:pPr>
        <w:spacing w:after="0"/>
        <w:ind w:left="0"/>
        <w:jc w:val="both"/>
      </w:pPr>
      <w:r>
        <w:rPr>
          <w:rFonts w:ascii="Times New Roman"/>
          <w:b w:val="false"/>
          <w:i w:val="false"/>
          <w:color w:val="000000"/>
          <w:sz w:val="28"/>
        </w:rPr>
        <w:t>     3. Ресей Федерациясы азаматының уақытша жеке куәлігі.</w:t>
      </w:r>
    </w:p>
    <w:p>
      <w:pPr>
        <w:spacing w:after="0"/>
        <w:ind w:left="0"/>
        <w:jc w:val="both"/>
      </w:pPr>
      <w:r>
        <w:rPr>
          <w:rFonts w:ascii="Times New Roman"/>
          <w:b w:val="false"/>
          <w:i w:val="false"/>
          <w:color w:val="000000"/>
          <w:sz w:val="28"/>
        </w:rPr>
        <w:t>     4. Тууы туралы куәлiк (14 жасқа толмаған балалар үшiн).</w:t>
      </w:r>
    </w:p>
    <w:p>
      <w:pPr>
        <w:spacing w:after="0"/>
        <w:ind w:left="0"/>
        <w:jc w:val="both"/>
      </w:pPr>
      <w:r>
        <w:rPr>
          <w:rFonts w:ascii="Times New Roman"/>
          <w:b w:val="false"/>
          <w:i w:val="false"/>
          <w:color w:val="000000"/>
          <w:sz w:val="28"/>
        </w:rPr>
        <w:t xml:space="preserve">     5. Iссапар куәлiгі, нұсқама немесе демалыс куәлiгі болған жағдайда, </w:t>
      </w:r>
    </w:p>
    <w:p>
      <w:pPr>
        <w:spacing w:after="0"/>
        <w:ind w:left="0"/>
        <w:jc w:val="both"/>
      </w:pPr>
      <w:r>
        <w:rPr>
          <w:rFonts w:ascii="Times New Roman"/>
          <w:b w:val="false"/>
          <w:i w:val="false"/>
          <w:color w:val="000000"/>
          <w:sz w:val="28"/>
        </w:rPr>
        <w:t xml:space="preserve">жеке куәлiк, әскери қызметтi өткерiп жатқан әскери қызметкердiң әскери </w:t>
      </w:r>
    </w:p>
    <w:p>
      <w:pPr>
        <w:spacing w:after="0"/>
        <w:ind w:left="0"/>
        <w:jc w:val="both"/>
      </w:pPr>
      <w:r>
        <w:rPr>
          <w:rFonts w:ascii="Times New Roman"/>
          <w:b w:val="false"/>
          <w:i w:val="false"/>
          <w:color w:val="000000"/>
          <w:sz w:val="28"/>
        </w:rPr>
        <w:t>билетi.</w:t>
      </w:r>
    </w:p>
    <w:p>
      <w:pPr>
        <w:spacing w:after="0"/>
        <w:ind w:left="0"/>
        <w:jc w:val="both"/>
      </w:pPr>
      <w:r>
        <w:rPr>
          <w:rFonts w:ascii="Times New Roman"/>
          <w:b w:val="false"/>
          <w:i w:val="false"/>
          <w:color w:val="000000"/>
          <w:sz w:val="28"/>
        </w:rPr>
        <w:t>     6. Дипломаттық паспорт.</w:t>
      </w:r>
    </w:p>
    <w:p>
      <w:pPr>
        <w:spacing w:after="0"/>
        <w:ind w:left="0"/>
        <w:jc w:val="both"/>
      </w:pPr>
      <w:r>
        <w:rPr>
          <w:rFonts w:ascii="Times New Roman"/>
          <w:b w:val="false"/>
          <w:i w:val="false"/>
          <w:color w:val="000000"/>
          <w:sz w:val="28"/>
        </w:rPr>
        <w:t>     7. Қызметтік паспорт.</w:t>
      </w:r>
    </w:p>
    <w:p>
      <w:pPr>
        <w:spacing w:after="0"/>
        <w:ind w:left="0"/>
        <w:jc w:val="both"/>
      </w:pPr>
      <w:r>
        <w:rPr>
          <w:rFonts w:ascii="Times New Roman"/>
          <w:b w:val="false"/>
          <w:i w:val="false"/>
          <w:color w:val="000000"/>
          <w:sz w:val="28"/>
        </w:rPr>
        <w:t>     8. Шетелдік паспорт (Ресей Федерациясының символикасы бар).</w:t>
      </w:r>
    </w:p>
    <w:p>
      <w:pPr>
        <w:spacing w:after="0"/>
        <w:ind w:left="0"/>
        <w:jc w:val="both"/>
      </w:pPr>
      <w:r>
        <w:rPr>
          <w:rFonts w:ascii="Times New Roman"/>
          <w:b w:val="false"/>
          <w:i w:val="false"/>
          <w:color w:val="000000"/>
          <w:sz w:val="28"/>
        </w:rPr>
        <w:t xml:space="preserve">     9. Ресей Федерациясының азаматтығы туралы жазбасы немесе белгісі бар </w:t>
      </w:r>
    </w:p>
    <w:p>
      <w:pPr>
        <w:spacing w:after="0"/>
        <w:ind w:left="0"/>
        <w:jc w:val="both"/>
      </w:pPr>
      <w:r>
        <w:rPr>
          <w:rFonts w:ascii="Times New Roman"/>
          <w:b w:val="false"/>
          <w:i w:val="false"/>
          <w:color w:val="000000"/>
          <w:sz w:val="28"/>
        </w:rPr>
        <w:t>КСРО символикасы бейнеленген жалпы азаматтық шетелдік паспорт.</w:t>
      </w:r>
    </w:p>
    <w:p>
      <w:pPr>
        <w:spacing w:after="0"/>
        <w:ind w:left="0"/>
        <w:jc w:val="both"/>
      </w:pPr>
      <w:r>
        <w:rPr>
          <w:rFonts w:ascii="Times New Roman"/>
          <w:b w:val="false"/>
          <w:i w:val="false"/>
          <w:color w:val="000000"/>
          <w:sz w:val="28"/>
        </w:rPr>
        <w:t xml:space="preserve">     10. Теңiзшiнiң паспорты (кеме журналында жазбасы немесе одан </w:t>
      </w:r>
    </w:p>
    <w:p>
      <w:pPr>
        <w:spacing w:after="0"/>
        <w:ind w:left="0"/>
        <w:jc w:val="both"/>
      </w:pPr>
      <w:r>
        <w:rPr>
          <w:rFonts w:ascii="Times New Roman"/>
          <w:b w:val="false"/>
          <w:i w:val="false"/>
          <w:color w:val="000000"/>
          <w:sz w:val="28"/>
        </w:rPr>
        <w:t>көшiрмесi болған жағдайда).</w:t>
      </w:r>
    </w:p>
    <w:p>
      <w:pPr>
        <w:spacing w:after="0"/>
        <w:ind w:left="0"/>
        <w:jc w:val="both"/>
      </w:pPr>
      <w:r>
        <w:rPr>
          <w:rFonts w:ascii="Times New Roman"/>
          <w:b w:val="false"/>
          <w:i w:val="false"/>
          <w:color w:val="000000"/>
          <w:sz w:val="28"/>
        </w:rPr>
        <w:t xml:space="preserve">     11. Әуе кемесi экипажы мүшесiнiң ұшу куәлiгi (ұшу тапсырмасында жазба </w:t>
      </w:r>
    </w:p>
    <w:p>
      <w:pPr>
        <w:spacing w:after="0"/>
        <w:ind w:left="0"/>
        <w:jc w:val="both"/>
      </w:pPr>
      <w:r>
        <w:rPr>
          <w:rFonts w:ascii="Times New Roman"/>
          <w:b w:val="false"/>
          <w:i w:val="false"/>
          <w:color w:val="000000"/>
          <w:sz w:val="28"/>
        </w:rPr>
        <w:t>болған жағдайда).</w:t>
      </w:r>
    </w:p>
    <w:p>
      <w:pPr>
        <w:spacing w:after="0"/>
        <w:ind w:left="0"/>
        <w:jc w:val="both"/>
      </w:pPr>
      <w:r>
        <w:rPr>
          <w:rFonts w:ascii="Times New Roman"/>
          <w:b w:val="false"/>
          <w:i w:val="false"/>
          <w:color w:val="000000"/>
          <w:sz w:val="28"/>
        </w:rPr>
        <w:t xml:space="preserve">     12. Темiржол көлiгi қызметкерiнiң жеке куәлiгi (поезд бригадасы </w:t>
      </w:r>
    </w:p>
    <w:p>
      <w:pPr>
        <w:spacing w:after="0"/>
        <w:ind w:left="0"/>
        <w:jc w:val="both"/>
      </w:pPr>
      <w:r>
        <w:rPr>
          <w:rFonts w:ascii="Times New Roman"/>
          <w:b w:val="false"/>
          <w:i w:val="false"/>
          <w:color w:val="000000"/>
          <w:sz w:val="28"/>
        </w:rPr>
        <w:t>құрамындағы жол жүруi кезiнде).</w:t>
      </w:r>
    </w:p>
    <w:p>
      <w:pPr>
        <w:spacing w:after="0"/>
        <w:ind w:left="0"/>
        <w:jc w:val="both"/>
      </w:pPr>
      <w:r>
        <w:rPr>
          <w:rFonts w:ascii="Times New Roman"/>
          <w:b w:val="false"/>
          <w:i w:val="false"/>
          <w:color w:val="000000"/>
          <w:sz w:val="28"/>
        </w:rPr>
        <w:t>     13. Ресей Федерациясына оралуға арналған куәлік.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Беларусь Республикасының Үкiметi,</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w:t>
      </w:r>
    </w:p>
    <w:p>
      <w:pPr>
        <w:spacing w:after="0"/>
        <w:ind w:left="0"/>
        <w:jc w:val="both"/>
      </w:pPr>
      <w:r>
        <w:rPr>
          <w:rFonts w:ascii="Times New Roman"/>
          <w:b w:val="false"/>
          <w:i w:val="false"/>
          <w:color w:val="000000"/>
          <w:sz w:val="28"/>
        </w:rPr>
        <w:t>                                Қырғыз Республикасының Үкiметi,</w:t>
      </w:r>
    </w:p>
    <w:p>
      <w:pPr>
        <w:spacing w:after="0"/>
        <w:ind w:left="0"/>
        <w:jc w:val="both"/>
      </w:pPr>
      <w:r>
        <w:rPr>
          <w:rFonts w:ascii="Times New Roman"/>
          <w:b w:val="false"/>
          <w:i w:val="false"/>
          <w:color w:val="000000"/>
          <w:sz w:val="28"/>
        </w:rPr>
        <w:t>                                Ресей Федерациясының Үкiметi және</w:t>
      </w:r>
    </w:p>
    <w:p>
      <w:pPr>
        <w:spacing w:after="0"/>
        <w:ind w:left="0"/>
        <w:jc w:val="both"/>
      </w:pPr>
      <w:r>
        <w:rPr>
          <w:rFonts w:ascii="Times New Roman"/>
          <w:b w:val="false"/>
          <w:i w:val="false"/>
          <w:color w:val="000000"/>
          <w:sz w:val="28"/>
        </w:rPr>
        <w:t>                                Тәжiкстан Республикасының Yкiметi</w:t>
      </w:r>
    </w:p>
    <w:p>
      <w:pPr>
        <w:spacing w:after="0"/>
        <w:ind w:left="0"/>
        <w:jc w:val="both"/>
      </w:pPr>
      <w:r>
        <w:rPr>
          <w:rFonts w:ascii="Times New Roman"/>
          <w:b w:val="false"/>
          <w:i w:val="false"/>
          <w:color w:val="000000"/>
          <w:sz w:val="28"/>
        </w:rPr>
        <w:t>                                арасындағы азаматтардың өзара</w:t>
      </w:r>
    </w:p>
    <w:p>
      <w:pPr>
        <w:spacing w:after="0"/>
        <w:ind w:left="0"/>
        <w:jc w:val="both"/>
      </w:pPr>
      <w:r>
        <w:rPr>
          <w:rFonts w:ascii="Times New Roman"/>
          <w:b w:val="false"/>
          <w:i w:val="false"/>
          <w:color w:val="000000"/>
          <w:sz w:val="28"/>
        </w:rPr>
        <w:t>                                визасыз сапарлары туралы келiсім</w:t>
      </w:r>
    </w:p>
    <w:p>
      <w:pPr>
        <w:spacing w:after="0"/>
        <w:ind w:left="0"/>
        <w:jc w:val="both"/>
      </w:pPr>
      <w:r>
        <w:rPr>
          <w:rFonts w:ascii="Times New Roman"/>
          <w:b w:val="false"/>
          <w:i w:val="false"/>
          <w:color w:val="000000"/>
          <w:sz w:val="28"/>
        </w:rPr>
        <w:t>                                жобасының N 5 қосымшасы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ТӘЖІКСТАН РЕСПУБЛИКАСЫ </w:t>
      </w:r>
      <w:r>
        <w:br/>
      </w:r>
      <w:r>
        <w:rPr>
          <w:rFonts w:ascii="Times New Roman"/>
          <w:b w:val="false"/>
          <w:i w:val="false"/>
          <w:color w:val="000000"/>
          <w:sz w:val="28"/>
        </w:rPr>
        <w:t xml:space="preserve">
                        ҚҰЖАТТАРЫНЫҢ ТIЗБЕСI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Тәжікстан Республикасының дипломаттық паспорты. </w:t>
      </w:r>
      <w:r>
        <w:br/>
      </w:r>
      <w:r>
        <w:rPr>
          <w:rFonts w:ascii="Times New Roman"/>
          <w:b w:val="false"/>
          <w:i w:val="false"/>
          <w:color w:val="000000"/>
          <w:sz w:val="28"/>
        </w:rPr>
        <w:t xml:space="preserve">
      2. Тәжікстан Республикасының қызметтік паспорты. </w:t>
      </w:r>
      <w:r>
        <w:br/>
      </w:r>
      <w:r>
        <w:rPr>
          <w:rFonts w:ascii="Times New Roman"/>
          <w:b w:val="false"/>
          <w:i w:val="false"/>
          <w:color w:val="000000"/>
          <w:sz w:val="28"/>
        </w:rPr>
        <w:t xml:space="preserve">
      3. Тәжікстан Республикасының шетелдік паспорты. </w:t>
      </w:r>
      <w:r>
        <w:br/>
      </w:r>
      <w:r>
        <w:rPr>
          <w:rFonts w:ascii="Times New Roman"/>
          <w:b w:val="false"/>
          <w:i w:val="false"/>
          <w:color w:val="000000"/>
          <w:sz w:val="28"/>
        </w:rPr>
        <w:t xml:space="preserve">
      4. Тәжікстан Республикасы азаматының паспорты. </w:t>
      </w:r>
      <w:r>
        <w:br/>
      </w:r>
      <w:r>
        <w:rPr>
          <w:rFonts w:ascii="Times New Roman"/>
          <w:b w:val="false"/>
          <w:i w:val="false"/>
          <w:color w:val="000000"/>
          <w:sz w:val="28"/>
        </w:rPr>
        <w:t xml:space="preserve">
      5. Тәжікстан Республикасының аумағында тіркелгендігі туралы белгісі бар (2004 жылғы 31 желтоқсанға дейін) 1974 жылғы үлгідегі КСРО азаматының паспорты. </w:t>
      </w:r>
      <w:r>
        <w:br/>
      </w:r>
      <w:r>
        <w:rPr>
          <w:rFonts w:ascii="Times New Roman"/>
          <w:b w:val="false"/>
          <w:i w:val="false"/>
          <w:color w:val="000000"/>
          <w:sz w:val="28"/>
        </w:rPr>
        <w:t xml:space="preserve">
      6. Тәжікстан Республикасына оралу үшін ғана (2003 жылғы 1 сәуірге </w:t>
      </w:r>
    </w:p>
    <w:bookmarkEnd w:id="23"/>
    <w:bookmarkStart w:name="z39"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дейін) 1998 жылғы 1 сәуірге дейін берілген, Тәжікстан Республикасының </w:t>
      </w:r>
    </w:p>
    <w:p>
      <w:pPr>
        <w:spacing w:after="0"/>
        <w:ind w:left="0"/>
        <w:jc w:val="both"/>
      </w:pPr>
      <w:r>
        <w:rPr>
          <w:rFonts w:ascii="Times New Roman"/>
          <w:b w:val="false"/>
          <w:i w:val="false"/>
          <w:color w:val="000000"/>
          <w:sz w:val="28"/>
        </w:rPr>
        <w:t xml:space="preserve">азаматтығы туралы жазбасы немесе белгісі бар  КСРО үлгісіндегі </w:t>
      </w:r>
    </w:p>
    <w:p>
      <w:pPr>
        <w:spacing w:after="0"/>
        <w:ind w:left="0"/>
        <w:jc w:val="both"/>
      </w:pPr>
      <w:r>
        <w:rPr>
          <w:rFonts w:ascii="Times New Roman"/>
          <w:b w:val="false"/>
          <w:i w:val="false"/>
          <w:color w:val="000000"/>
          <w:sz w:val="28"/>
        </w:rPr>
        <w:t>дипломатиялық, қызметтік және шетелдік паспорт.</w:t>
      </w:r>
    </w:p>
    <w:p>
      <w:pPr>
        <w:spacing w:after="0"/>
        <w:ind w:left="0"/>
        <w:jc w:val="both"/>
      </w:pPr>
      <w:r>
        <w:rPr>
          <w:rFonts w:ascii="Times New Roman"/>
          <w:b w:val="false"/>
          <w:i w:val="false"/>
          <w:color w:val="000000"/>
          <w:sz w:val="28"/>
        </w:rPr>
        <w:t>     7. Тууы туралы куәлiк (16 жасқа толмаған балалар үшiн).</w:t>
      </w:r>
    </w:p>
    <w:p>
      <w:pPr>
        <w:spacing w:after="0"/>
        <w:ind w:left="0"/>
        <w:jc w:val="both"/>
      </w:pPr>
      <w:r>
        <w:rPr>
          <w:rFonts w:ascii="Times New Roman"/>
          <w:b w:val="false"/>
          <w:i w:val="false"/>
          <w:color w:val="000000"/>
          <w:sz w:val="28"/>
        </w:rPr>
        <w:t xml:space="preserve">     8. Әуе кемесi экипажы мүшесiнiң ұшу куәлiгi (ұшу тапсырмасында жазба </w:t>
      </w:r>
    </w:p>
    <w:p>
      <w:pPr>
        <w:spacing w:after="0"/>
        <w:ind w:left="0"/>
        <w:jc w:val="both"/>
      </w:pPr>
      <w:r>
        <w:rPr>
          <w:rFonts w:ascii="Times New Roman"/>
          <w:b w:val="false"/>
          <w:i w:val="false"/>
          <w:color w:val="000000"/>
          <w:sz w:val="28"/>
        </w:rPr>
        <w:t>болған жағдайда).</w:t>
      </w:r>
    </w:p>
    <w:p>
      <w:pPr>
        <w:spacing w:after="0"/>
        <w:ind w:left="0"/>
        <w:jc w:val="both"/>
      </w:pPr>
      <w:r>
        <w:rPr>
          <w:rFonts w:ascii="Times New Roman"/>
          <w:b w:val="false"/>
          <w:i w:val="false"/>
          <w:color w:val="000000"/>
          <w:sz w:val="28"/>
        </w:rPr>
        <w:t xml:space="preserve">     9. Темiржол көлiгi қызметкерiнiң жеке куәлiгi (поезд бригадасы </w:t>
      </w:r>
    </w:p>
    <w:p>
      <w:pPr>
        <w:spacing w:after="0"/>
        <w:ind w:left="0"/>
        <w:jc w:val="both"/>
      </w:pPr>
      <w:r>
        <w:rPr>
          <w:rFonts w:ascii="Times New Roman"/>
          <w:b w:val="false"/>
          <w:i w:val="false"/>
          <w:color w:val="000000"/>
          <w:sz w:val="28"/>
        </w:rPr>
        <w:t>құрамындағы жол жүруi кезiнде).</w:t>
      </w:r>
    </w:p>
    <w:p>
      <w:pPr>
        <w:spacing w:after="0"/>
        <w:ind w:left="0"/>
        <w:jc w:val="both"/>
      </w:pPr>
      <w:r>
        <w:rPr>
          <w:rFonts w:ascii="Times New Roman"/>
          <w:b w:val="false"/>
          <w:i w:val="false"/>
          <w:color w:val="000000"/>
          <w:sz w:val="28"/>
        </w:rPr>
        <w:t xml:space="preserve">     10. Тәжікстан Республикасына оралу туралы куәлік.     </w:t>
      </w:r>
    </w:p>
    <w:p>
      <w:pPr>
        <w:spacing w:after="0"/>
        <w:ind w:left="0"/>
        <w:jc w:val="both"/>
      </w:pPr>
      <w:r>
        <w:rPr>
          <w:rFonts w:ascii="Times New Roman"/>
          <w:b w:val="false"/>
          <w:i w:val="false"/>
          <w:color w:val="000000"/>
          <w:sz w:val="28"/>
        </w:rPr>
        <w:t xml:space="preserve">     11. Iссапар куәлiгі, нұсқама немесе демалыс куәлiгі болған жағдайда, </w:t>
      </w:r>
    </w:p>
    <w:p>
      <w:pPr>
        <w:spacing w:after="0"/>
        <w:ind w:left="0"/>
        <w:jc w:val="both"/>
      </w:pPr>
      <w:r>
        <w:rPr>
          <w:rFonts w:ascii="Times New Roman"/>
          <w:b w:val="false"/>
          <w:i w:val="false"/>
          <w:color w:val="000000"/>
          <w:sz w:val="28"/>
        </w:rPr>
        <w:t xml:space="preserve">жеке куәлiк, әскери қызметтi өткерiп жатқан әскери қызметкердiң әскери </w:t>
      </w:r>
    </w:p>
    <w:p>
      <w:pPr>
        <w:spacing w:after="0"/>
        <w:ind w:left="0"/>
        <w:jc w:val="both"/>
      </w:pPr>
      <w:r>
        <w:rPr>
          <w:rFonts w:ascii="Times New Roman"/>
          <w:b w:val="false"/>
          <w:i w:val="false"/>
          <w:color w:val="000000"/>
          <w:sz w:val="28"/>
        </w:rPr>
        <w:t>билетi.</w:t>
      </w:r>
    </w:p>
    <w:p>
      <w:pPr>
        <w:spacing w:after="0"/>
        <w:ind w:left="0"/>
        <w:jc w:val="both"/>
      </w:pPr>
      <w:r>
        <w:rPr>
          <w:rFonts w:ascii="Times New Roman"/>
          <w:b w:val="false"/>
          <w:i w:val="false"/>
          <w:color w:val="000000"/>
          <w:sz w:val="28"/>
        </w:rPr>
        <w:t xml:space="preserve">     12. Теңiзшiнiң паспорты (кеме журналында жазбасы немесе одан </w:t>
      </w:r>
    </w:p>
    <w:p>
      <w:pPr>
        <w:spacing w:after="0"/>
        <w:ind w:left="0"/>
        <w:jc w:val="both"/>
      </w:pPr>
      <w:r>
        <w:rPr>
          <w:rFonts w:ascii="Times New Roman"/>
          <w:b w:val="false"/>
          <w:i w:val="false"/>
          <w:color w:val="000000"/>
          <w:sz w:val="28"/>
        </w:rPr>
        <w:t>көшiрмесi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