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7a40" w14:textId="9e47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28 ақпандағы N 290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8 тамыз N 1041. Күші жойылды - Қазақстан Республикасы Үкіметінің 2023 жылғы 17 шiлдедегi № 602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"Кейбір акционерлік қоғамдар мен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кәсіпорындардың (ұлттық компаниялардың) қызметін тиімді басқару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бақылауды ұйымдастыру жөніндегі шаралар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 2001 жылғы 28 ақпандағы N 290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P010290_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ПҮКЖ-ы, 2001 ж., N 8, 85-құжат) мынадай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"Дәукеев Серікбек Жүсіпбекұлы - Атырау облысының 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Қиынов Ләззат Кетебайұлы - Маңғыстау облысының әкімі".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Қасымбеков Б.А.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