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7c2b3" w14:textId="9f7c2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Банкiнiң Қазақстан Республикасының Ұлттық қорын сенiмдi басқаруға байланысты қызмет жөнiндегi ақпараттық материалдарды және қаржылық есептiлiктi беру кестесiн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9 тамыз N 1045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Президентiнiң "Қазақстан Республикасы Ұлттық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қорының кейбiр мәселелерi туралы" 2001 жылғы 29 қаңтардағы N 543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U010543_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Жарлығына сәйкес Қазақстан Республикасының Yкiметi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Қоса берiлiп отырған Қазақстан Республикасы Ұлттық Банкінiң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Ұлттық қорын сенiмдi басқаруға байланысты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жөнiндегi ақпараттық материалдарды және қаржылық есептiлiктi беру кестесi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бекiтiлсiн.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Қазақстан Республикасы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2001 жылғы 9 тамыздағы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N 1045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бекiтiлген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Ұлттық Банкiнiң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Ұлттық қорын сенiмдi басқаруға байланысты қызмет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ақпараттық материалдарды және қаржылық есептiлiктi беру кестесi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Есептiлiктiң атауы/ !   Ұсыну   !     Ұсыну    !  Кімге  !   Ескерту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есептің мазмұны    !кезеңділігі!  кезеңділігі !ұсынылады!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ҚР Ұлттық қорының   Тоқсан   Есепті кезеңнен    ҚР     ҚР Ұлттық қоры.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активтерiн есептi      сайын    кейін 30 (отыз) Үкіметіне ның инвестициялық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тоқсанның соңындағы             күнтізбелік               операцияларын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сыныптар және валюта            күн ішінде                жүзеге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түрлерi бойынша бөлу                                      ережесіне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1-қосымша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ҚР Ұлттық қоры      Тоқсан   Есепті кезеңнен    ҚР     ҚР Ұлттық қоры.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портфелінің есепті     сайын    кейін 30 (отыз) Үкіметіне ның инвестициялық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тоқсанның аяғындағы             күнтізбелік               операцияларын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құрамы                          күн ішінде                жүзеге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ережесіне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2-қосымша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ҚР Ұлттық қорының   Тоқсан   Есепті кезеңнен    ҚР     ҚР Ұлттық қоры.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активтерiмен есепті    сайын    кейін 30 (отыз) Үкіметіне ның инвестициялық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кезеңде жасалған                күнтізбелік               операцияларын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мәмілелер бойынша               күн ішінде                жүзеге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есеп                                                      ережесіне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3-қосымша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ҚР Ұлттық қорының   Тоқсан   Есепті кезеңнен    ҚР     Қазақстан Респу.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портфелін есепті       сайын    кейін 30 (отыз) Үкіметіне бликасының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кезеңдегі басқару               күнтізбелік               қорының инвести.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нәтижелерін талдау              күн ішінде                циялық операция.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ларын жүзеге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асыру ережесіне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4-қосымша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ҚР Ұлттық қорының     Ай     ҚР Қаржы        ҚР Қаржы  Қазақстан Респу.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ақша қозғалысын 1-і    сайын    министрлігінің  министр.  бликасының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күнгі жағдай бойынша            Қазынашылық     лігінің   қорын қалыптасты.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салыстыру ведомосы              комитетінен     Қазына.   ру мен пайдалану.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есеп алғаннан   шылық     дың есептілігін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кейін           комитеті. жасау және бух.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не        галтерлік есебін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жүзеге асыру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ережесіне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7-қосымша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ҚР Ұлттық қорын   Ай сайын   Айдың бірі      ҚР        ҚР Ұлттық қорын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сенімді басқарудың     және     күнгі жағдай    Үкіметіне қалыптастыру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1-і күнге арналған  жыл сайын   бойынша                   пайдаланудың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нәтижелері туралы                                         есептілігін жасау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есеп                                                      және бухгалтерлік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есебін жүзеге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асыру ережесіне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12-қосымша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Қазақстан           Тоқсан   Есепті кезеңнен    ҚР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 Ұлттық  сайын және кейін 30 (отыз) Үкіметіне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Банкi Басқармасының  жыл сайын  күнтізбелік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қаулысымен бекiтiлген           күн ішінде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сының Ұлттық қорын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сенiмдi басқару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нәтижелерi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Тиісті рыноктардың   Жыл     Есепті кезеңнен    ҚР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жағдайы және олардың   сайын    кейін 30 (отыз) Үкіметіне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портфельге әсері                күнтізбелік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жөніндегі жазбаша               күн ішінде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есеп, экономикалық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шолу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Стратегияға шолу     Жыл     Есепті кезеңнен    ҚР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портфельдің       сайын    кейін 30 (отыз) Үкіметіне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құрылымындағы                   күнтізбелік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неғұрлым маңызды                күн ішінде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өзгерістерді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түсіндіру, инвести.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циялаудың ағымдағы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стратегиясы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