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e648" w14:textId="985e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есірткі, психотроптық заттар мен прекурсорлар айналымына бақылау жасау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10 тамыз N 1051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кейбір заң актілеріне есірткі, </w:t>
      </w:r>
    </w:p>
    <w:p>
      <w:pPr>
        <w:spacing w:after="0"/>
        <w:ind w:left="0"/>
        <w:jc w:val="both"/>
      </w:pPr>
      <w:r>
        <w:rPr>
          <w:rFonts w:ascii="Times New Roman"/>
          <w:b w:val="false"/>
          <w:i w:val="false"/>
          <w:color w:val="000000"/>
          <w:sz w:val="28"/>
        </w:rPr>
        <w:t xml:space="preserve">психотроптық заттар мен прекурсорлар айналымына бақылау жасау мәселелері </w:t>
      </w:r>
    </w:p>
    <w:p>
      <w:pPr>
        <w:spacing w:after="0"/>
        <w:ind w:left="0"/>
        <w:jc w:val="both"/>
      </w:pPr>
      <w:r>
        <w:rPr>
          <w:rFonts w:ascii="Times New Roman"/>
          <w:b w:val="false"/>
          <w:i w:val="false"/>
          <w:color w:val="000000"/>
          <w:sz w:val="28"/>
        </w:rPr>
        <w:t xml:space="preserve">бойынша өзгерістер мен толықтырулар енгізу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 есiрткi</w:t>
      </w:r>
    </w:p>
    <w:p>
      <w:pPr>
        <w:spacing w:after="0"/>
        <w:ind w:left="0"/>
        <w:jc w:val="both"/>
      </w:pPr>
      <w:r>
        <w:rPr>
          <w:rFonts w:ascii="Times New Roman"/>
          <w:b w:val="false"/>
          <w:i w:val="false"/>
          <w:color w:val="000000"/>
          <w:sz w:val="28"/>
        </w:rPr>
        <w:t>        құралдары, психотроптық заттар мен прекурсорлар айналымына</w:t>
      </w:r>
    </w:p>
    <w:p>
      <w:pPr>
        <w:spacing w:after="0"/>
        <w:ind w:left="0"/>
        <w:jc w:val="both"/>
      </w:pPr>
      <w:r>
        <w:rPr>
          <w:rFonts w:ascii="Times New Roman"/>
          <w:b w:val="false"/>
          <w:i w:val="false"/>
          <w:color w:val="000000"/>
          <w:sz w:val="28"/>
        </w:rPr>
        <w:t>             бақылау жасау мәселелерi бойынша өзгерiстер мен</w:t>
      </w:r>
    </w:p>
    <w:p>
      <w:pPr>
        <w:spacing w:after="0"/>
        <w:ind w:left="0"/>
        <w:jc w:val="both"/>
      </w:pPr>
      <w:r>
        <w:rPr>
          <w:rFonts w:ascii="Times New Roman"/>
          <w:b w:val="false"/>
          <w:i w:val="false"/>
          <w:color w:val="000000"/>
          <w:sz w:val="28"/>
        </w:rPr>
        <w:t>                      толықтырулар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Қазақстан Республикасының мынадай заң актiлерiне өзгерiстер </w:t>
      </w:r>
    </w:p>
    <w:p>
      <w:pPr>
        <w:spacing w:after="0"/>
        <w:ind w:left="0"/>
        <w:jc w:val="both"/>
      </w:pPr>
      <w:r>
        <w:rPr>
          <w:rFonts w:ascii="Times New Roman"/>
          <w:b w:val="false"/>
          <w:i w:val="false"/>
          <w:color w:val="000000"/>
          <w:sz w:val="28"/>
        </w:rPr>
        <w:t>мен толықтырулар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"Қазақстан Республикасының Қылмыстық Кодексiн күшiне енгiзу туралы" 1997 жылғы 16 шiлдедегi Қазақстан Республикасының Заңымен күшiне енгiзiлген Қазақстан Республикасының Қылмыстық </w:t>
      </w:r>
      <w:r>
        <w:rPr>
          <w:rFonts w:ascii="Times New Roman"/>
          <w:b w:val="false"/>
          <w:i w:val="false"/>
          <w:color w:val="000000"/>
          <w:sz w:val="28"/>
        </w:rPr>
        <w:t xml:space="preserve">K970167_ </w:t>
      </w:r>
      <w:r>
        <w:rPr>
          <w:rFonts w:ascii="Times New Roman"/>
          <w:b w:val="false"/>
          <w:i w:val="false"/>
          <w:color w:val="000000"/>
          <w:sz w:val="28"/>
        </w:rPr>
        <w:t>Кодексiне (Қазақстан Республикасы Парламентiнiң Жаршысы, 1997 ж., N 15-16, 211-құжат; 1998 ж., N 16, 219-құжат; N 17-18, 225-құжат; 1999 ж., N 20, 721-құжат; N 21, 774-құжат; 2000 ж., N 6, 141-құжат; "Егемен Қазақстан" және "Казахстанская правда" газеттерiнде 2000 жылғы 20 наурызда жарияланған "Қазақстан Республикасының кейбiр заң актiлерiне ұйымдасқан қылмысқа және сыбайлас жемқорлыққа қарсы күрес мәселелерi бойынша өзгерiстер мен толықтырулар енгiзу туралы" 2001 жылғы 16 наурыздағы Қазақстан Республикасының </w:t>
      </w:r>
      <w:r>
        <w:rPr>
          <w:rFonts w:ascii="Times New Roman"/>
          <w:b w:val="false"/>
          <w:i w:val="false"/>
          <w:color w:val="000000"/>
          <w:sz w:val="28"/>
        </w:rPr>
        <w:t xml:space="preserve">Z010163_ </w:t>
      </w:r>
      <w:r>
        <w:rPr>
          <w:rFonts w:ascii="Times New Roman"/>
          <w:b w:val="false"/>
          <w:i w:val="false"/>
          <w:color w:val="000000"/>
          <w:sz w:val="28"/>
        </w:rPr>
        <w:t xml:space="preserve">Заңы) мынадай өзгерiстер енгiзiлсiн: </w:t>
      </w:r>
      <w:r>
        <w:br/>
      </w:r>
      <w:r>
        <w:rPr>
          <w:rFonts w:ascii="Times New Roman"/>
          <w:b w:val="false"/>
          <w:i w:val="false"/>
          <w:color w:val="000000"/>
          <w:sz w:val="28"/>
        </w:rPr>
        <w:t xml:space="preserve">
      250-бапта: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"бес" деген сөз "алты" деген сөзбен ауыстырылсын; </w:t>
      </w:r>
      <w:r>
        <w:br/>
      </w:r>
      <w:r>
        <w:rPr>
          <w:rFonts w:ascii="Times New Roman"/>
          <w:b w:val="false"/>
          <w:i w:val="false"/>
          <w:color w:val="000000"/>
          <w:sz w:val="28"/>
        </w:rPr>
        <w:t xml:space="preserve">
      екiншi бөлiктегi "жетi" деген сөз "сегiз" деген сөзбен ауыстырылсын; </w:t>
      </w:r>
      <w:r>
        <w:br/>
      </w:r>
      <w:r>
        <w:rPr>
          <w:rFonts w:ascii="Times New Roman"/>
          <w:b w:val="false"/>
          <w:i w:val="false"/>
          <w:color w:val="000000"/>
          <w:sz w:val="28"/>
        </w:rPr>
        <w:t xml:space="preserve">
      үшiншi бөлiктегi "бес жылдан он екi жылға дейiнгi" деген сөздер "мүлкi тәркiленiп жетi жылдан он бес жылға дейiнгi" деген сөздермен ауыстырылсын, "немесе онсыз" деген сөздер алынып тасталсын. </w:t>
      </w:r>
      <w:r>
        <w:br/>
      </w:r>
      <w:r>
        <w:rPr>
          <w:rFonts w:ascii="Times New Roman"/>
          <w:b w:val="false"/>
          <w:i w:val="false"/>
          <w:color w:val="000000"/>
          <w:sz w:val="28"/>
        </w:rPr>
        <w:t>
      2. "Есiрткi, психотроптық заттар, прекурсорлар және олардың заңсыз айналымы мен терiс пайдаланылуына қарсы iс-қимыл шаралары туралы" 1998 жылғы 10 шiлдедегi Қазақстан Республикасының N 279-І </w:t>
      </w:r>
      <w:r>
        <w:rPr>
          <w:rFonts w:ascii="Times New Roman"/>
          <w:b w:val="false"/>
          <w:i w:val="false"/>
          <w:color w:val="000000"/>
          <w:sz w:val="28"/>
        </w:rPr>
        <w:t xml:space="preserve">Z980279_ </w:t>
      </w:r>
      <w:r>
        <w:rPr>
          <w:rFonts w:ascii="Times New Roman"/>
          <w:b w:val="false"/>
          <w:i w:val="false"/>
          <w:color w:val="000000"/>
          <w:sz w:val="28"/>
        </w:rPr>
        <w:t xml:space="preserve">Заңына (Қазақстан Республикасы Парламентiнiң Жаршысы, 1998 ж., N 17-18, 221-құжат; "Егемен Қазақстан" және "Казахстанская правда" газеттерiнде 2000 жылғы 12 мамырда жарияланған "Қазақстан Республикасының кейбiр заң актiлерiне қылмысқа қарсы күрес мәселелерi бойынша өзгерiстер мен толықтырулар енгiзу туралы" 2000 жылғы 5 мамырдағы Қазақстан Республикасының Заңы) мынадай өзгерiстер мен толықтырулар енгiзiлсiн: </w:t>
      </w:r>
      <w:r>
        <w:br/>
      </w:r>
      <w:r>
        <w:rPr>
          <w:rFonts w:ascii="Times New Roman"/>
          <w:b w:val="false"/>
          <w:i w:val="false"/>
          <w:color w:val="000000"/>
          <w:sz w:val="28"/>
        </w:rPr>
        <w:t xml:space="preserve">
      1) мәтiн бойынша "Қазақстан Республикасының Есiрткiге бақылау жасау жөнiндегi комиссиясының", "Қазақстан Республикасының Есiрткiге бақылау жасау жөнiндегi комиссиясы" деген сөздер тиiсiнше "есiрткi, психотроптық заттар мен прекурсорлардың айналымы саласындағы уәкiлеттi мемлекеттiк органының", "есiрткi психотроптық заттар мен прекурсорлардың айналымы саласындағы уәкiлеттi мемлекеттiк орган" деген сөздермен ауыстырылсын; "есiрткi, психотроптық заттар" және "есiрткi құралдары мен психотроптық заттар" деген "есiрткi құралдары, психотроптық заттар мен прекурсорлар" деген сөздермен ауыстырылсын. </w:t>
      </w:r>
      <w:r>
        <w:br/>
      </w:r>
      <w:r>
        <w:rPr>
          <w:rFonts w:ascii="Times New Roman"/>
          <w:b w:val="false"/>
          <w:i w:val="false"/>
          <w:color w:val="000000"/>
          <w:sz w:val="28"/>
        </w:rPr>
        <w:t xml:space="preserve">
      2) 1-бапта: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"Қазақстан Республикасының Yкiметi бекiткен" деген сөздер алынып тасталсын; </w:t>
      </w:r>
      <w:r>
        <w:br/>
      </w:r>
      <w:r>
        <w:rPr>
          <w:rFonts w:ascii="Times New Roman"/>
          <w:b w:val="false"/>
          <w:i w:val="false"/>
          <w:color w:val="000000"/>
          <w:sz w:val="28"/>
        </w:rPr>
        <w:t xml:space="preserve">
      "Тiзiмге заңсыз сақталуда жатқаны немесе айналымда жүргенi анықталған есiрткi, психотроптық заттарды шағын, iрi және өте iрi мөлшерге жатқызу туралы Жиынтық кесте енедi." деген сөйлем алынып тасталсын; </w:t>
      </w:r>
      <w:r>
        <w:br/>
      </w:r>
      <w:r>
        <w:rPr>
          <w:rFonts w:ascii="Times New Roman"/>
          <w:b w:val="false"/>
          <w:i w:val="false"/>
          <w:color w:val="000000"/>
          <w:sz w:val="28"/>
        </w:rPr>
        <w:t xml:space="preserve">
      мынадай мазмұндағы 26-тармақшамен толықтырылсын: </w:t>
      </w:r>
      <w:r>
        <w:br/>
      </w:r>
      <w:r>
        <w:rPr>
          <w:rFonts w:ascii="Times New Roman"/>
          <w:b w:val="false"/>
          <w:i w:val="false"/>
          <w:color w:val="000000"/>
          <w:sz w:val="28"/>
        </w:rPr>
        <w:t xml:space="preserve">
      "26) есiрткi, психотроптық заттар мен прекурсорлар айналымы саласындағы уәкiлетті мемлекеттiк орган - өзiне берiлген құзырет шегiнде есiрткi, психотроптық заттар мен прекурсорлар саласында мемлекеттiк саясатты қалыптастыратын және оны жүзеге асыруды үйлестiретiн орган."; </w:t>
      </w:r>
      <w:r>
        <w:br/>
      </w:r>
      <w:r>
        <w:rPr>
          <w:rFonts w:ascii="Times New Roman"/>
          <w:b w:val="false"/>
          <w:i w:val="false"/>
          <w:color w:val="000000"/>
          <w:sz w:val="28"/>
        </w:rPr>
        <w:t xml:space="preserve">
      3) 2-бапта: </w:t>
      </w:r>
      <w:r>
        <w:br/>
      </w:r>
      <w:r>
        <w:rPr>
          <w:rFonts w:ascii="Times New Roman"/>
          <w:b w:val="false"/>
          <w:i w:val="false"/>
          <w:color w:val="000000"/>
          <w:sz w:val="28"/>
        </w:rPr>
        <w:t xml:space="preserve">
      екiншi абзацта "кестеден" деген сөзден кейiн "және екi тiзiмнен" деген сөздермен толықтырылсын; </w:t>
      </w:r>
      <w:r>
        <w:br/>
      </w:r>
      <w:r>
        <w:rPr>
          <w:rFonts w:ascii="Times New Roman"/>
          <w:b w:val="false"/>
          <w:i w:val="false"/>
          <w:color w:val="000000"/>
          <w:sz w:val="28"/>
        </w:rPr>
        <w:t xml:space="preserve">
      мынадай мазмұндағы алтыншы және жетiншi абзацтармен толықтырылсын: </w:t>
      </w:r>
      <w:r>
        <w:br/>
      </w:r>
      <w:r>
        <w:rPr>
          <w:rFonts w:ascii="Times New Roman"/>
          <w:b w:val="false"/>
          <w:i w:val="false"/>
          <w:color w:val="000000"/>
          <w:sz w:val="28"/>
        </w:rPr>
        <w:t xml:space="preserve">
      "Қазақстан Республикасында бақылауға жататын және ветеринарияда қолдануға рұқсат етiлген құрамында есiрткi, психотроптық заттар мен прекурсорлар бар дәрi-дәрмек құралдары тiзiмiне тиiстi лицензиясы болған жағдайда диагностикалық, емдеу және аурудың алдын алу құралдары ретiнде пайдаланылуы мүмкiн дәрi-дәрмек препараттары енгiзiлген. </w:t>
      </w:r>
      <w:r>
        <w:br/>
      </w:r>
      <w:r>
        <w:rPr>
          <w:rFonts w:ascii="Times New Roman"/>
          <w:b w:val="false"/>
          <w:i w:val="false"/>
          <w:color w:val="000000"/>
          <w:sz w:val="28"/>
        </w:rPr>
        <w:t xml:space="preserve">
      Қазақстан Республикасында бақылауға жатпайтын құрамында есiрткi, психотроптық заттар мен прекурсорлар аз мөлшерде бар көп құрамды дәрi-дәрмек препараттары тiзiмiне құрамында бақыланатын заттар өте аз және оларды заңсыз айналым мақсатында алудың мәнiсi жоқ дәрi-дәрмек құралдары енгізiлген." </w:t>
      </w:r>
      <w:r>
        <w:br/>
      </w:r>
      <w:r>
        <w:rPr>
          <w:rFonts w:ascii="Times New Roman"/>
          <w:b w:val="false"/>
          <w:i w:val="false"/>
          <w:color w:val="000000"/>
          <w:sz w:val="28"/>
        </w:rPr>
        <w:t xml:space="preserve">
      4) 2-баптың 2-тармағы алынып тасталсын; </w:t>
      </w:r>
      <w:r>
        <w:br/>
      </w:r>
      <w:r>
        <w:rPr>
          <w:rFonts w:ascii="Times New Roman"/>
          <w:b w:val="false"/>
          <w:i w:val="false"/>
          <w:color w:val="000000"/>
          <w:sz w:val="28"/>
        </w:rPr>
        <w:t xml:space="preserve">
      5) 2-баптың 3-тармағы алынып тасталсын; </w:t>
      </w:r>
      <w:r>
        <w:br/>
      </w:r>
      <w:r>
        <w:rPr>
          <w:rFonts w:ascii="Times New Roman"/>
          <w:b w:val="false"/>
          <w:i w:val="false"/>
          <w:color w:val="000000"/>
          <w:sz w:val="28"/>
        </w:rPr>
        <w:t xml:space="preserve">
      6) 5-баптың 2-тармағы алынып тасталсын; </w:t>
      </w:r>
      <w:r>
        <w:br/>
      </w:r>
      <w:r>
        <w:rPr>
          <w:rFonts w:ascii="Times New Roman"/>
          <w:b w:val="false"/>
          <w:i w:val="false"/>
          <w:color w:val="000000"/>
          <w:sz w:val="28"/>
        </w:rPr>
        <w:t xml:space="preserve">
      7) 11-баптың 3-тармағы алынып тасталсын; </w:t>
      </w:r>
      <w:r>
        <w:br/>
      </w:r>
      <w:r>
        <w:rPr>
          <w:rFonts w:ascii="Times New Roman"/>
          <w:b w:val="false"/>
          <w:i w:val="false"/>
          <w:color w:val="000000"/>
          <w:sz w:val="28"/>
        </w:rPr>
        <w:t xml:space="preserve">
      8) 12-баптың 7-тармағы мынадай редакцияда жазылсын: </w:t>
      </w:r>
      <w:r>
        <w:br/>
      </w:r>
      <w:r>
        <w:rPr>
          <w:rFonts w:ascii="Times New Roman"/>
          <w:b w:val="false"/>
          <w:i w:val="false"/>
          <w:color w:val="000000"/>
          <w:sz w:val="28"/>
        </w:rPr>
        <w:t xml:space="preserve">
      "7. Қазақстан Республикасының аумағы арқылы есiрткi, психотроптық заттар мен прекурсорлар транзитiн есiрткi, психотроптық заттар мен прекурсорлар айналымы саласындағы уәкiлеттi мемлекеттiк орган берген рұқсат негiзiнде заңды тұлғалар жүзеге асырады. </w:t>
      </w:r>
      <w:r>
        <w:br/>
      </w:r>
      <w:r>
        <w:rPr>
          <w:rFonts w:ascii="Times New Roman"/>
          <w:b w:val="false"/>
          <w:i w:val="false"/>
          <w:color w:val="000000"/>
          <w:sz w:val="28"/>
        </w:rPr>
        <w:t xml:space="preserve">
      Есiрткi, психотроптық заттар мен прекурсорлар транзитiн жүзеге асыру шарттары Қазақстан Республикасының заңдарында белгiленген тәртiппен айқындалады."; </w:t>
      </w:r>
      <w:r>
        <w:br/>
      </w:r>
      <w:r>
        <w:rPr>
          <w:rFonts w:ascii="Times New Roman"/>
          <w:b w:val="false"/>
          <w:i w:val="false"/>
          <w:color w:val="000000"/>
          <w:sz w:val="28"/>
        </w:rPr>
        <w:t xml:space="preserve">
      9) 1, 2-қосымшалармен (қоса тiркелiп отыр) толықтырылсын; </w:t>
      </w:r>
      <w:r>
        <w:br/>
      </w:r>
      <w:r>
        <w:rPr>
          <w:rFonts w:ascii="Times New Roman"/>
          <w:b w:val="false"/>
          <w:i w:val="false"/>
          <w:color w:val="000000"/>
          <w:sz w:val="28"/>
        </w:rPr>
        <w:t xml:space="preserve">
      10) 38-бап мынадай редакцияда жазылсын: </w:t>
      </w:r>
      <w:r>
        <w:br/>
      </w:r>
      <w:r>
        <w:rPr>
          <w:rFonts w:ascii="Times New Roman"/>
          <w:b w:val="false"/>
          <w:i w:val="false"/>
          <w:color w:val="000000"/>
          <w:sz w:val="28"/>
        </w:rPr>
        <w:t xml:space="preserve">
      "38-бап. Есiрткi, психотроптық заттар мен прекурсорлар айналымы саласындағы бұзушылық үшiн жауаптылық </w:t>
      </w:r>
      <w:r>
        <w:br/>
      </w:r>
      <w:r>
        <w:rPr>
          <w:rFonts w:ascii="Times New Roman"/>
          <w:b w:val="false"/>
          <w:i w:val="false"/>
          <w:color w:val="000000"/>
          <w:sz w:val="28"/>
        </w:rPr>
        <w:t xml:space="preserve">
      Есiрткi, психотроптық заттар мен прекурсорлар айналымы саласындағы бұзушылық үшiн жауаптылық Қазақстан Республикасының заңдарымен белгiленедi. </w:t>
      </w:r>
      <w:r>
        <w:br/>
      </w:r>
      <w:r>
        <w:rPr>
          <w:rFonts w:ascii="Times New Roman"/>
          <w:b w:val="false"/>
          <w:i w:val="false"/>
          <w:color w:val="000000"/>
          <w:sz w:val="28"/>
        </w:rPr>
        <w:t xml:space="preserve">
      Әкiмшiлiк және қылмыстық жауаптылыққа тарту кезiнде Қазақстан Республикасында бақылауға жататын Есiрткi, психотроптық заттар мен прекурсорлардың тiзiмi және Заңсыз сақтаудан немесе айналымнан табылған есiрткi құралдарын, психотроптық заттар мен прекурсорларды аз, iрi және аса iрi мөлшерге жатқызу туралы жиынтық кесте қолданылады (1, 2-қосымшалар).". </w:t>
      </w:r>
      <w:r>
        <w:br/>
      </w:r>
      <w:r>
        <w:rPr>
          <w:rFonts w:ascii="Times New Roman"/>
          <w:b w:val="false"/>
          <w:i w:val="false"/>
          <w:color w:val="000000"/>
          <w:sz w:val="28"/>
        </w:rPr>
        <w:t xml:space="preserve">
      2-бап. Осы Заң жарияланған күнiнен бастап қолданысқа енгiзiледi.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"Есiрткi, психотроптық заттар,</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прекурсорлар және олардың заңсыз</w:t>
      </w:r>
    </w:p>
    <w:p>
      <w:pPr>
        <w:spacing w:after="0"/>
        <w:ind w:left="0"/>
        <w:jc w:val="both"/>
      </w:pPr>
      <w:r>
        <w:rPr>
          <w:rFonts w:ascii="Times New Roman"/>
          <w:b w:val="false"/>
          <w:i w:val="false"/>
          <w:color w:val="000000"/>
          <w:sz w:val="28"/>
        </w:rPr>
        <w:t>                                   айналымы мен терiс пайдаланылуына</w:t>
      </w:r>
    </w:p>
    <w:p>
      <w:pPr>
        <w:spacing w:after="0"/>
        <w:ind w:left="0"/>
        <w:jc w:val="both"/>
      </w:pPr>
      <w:r>
        <w:rPr>
          <w:rFonts w:ascii="Times New Roman"/>
          <w:b w:val="false"/>
          <w:i w:val="false"/>
          <w:color w:val="000000"/>
          <w:sz w:val="28"/>
        </w:rPr>
        <w:t>                                   қарсы iс-қимыл шаралары туралы"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1998 жылғы 10 шiлдедегi N 279-І Заңына</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"Қазақстан Республикасының кейбiр заң</w:t>
      </w:r>
    </w:p>
    <w:p>
      <w:pPr>
        <w:spacing w:after="0"/>
        <w:ind w:left="0"/>
        <w:jc w:val="both"/>
      </w:pPr>
      <w:r>
        <w:rPr>
          <w:rFonts w:ascii="Times New Roman"/>
          <w:b w:val="false"/>
          <w:i w:val="false"/>
          <w:color w:val="000000"/>
          <w:sz w:val="28"/>
        </w:rPr>
        <w:t>                                   актiлерiне есiрткi құралдары,</w:t>
      </w:r>
    </w:p>
    <w:p>
      <w:pPr>
        <w:spacing w:after="0"/>
        <w:ind w:left="0"/>
        <w:jc w:val="both"/>
      </w:pPr>
      <w:r>
        <w:rPr>
          <w:rFonts w:ascii="Times New Roman"/>
          <w:b w:val="false"/>
          <w:i w:val="false"/>
          <w:color w:val="000000"/>
          <w:sz w:val="28"/>
        </w:rPr>
        <w:t>                                   психотроптық заттар, прекурсорлар</w:t>
      </w:r>
    </w:p>
    <w:p>
      <w:pPr>
        <w:spacing w:after="0"/>
        <w:ind w:left="0"/>
        <w:jc w:val="both"/>
      </w:pPr>
      <w:r>
        <w:rPr>
          <w:rFonts w:ascii="Times New Roman"/>
          <w:b w:val="false"/>
          <w:i w:val="false"/>
          <w:color w:val="000000"/>
          <w:sz w:val="28"/>
        </w:rPr>
        <w:t>                                   айналымына бақылау жасау мәселелерi</w:t>
      </w:r>
    </w:p>
    <w:p>
      <w:pPr>
        <w:spacing w:after="0"/>
        <w:ind w:left="0"/>
        <w:jc w:val="both"/>
      </w:pPr>
      <w:r>
        <w:rPr>
          <w:rFonts w:ascii="Times New Roman"/>
          <w:b w:val="false"/>
          <w:i w:val="false"/>
          <w:color w:val="000000"/>
          <w:sz w:val="28"/>
        </w:rPr>
        <w:t>                                   бойынша өзгерiстер мен толықтырулар</w:t>
      </w:r>
    </w:p>
    <w:p>
      <w:pPr>
        <w:spacing w:after="0"/>
        <w:ind w:left="0"/>
        <w:jc w:val="both"/>
      </w:pPr>
      <w:r>
        <w:rPr>
          <w:rFonts w:ascii="Times New Roman"/>
          <w:b w:val="false"/>
          <w:i w:val="false"/>
          <w:color w:val="000000"/>
          <w:sz w:val="28"/>
        </w:rPr>
        <w:t>                                   енгiзу туралы"</w:t>
      </w:r>
    </w:p>
    <w:p>
      <w:pPr>
        <w:spacing w:after="0"/>
        <w:ind w:left="0"/>
        <w:jc w:val="both"/>
      </w:pPr>
      <w:r>
        <w:rPr>
          <w:rFonts w:ascii="Times New Roman"/>
          <w:b w:val="false"/>
          <w:i w:val="false"/>
          <w:color w:val="000000"/>
          <w:sz w:val="28"/>
        </w:rPr>
        <w:t>                                   2001 ж. __________ N _____________</w:t>
      </w:r>
    </w:p>
    <w:p>
      <w:pPr>
        <w:spacing w:after="0"/>
        <w:ind w:left="0"/>
        <w:jc w:val="both"/>
      </w:pPr>
      <w:r>
        <w:rPr>
          <w:rFonts w:ascii="Times New Roman"/>
          <w:b w:val="false"/>
          <w:i w:val="false"/>
          <w:color w:val="000000"/>
          <w:sz w:val="28"/>
        </w:rPr>
        <w:t>                                   Қазақстан Республикасының Заңымен</w:t>
      </w:r>
    </w:p>
    <w:p>
      <w:pPr>
        <w:spacing w:after="0"/>
        <w:ind w:left="0"/>
        <w:jc w:val="both"/>
      </w:pPr>
      <w:r>
        <w:rPr>
          <w:rFonts w:ascii="Times New Roman"/>
          <w:b w:val="false"/>
          <w:i w:val="false"/>
          <w:color w:val="000000"/>
          <w:sz w:val="28"/>
        </w:rPr>
        <w:t>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бақылауға жататын есiрткi </w:t>
      </w:r>
      <w:r>
        <w:br/>
      </w:r>
      <w:r>
        <w:rPr>
          <w:rFonts w:ascii="Times New Roman"/>
          <w:b w:val="false"/>
          <w:i w:val="false"/>
          <w:color w:val="000000"/>
          <w:sz w:val="28"/>
        </w:rPr>
        <w:t xml:space="preserve">
             құралдарының, психотропты заттардың және </w:t>
      </w:r>
      <w:r>
        <w:br/>
      </w:r>
      <w:r>
        <w:rPr>
          <w:rFonts w:ascii="Times New Roman"/>
          <w:b w:val="false"/>
          <w:i w:val="false"/>
          <w:color w:val="000000"/>
          <w:sz w:val="28"/>
        </w:rPr>
        <w:t xml:space="preserve">
                         прекурсорлардың </w:t>
      </w:r>
      <w:r>
        <w:br/>
      </w:r>
      <w:r>
        <w:rPr>
          <w:rFonts w:ascii="Times New Roman"/>
          <w:b w:val="false"/>
          <w:i w:val="false"/>
          <w:color w:val="000000"/>
          <w:sz w:val="28"/>
        </w:rPr>
        <w:t xml:space="preserve">
                             ТIЗIМI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Тiзiм Қазақстан Республикасы 1997 жылы қосылған 1961 жылғы Есiрткi құралдары туралы Бiрыңғай Конвенциялар Тiзiмiнiң, 1971 жылғы Психотроптық заттар туралы конвенцияның және 1988 жылғы Есiрткi құралдары мен психотроптық заттардың заңсыз айналымына қарсы күрес туралы конвенцияның негiзiнде жасалды. </w:t>
      </w:r>
      <w:r>
        <w:br/>
      </w:r>
      <w:r>
        <w:rPr>
          <w:rFonts w:ascii="Times New Roman"/>
          <w:b w:val="false"/>
          <w:i w:val="false"/>
          <w:color w:val="000000"/>
          <w:sz w:val="28"/>
        </w:rPr>
        <w:t xml:space="preserve">
      Қазақстан Республикасында бақылауға жататын есiрткi құралдарының, психотроптық заттардың және прекурсорлардың тiзiмi төрт кестеден тұрады. </w:t>
      </w:r>
      <w:r>
        <w:br/>
      </w:r>
      <w:r>
        <w:rPr>
          <w:rFonts w:ascii="Times New Roman"/>
          <w:b w:val="false"/>
          <w:i w:val="false"/>
          <w:color w:val="000000"/>
          <w:sz w:val="28"/>
        </w:rPr>
        <w:t xml:space="preserve">
      І кестеде медициналық мақсатта пайдалануға тыйым салынған есiрткi құралдары мен психотроптық заттар қамтылған. (1961 жылғы Конвенцияның IV тiзiмi мен I тiзiмiнiң бiр бөлiгi және 1971 жылғы Конвенцияның I тiзiмi. </w:t>
      </w:r>
      <w:r>
        <w:br/>
      </w:r>
      <w:r>
        <w:rPr>
          <w:rFonts w:ascii="Times New Roman"/>
          <w:b w:val="false"/>
          <w:i w:val="false"/>
          <w:color w:val="000000"/>
          <w:sz w:val="28"/>
        </w:rPr>
        <w:t xml:space="preserve">
      II кестеде медициналық мақсатта пайдаланылатын және қатаң бақылаудағы есiрткi құралдары мен психотроптық заттар қамтылған (1961 жылғы Конвенцияның I тiзiмiндегi дәрi-дәрмек құралдары, II тiзiмi және 1971 жылы Конвенцияның II тiзiмi). </w:t>
      </w:r>
      <w:r>
        <w:br/>
      </w:r>
      <w:r>
        <w:rPr>
          <w:rFonts w:ascii="Times New Roman"/>
          <w:b w:val="false"/>
          <w:i w:val="false"/>
          <w:color w:val="000000"/>
          <w:sz w:val="28"/>
        </w:rPr>
        <w:t xml:space="preserve">
      III кестеде медициналық мақсатта пайдаланылатын және бақылаудағы есiрткi құралдары мен психотроптық заттар қамтылған (1961 жылғы Конвенцияның III тiзiмi мен 1971 жылғы Конвенцияның III және IV тiзiмдерi). </w:t>
      </w:r>
      <w:r>
        <w:br/>
      </w:r>
      <w:r>
        <w:rPr>
          <w:rFonts w:ascii="Times New Roman"/>
          <w:b w:val="false"/>
          <w:i w:val="false"/>
          <w:color w:val="000000"/>
          <w:sz w:val="28"/>
        </w:rPr>
        <w:t xml:space="preserve">
      IV кестеде бақылаудағы прекурсорлар (есiрткi құралдар мен психотроптық заттарды заңсыз дайындау кезiнде жиi пайдаланылатын химиялық заттар мен өсiмдiктер) қамтылған (1988 жылғы Конвенцияның I және II кестелерi). </w:t>
      </w:r>
      <w:r>
        <w:br/>
      </w:r>
      <w:r>
        <w:rPr>
          <w:rFonts w:ascii="Times New Roman"/>
          <w:b w:val="false"/>
          <w:i w:val="false"/>
          <w:color w:val="000000"/>
          <w:sz w:val="28"/>
        </w:rPr>
        <w:t xml:space="preserve">
      Құрамында есірткi құралдары, психотроптық заттар мен прекурсорлар бар, Қазақстан Республикасында бақылауға жататын және ветеринарияда қолдануға рұқсат етілген дәрі-дәрмек құралдарының тізіміне тиісті лицензия болған кезде диагностикалық, емдік және аурудың алдын алу құралдары ретінде пайдаланылуы мүмкін дәрі-дәрмек препараттары енгізілген.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Қазақстан Республикасында бақылауға жатпайтын, құрамында есірткі </w:t>
      </w:r>
    </w:p>
    <w:p>
      <w:pPr>
        <w:spacing w:after="0"/>
        <w:ind w:left="0"/>
        <w:jc w:val="both"/>
      </w:pPr>
      <w:r>
        <w:rPr>
          <w:rFonts w:ascii="Times New Roman"/>
          <w:b w:val="false"/>
          <w:i w:val="false"/>
          <w:color w:val="000000"/>
          <w:sz w:val="28"/>
        </w:rPr>
        <w:t xml:space="preserve">құралдарының, психотроптық заттардың және прекурсорлардың аз мөлшері бар </w:t>
      </w:r>
    </w:p>
    <w:p>
      <w:pPr>
        <w:spacing w:after="0"/>
        <w:ind w:left="0"/>
        <w:jc w:val="both"/>
      </w:pPr>
      <w:r>
        <w:rPr>
          <w:rFonts w:ascii="Times New Roman"/>
          <w:b w:val="false"/>
          <w:i w:val="false"/>
          <w:color w:val="000000"/>
          <w:sz w:val="28"/>
        </w:rPr>
        <w:t xml:space="preserve">көп құрамды дәрі-дәрмек препараттарының тізіміне құрамында бақылауға </w:t>
      </w:r>
    </w:p>
    <w:p>
      <w:pPr>
        <w:spacing w:after="0"/>
        <w:ind w:left="0"/>
        <w:jc w:val="both"/>
      </w:pPr>
      <w:r>
        <w:rPr>
          <w:rFonts w:ascii="Times New Roman"/>
          <w:b w:val="false"/>
          <w:i w:val="false"/>
          <w:color w:val="000000"/>
          <w:sz w:val="28"/>
        </w:rPr>
        <w:t xml:space="preserve">алынған заттардың мөлшері шамадан аз және заңсыз айналым мақсатымен оларды </w:t>
      </w:r>
    </w:p>
    <w:p>
      <w:pPr>
        <w:spacing w:after="0"/>
        <w:ind w:left="0"/>
        <w:jc w:val="both"/>
      </w:pPr>
      <w:r>
        <w:rPr>
          <w:rFonts w:ascii="Times New Roman"/>
          <w:b w:val="false"/>
          <w:i w:val="false"/>
          <w:color w:val="000000"/>
          <w:sz w:val="28"/>
        </w:rPr>
        <w:t>алудың қажеті болмайтын дәрі-дәрмек құралдары енгізілген.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KECTE</w:t>
      </w:r>
    </w:p>
    <w:p>
      <w:pPr>
        <w:spacing w:after="0"/>
        <w:ind w:left="0"/>
        <w:jc w:val="both"/>
      </w:pPr>
      <w:r>
        <w:rPr>
          <w:rFonts w:ascii="Times New Roman"/>
          <w:b w:val="false"/>
          <w:i w:val="false"/>
          <w:color w:val="000000"/>
          <w:sz w:val="28"/>
        </w:rPr>
        <w:t>          Медициналық мақсатта пайдалануға тыйым салынған</w:t>
      </w:r>
    </w:p>
    <w:p>
      <w:pPr>
        <w:spacing w:after="0"/>
        <w:ind w:left="0"/>
        <w:jc w:val="both"/>
      </w:pPr>
      <w:r>
        <w:rPr>
          <w:rFonts w:ascii="Times New Roman"/>
          <w:b w:val="false"/>
          <w:i w:val="false"/>
          <w:color w:val="000000"/>
          <w:sz w:val="28"/>
        </w:rPr>
        <w:t>         есірткі құралдары мен психотроптық заттардың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РҚАО-ның ескерту. Латын тіліндегі мәтінді қағаздағы мәтіннен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ЕСІРТКІ ҚҰРАЛДАРЫ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АЛЛИЛПРОДИН</w:t>
      </w:r>
    </w:p>
    <w:p>
      <w:pPr>
        <w:spacing w:after="0"/>
        <w:ind w:left="0"/>
        <w:jc w:val="both"/>
      </w:pPr>
      <w:r>
        <w:rPr>
          <w:rFonts w:ascii="Times New Roman"/>
          <w:b w:val="false"/>
          <w:i w:val="false"/>
          <w:color w:val="000000"/>
          <w:sz w:val="28"/>
        </w:rPr>
        <w:t>     (3-аллил-1-Метил-4-фенил-4-пропионоксипиперидин)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АЛЬФАМЕПРОДИН </w:t>
      </w:r>
    </w:p>
    <w:p>
      <w:pPr>
        <w:spacing w:after="0"/>
        <w:ind w:left="0"/>
        <w:jc w:val="both"/>
      </w:pPr>
      <w:r>
        <w:rPr>
          <w:rFonts w:ascii="Times New Roman"/>
          <w:b w:val="false"/>
          <w:i w:val="false"/>
          <w:color w:val="000000"/>
          <w:sz w:val="28"/>
        </w:rPr>
        <w:t>     (альфа-3-этил-1-Метил-4-фенил-4-пропиониксипиперидин)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АЛЬФАМЕТАДОЛ </w:t>
      </w:r>
    </w:p>
    <w:p>
      <w:pPr>
        <w:spacing w:after="0"/>
        <w:ind w:left="0"/>
        <w:jc w:val="both"/>
      </w:pPr>
      <w:r>
        <w:rPr>
          <w:rFonts w:ascii="Times New Roman"/>
          <w:b w:val="false"/>
          <w:i w:val="false"/>
          <w:color w:val="000000"/>
          <w:sz w:val="28"/>
        </w:rPr>
        <w:t>     (альфа-6-диметиламино-4,4-дифенил-3-гептанол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АЛЬФА-МЕТИЛФЕНТАНИЛ </w:t>
      </w:r>
    </w:p>
    <w:p>
      <w:pPr>
        <w:spacing w:after="0"/>
        <w:ind w:left="0"/>
        <w:jc w:val="both"/>
      </w:pPr>
      <w:r>
        <w:rPr>
          <w:rFonts w:ascii="Times New Roman"/>
          <w:b w:val="false"/>
          <w:i w:val="false"/>
          <w:color w:val="000000"/>
          <w:sz w:val="28"/>
        </w:rPr>
        <w:t>     (N-[1-(альфа-метилфенэтил)-4-пиперидил] 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АЛЬФА-МЕТИЛТИОФЕНТАНИЛ </w:t>
      </w:r>
    </w:p>
    <w:p>
      <w:pPr>
        <w:spacing w:after="0"/>
        <w:ind w:left="0"/>
        <w:jc w:val="both"/>
      </w:pPr>
      <w:r>
        <w:rPr>
          <w:rFonts w:ascii="Times New Roman"/>
          <w:b w:val="false"/>
          <w:i w:val="false"/>
          <w:color w:val="000000"/>
          <w:sz w:val="28"/>
        </w:rPr>
        <w:t>     (N-[1-[1-метил-2-(2-тиенил)этил]-4-пиперидил] 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АЛЬФАПРОДИН </w:t>
      </w:r>
    </w:p>
    <w:p>
      <w:pPr>
        <w:spacing w:after="0"/>
        <w:ind w:left="0"/>
        <w:jc w:val="both"/>
      </w:pPr>
      <w:r>
        <w:rPr>
          <w:rFonts w:ascii="Times New Roman"/>
          <w:b w:val="false"/>
          <w:i w:val="false"/>
          <w:color w:val="000000"/>
          <w:sz w:val="28"/>
        </w:rPr>
        <w:t>     (альфа-1,3-диметил-4-фенил-4-пропионоксипиперидин)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АНИЛЭРИДИН </w:t>
      </w:r>
    </w:p>
    <w:p>
      <w:pPr>
        <w:spacing w:after="0"/>
        <w:ind w:left="0"/>
        <w:jc w:val="both"/>
      </w:pPr>
      <w:r>
        <w:rPr>
          <w:rFonts w:ascii="Times New Roman"/>
          <w:b w:val="false"/>
          <w:i w:val="false"/>
          <w:color w:val="000000"/>
          <w:sz w:val="28"/>
        </w:rPr>
        <w:t>     (этил эфирi 1-пара-аминофенэтил-4-фенилпиперидин-4-карбон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АЦЕТИЛ-АЛЬФА-МЕТИЛФЕНТАНИЛ</w:t>
      </w:r>
    </w:p>
    <w:p>
      <w:pPr>
        <w:spacing w:after="0"/>
        <w:ind w:left="0"/>
        <w:jc w:val="both"/>
      </w:pPr>
      <w:r>
        <w:rPr>
          <w:rFonts w:ascii="Times New Roman"/>
          <w:b w:val="false"/>
          <w:i w:val="false"/>
          <w:color w:val="000000"/>
          <w:sz w:val="28"/>
        </w:rPr>
        <w:t>     (N-[1-(альфа-метилфенэтил)-4-пиперидил] ацетанилид);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АЦЕТИЛДЕНДІРІЛГЕН АПИЫН</w:t>
      </w:r>
    </w:p>
    <w:p>
      <w:pPr>
        <w:spacing w:after="0"/>
        <w:ind w:left="0"/>
        <w:jc w:val="both"/>
      </w:pPr>
      <w:r>
        <w:rPr>
          <w:rFonts w:ascii="Times New Roman"/>
          <w:b w:val="false"/>
          <w:i w:val="false"/>
          <w:color w:val="000000"/>
          <w:sz w:val="28"/>
        </w:rPr>
        <w:t xml:space="preserve">     Апиынды ацетилдендіру жолымен алынатын, құрамында есірткілік белсенді </w:t>
      </w:r>
    </w:p>
    <w:p>
      <w:pPr>
        <w:spacing w:after="0"/>
        <w:ind w:left="0"/>
        <w:jc w:val="both"/>
      </w:pPr>
      <w:r>
        <w:rPr>
          <w:rFonts w:ascii="Times New Roman"/>
          <w:b w:val="false"/>
          <w:i w:val="false"/>
          <w:color w:val="000000"/>
          <w:sz w:val="28"/>
        </w:rPr>
        <w:t xml:space="preserve">алкалоидтар, оның ішінде морфин, кодеин, тебаин бар өнім және оларды </w:t>
      </w:r>
    </w:p>
    <w:p>
      <w:pPr>
        <w:spacing w:after="0"/>
        <w:ind w:left="0"/>
        <w:jc w:val="both"/>
      </w:pPr>
      <w:r>
        <w:rPr>
          <w:rFonts w:ascii="Times New Roman"/>
          <w:b w:val="false"/>
          <w:i w:val="false"/>
          <w:color w:val="000000"/>
          <w:sz w:val="28"/>
        </w:rPr>
        <w:t xml:space="preserve">ацетилдендіру өнімдері: әртүрлі қатынастардағы ацетилкодеин, </w:t>
      </w:r>
    </w:p>
    <w:p>
      <w:pPr>
        <w:spacing w:after="0"/>
        <w:ind w:left="0"/>
        <w:jc w:val="both"/>
      </w:pPr>
      <w:r>
        <w:rPr>
          <w:rFonts w:ascii="Times New Roman"/>
          <w:b w:val="false"/>
          <w:i w:val="false"/>
          <w:color w:val="000000"/>
          <w:sz w:val="28"/>
        </w:rPr>
        <w:t>моноацетилморфин, диацетилморфин.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АЦЕТОРФИН </w:t>
      </w:r>
    </w:p>
    <w:p>
      <w:pPr>
        <w:spacing w:after="0"/>
        <w:ind w:left="0"/>
        <w:jc w:val="both"/>
      </w:pPr>
      <w:r>
        <w:rPr>
          <w:rFonts w:ascii="Times New Roman"/>
          <w:b w:val="false"/>
          <w:i w:val="false"/>
          <w:color w:val="000000"/>
          <w:sz w:val="28"/>
        </w:rPr>
        <w:t>     3-0-ацетилтерагидро-7а-(1-гидрокси-1-метилбитул)-6,14-эндоэтено-</w:t>
      </w:r>
    </w:p>
    <w:p>
      <w:pPr>
        <w:spacing w:after="0"/>
        <w:ind w:left="0"/>
        <w:jc w:val="both"/>
      </w:pPr>
      <w:r>
        <w:rPr>
          <w:rFonts w:ascii="Times New Roman"/>
          <w:b w:val="false"/>
          <w:i w:val="false"/>
          <w:color w:val="000000"/>
          <w:sz w:val="28"/>
        </w:rPr>
        <w:t>орпавин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БЕНЗИТИДИН</w:t>
      </w:r>
    </w:p>
    <w:p>
      <w:pPr>
        <w:spacing w:after="0"/>
        <w:ind w:left="0"/>
        <w:jc w:val="both"/>
      </w:pPr>
      <w:r>
        <w:rPr>
          <w:rFonts w:ascii="Times New Roman"/>
          <w:b w:val="false"/>
          <w:i w:val="false"/>
          <w:color w:val="000000"/>
          <w:sz w:val="28"/>
        </w:rPr>
        <w:t xml:space="preserve">     этилофый эфир 1-(2-бензилоксиэтил)-4-фенилпиперидин-4-карбоновой </w:t>
      </w:r>
    </w:p>
    <w:p>
      <w:pPr>
        <w:spacing w:after="0"/>
        <w:ind w:left="0"/>
        <w:jc w:val="both"/>
      </w:pPr>
      <w:r>
        <w:rPr>
          <w:rFonts w:ascii="Times New Roman"/>
          <w:b w:val="false"/>
          <w:i w:val="false"/>
          <w:color w:val="000000"/>
          <w:sz w:val="28"/>
        </w:rPr>
        <w:t>кислоты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БЕИЗТРАМИД</w:t>
      </w:r>
    </w:p>
    <w:p>
      <w:pPr>
        <w:spacing w:after="0"/>
        <w:ind w:left="0"/>
        <w:jc w:val="both"/>
      </w:pPr>
      <w:r>
        <w:rPr>
          <w:rFonts w:ascii="Times New Roman"/>
          <w:b w:val="false"/>
          <w:i w:val="false"/>
          <w:color w:val="000000"/>
          <w:sz w:val="28"/>
        </w:rPr>
        <w:t>     1-(3-циано-3,3-дифенилпропил)-4-(2-оксо-3-пропионил-1-</w:t>
      </w:r>
    </w:p>
    <w:p>
      <w:pPr>
        <w:spacing w:after="0"/>
        <w:ind w:left="0"/>
        <w:jc w:val="both"/>
      </w:pPr>
      <w:r>
        <w:rPr>
          <w:rFonts w:ascii="Times New Roman"/>
          <w:b w:val="false"/>
          <w:i w:val="false"/>
          <w:color w:val="000000"/>
          <w:sz w:val="28"/>
        </w:rPr>
        <w:t>бензимидазолинил)-пиперидин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БЕТА-ГИДРОКСИ-3-МЕТИЛФЕНТАНИЛ</w:t>
      </w:r>
    </w:p>
    <w:p>
      <w:pPr>
        <w:spacing w:after="0"/>
        <w:ind w:left="0"/>
        <w:jc w:val="both"/>
      </w:pPr>
      <w:r>
        <w:rPr>
          <w:rFonts w:ascii="Times New Roman"/>
          <w:b w:val="false"/>
          <w:i w:val="false"/>
          <w:color w:val="000000"/>
          <w:sz w:val="28"/>
        </w:rPr>
        <w:t>     N-[1-(бета-гидроксифенетил)-3-метил-4-пиперидил)-пропионанилид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БЕТА-ГИДРОКСИ ФЕНТАНИЛ </w:t>
      </w:r>
    </w:p>
    <w:p>
      <w:pPr>
        <w:spacing w:after="0"/>
        <w:ind w:left="0"/>
        <w:jc w:val="both"/>
      </w:pPr>
      <w:r>
        <w:rPr>
          <w:rFonts w:ascii="Times New Roman"/>
          <w:b w:val="false"/>
          <w:i w:val="false"/>
          <w:color w:val="000000"/>
          <w:sz w:val="28"/>
        </w:rPr>
        <w:t>     N-[1-(бета-гидроксифенетил)-4-пиперидил]-пропионанилид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БЕТАМЕПРОДИН</w:t>
      </w:r>
    </w:p>
    <w:p>
      <w:pPr>
        <w:spacing w:after="0"/>
        <w:ind w:left="0"/>
        <w:jc w:val="both"/>
      </w:pPr>
      <w:r>
        <w:rPr>
          <w:rFonts w:ascii="Times New Roman"/>
          <w:b w:val="false"/>
          <w:i w:val="false"/>
          <w:color w:val="000000"/>
          <w:sz w:val="28"/>
        </w:rPr>
        <w:t>     (бета-3-этил-1-метил-4-фенил-4-пропиноксипиперидин)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БЕТАМЕТАДОЛ</w:t>
      </w:r>
    </w:p>
    <w:p>
      <w:pPr>
        <w:spacing w:after="0"/>
        <w:ind w:left="0"/>
        <w:jc w:val="both"/>
      </w:pPr>
      <w:r>
        <w:rPr>
          <w:rFonts w:ascii="Times New Roman"/>
          <w:b w:val="false"/>
          <w:i w:val="false"/>
          <w:color w:val="000000"/>
          <w:sz w:val="28"/>
        </w:rPr>
        <w:t>     (бета-6-диметиламино-4,4-дифенил-3-гептанол)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БЕТАПРОДИН </w:t>
      </w:r>
    </w:p>
    <w:p>
      <w:pPr>
        <w:spacing w:after="0"/>
        <w:ind w:left="0"/>
        <w:jc w:val="both"/>
      </w:pPr>
      <w:r>
        <w:rPr>
          <w:rFonts w:ascii="Times New Roman"/>
          <w:b w:val="false"/>
          <w:i w:val="false"/>
          <w:color w:val="000000"/>
          <w:sz w:val="28"/>
        </w:rPr>
        <w:t>     (бета-1,3-диметил-4-фенил-4-пропионоксипиперидин)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БЕТАЦЕТИЛМЕТАДОЛ </w:t>
      </w:r>
    </w:p>
    <w:p>
      <w:pPr>
        <w:spacing w:after="0"/>
        <w:ind w:left="0"/>
        <w:jc w:val="both"/>
      </w:pPr>
      <w:r>
        <w:rPr>
          <w:rFonts w:ascii="Times New Roman"/>
          <w:b w:val="false"/>
          <w:i w:val="false"/>
          <w:color w:val="000000"/>
          <w:sz w:val="28"/>
        </w:rPr>
        <w:t>     (бета-3-ацетокси-6-диметаламино-4,4-дифенилгептан)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ГАШИШ, АНАША</w:t>
      </w:r>
    </w:p>
    <w:p>
      <w:pPr>
        <w:spacing w:after="0"/>
        <w:ind w:left="0"/>
        <w:jc w:val="both"/>
      </w:pPr>
      <w:r>
        <w:rPr>
          <w:rFonts w:ascii="Times New Roman"/>
          <w:b w:val="false"/>
          <w:i w:val="false"/>
          <w:color w:val="000000"/>
          <w:sz w:val="28"/>
        </w:rPr>
        <w:t xml:space="preserve">     Каннабис өсімдігі тозаңынан арнайы дайындалған қоспасы немесе қоспаға </w:t>
      </w:r>
    </w:p>
    <w:p>
      <w:pPr>
        <w:spacing w:after="0"/>
        <w:ind w:left="0"/>
        <w:jc w:val="both"/>
      </w:pPr>
      <w:r>
        <w:rPr>
          <w:rFonts w:ascii="Times New Roman"/>
          <w:b w:val="false"/>
          <w:i w:val="false"/>
          <w:color w:val="000000"/>
          <w:sz w:val="28"/>
        </w:rPr>
        <w:t xml:space="preserve">ұнтақ па, таблетка ма, түйіршікте, нығыздалған плитка ма, паста ма және </w:t>
      </w:r>
    </w:p>
    <w:p>
      <w:pPr>
        <w:spacing w:after="0"/>
        <w:ind w:left="0"/>
        <w:jc w:val="both"/>
      </w:pPr>
      <w:r>
        <w:rPr>
          <w:rFonts w:ascii="Times New Roman"/>
          <w:b w:val="false"/>
          <w:i w:val="false"/>
          <w:color w:val="000000"/>
          <w:sz w:val="28"/>
        </w:rPr>
        <w:t xml:space="preserve">басқадай ма қандай нысан берілгеніне қарамастан әртүрлі толықтырушылары </w:t>
      </w:r>
    </w:p>
    <w:p>
      <w:pPr>
        <w:spacing w:after="0"/>
        <w:ind w:left="0"/>
        <w:jc w:val="both"/>
      </w:pPr>
      <w:r>
        <w:rPr>
          <w:rFonts w:ascii="Times New Roman"/>
          <w:b w:val="false"/>
          <w:i w:val="false"/>
          <w:color w:val="000000"/>
          <w:sz w:val="28"/>
        </w:rPr>
        <w:t xml:space="preserve">бар каннабис өсімділігінің басым өңдеу (ұнтақтау, жаншу және т.б.) жолымен </w:t>
      </w:r>
    </w:p>
    <w:p>
      <w:pPr>
        <w:spacing w:after="0"/>
        <w:ind w:left="0"/>
        <w:jc w:val="both"/>
      </w:pPr>
      <w:r>
        <w:rPr>
          <w:rFonts w:ascii="Times New Roman"/>
          <w:b w:val="false"/>
          <w:i w:val="false"/>
          <w:color w:val="000000"/>
          <w:sz w:val="28"/>
        </w:rPr>
        <w:t>дайындалған қоспа.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ГЕРОИН </w:t>
      </w:r>
    </w:p>
    <w:p>
      <w:pPr>
        <w:spacing w:after="0"/>
        <w:ind w:left="0"/>
        <w:jc w:val="both"/>
      </w:pPr>
      <w:r>
        <w:rPr>
          <w:rFonts w:ascii="Times New Roman"/>
          <w:b w:val="false"/>
          <w:i w:val="false"/>
          <w:color w:val="000000"/>
          <w:sz w:val="28"/>
        </w:rPr>
        <w:t>     (диацетилморфин)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ГИДРОКОДОНА ФОСФАТ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4-MTA</w:t>
      </w:r>
    </w:p>
    <w:p>
      <w:pPr>
        <w:spacing w:after="0"/>
        <w:ind w:left="0"/>
        <w:jc w:val="both"/>
      </w:pPr>
      <w:r>
        <w:rPr>
          <w:rFonts w:ascii="Times New Roman"/>
          <w:b w:val="false"/>
          <w:i w:val="false"/>
          <w:color w:val="000000"/>
          <w:sz w:val="28"/>
        </w:rPr>
        <w:t>     (4-метилтиоамфетамин)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ГИДРОКСИПЕТИДИН </w:t>
      </w:r>
    </w:p>
    <w:p>
      <w:pPr>
        <w:spacing w:after="0"/>
        <w:ind w:left="0"/>
        <w:jc w:val="both"/>
      </w:pPr>
      <w:r>
        <w:rPr>
          <w:rFonts w:ascii="Times New Roman"/>
          <w:b w:val="false"/>
          <w:i w:val="false"/>
          <w:color w:val="000000"/>
          <w:sz w:val="28"/>
        </w:rPr>
        <w:t>     этил эфирі 4-мета-гидроксифенил-1-метилпиперидин-4-карбон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ДЕЗОМОРФИН </w:t>
      </w:r>
    </w:p>
    <w:p>
      <w:pPr>
        <w:spacing w:after="0"/>
        <w:ind w:left="0"/>
        <w:jc w:val="both"/>
      </w:pPr>
      <w:r>
        <w:rPr>
          <w:rFonts w:ascii="Times New Roman"/>
          <w:b w:val="false"/>
          <w:i w:val="false"/>
          <w:color w:val="000000"/>
          <w:sz w:val="28"/>
        </w:rPr>
        <w:t>     (дигидродезоксиморфин)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ДИАМПРОМИД </w:t>
      </w:r>
    </w:p>
    <w:p>
      <w:pPr>
        <w:spacing w:after="0"/>
        <w:ind w:left="0"/>
        <w:jc w:val="both"/>
      </w:pPr>
      <w:r>
        <w:rPr>
          <w:rFonts w:ascii="Times New Roman"/>
          <w:b w:val="false"/>
          <w:i w:val="false"/>
          <w:color w:val="000000"/>
          <w:sz w:val="28"/>
        </w:rPr>
        <w:t>     N-[2-(метилфенэтиламино)-пропил-]-пропионаналид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ДИФЕНОКСИН </w:t>
      </w:r>
    </w:p>
    <w:p>
      <w:pPr>
        <w:spacing w:after="0"/>
        <w:ind w:left="0"/>
        <w:jc w:val="both"/>
      </w:pPr>
      <w:r>
        <w:rPr>
          <w:rFonts w:ascii="Times New Roman"/>
          <w:b w:val="false"/>
          <w:i w:val="false"/>
          <w:color w:val="000000"/>
          <w:sz w:val="28"/>
        </w:rPr>
        <w:t>     1-(3-циано-3,3-дифенилпропил)-4-фенилизонипекотиновая кислота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ДИЭТИЛТИАМБУТЕН </w:t>
      </w:r>
    </w:p>
    <w:p>
      <w:pPr>
        <w:spacing w:after="0"/>
        <w:ind w:left="0"/>
        <w:jc w:val="both"/>
      </w:pPr>
      <w:r>
        <w:rPr>
          <w:rFonts w:ascii="Times New Roman"/>
          <w:b w:val="false"/>
          <w:i w:val="false"/>
          <w:color w:val="000000"/>
          <w:sz w:val="28"/>
        </w:rPr>
        <w:t>     3-диэтиламино-1,1-ди-(2-тиенил)-1-бутен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ДИМЕНОКСАДОЛ </w:t>
      </w:r>
    </w:p>
    <w:p>
      <w:pPr>
        <w:spacing w:after="0"/>
        <w:ind w:left="0"/>
        <w:jc w:val="both"/>
      </w:pPr>
      <w:r>
        <w:rPr>
          <w:rFonts w:ascii="Times New Roman"/>
          <w:b w:val="false"/>
          <w:i w:val="false"/>
          <w:color w:val="000000"/>
          <w:sz w:val="28"/>
        </w:rPr>
        <w:t>     2-диметиламиноэтил-1-этокси-1,1-дифенилацетат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ДИМЕФЕПТАНОЛ </w:t>
      </w:r>
    </w:p>
    <w:p>
      <w:pPr>
        <w:spacing w:after="0"/>
        <w:ind w:left="0"/>
        <w:jc w:val="both"/>
      </w:pPr>
      <w:r>
        <w:rPr>
          <w:rFonts w:ascii="Times New Roman"/>
          <w:b w:val="false"/>
          <w:i w:val="false"/>
          <w:color w:val="000000"/>
          <w:sz w:val="28"/>
        </w:rPr>
        <w:t>     6-диметиламино-4,4-дифенил-3-гептанол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ДИМЕТИЛТИАМБУТЕН </w:t>
      </w:r>
    </w:p>
    <w:p>
      <w:pPr>
        <w:spacing w:after="0"/>
        <w:ind w:left="0"/>
        <w:jc w:val="both"/>
      </w:pPr>
      <w:r>
        <w:rPr>
          <w:rFonts w:ascii="Times New Roman"/>
          <w:b w:val="false"/>
          <w:i w:val="false"/>
          <w:color w:val="000000"/>
          <w:sz w:val="28"/>
        </w:rPr>
        <w:t>     3-диметиламино-1,1-ди-(2-тиенил)-1-бутен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ДИОКСАФЕТИЛ БУТИРАТ </w:t>
      </w:r>
    </w:p>
    <w:p>
      <w:pPr>
        <w:spacing w:after="0"/>
        <w:ind w:left="0"/>
        <w:jc w:val="both"/>
      </w:pPr>
      <w:r>
        <w:rPr>
          <w:rFonts w:ascii="Times New Roman"/>
          <w:b w:val="false"/>
          <w:i w:val="false"/>
          <w:color w:val="000000"/>
          <w:sz w:val="28"/>
        </w:rPr>
        <w:t>     этил-4-морфолино-2,2-дифенилбутират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ДИПИПАНОН </w:t>
      </w:r>
    </w:p>
    <w:p>
      <w:pPr>
        <w:spacing w:after="0"/>
        <w:ind w:left="0"/>
        <w:jc w:val="both"/>
      </w:pPr>
      <w:r>
        <w:rPr>
          <w:rFonts w:ascii="Times New Roman"/>
          <w:b w:val="false"/>
          <w:i w:val="false"/>
          <w:color w:val="000000"/>
          <w:sz w:val="28"/>
        </w:rPr>
        <w:t>     4,4-дифенил-6-пиперидин-3-гептанон</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ДРОТЕБАНОЛ </w:t>
      </w:r>
    </w:p>
    <w:p>
      <w:pPr>
        <w:spacing w:after="0"/>
        <w:ind w:left="0"/>
        <w:jc w:val="both"/>
      </w:pPr>
      <w:r>
        <w:rPr>
          <w:rFonts w:ascii="Times New Roman"/>
          <w:b w:val="false"/>
          <w:i w:val="false"/>
          <w:color w:val="000000"/>
          <w:sz w:val="28"/>
        </w:rPr>
        <w:t>     3,4-диметокси-17-метилморфинан-6b,14-диол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ИЗОМЕТАДОН </w:t>
      </w:r>
    </w:p>
    <w:p>
      <w:pPr>
        <w:spacing w:after="0"/>
        <w:ind w:left="0"/>
        <w:jc w:val="both"/>
      </w:pPr>
      <w:r>
        <w:rPr>
          <w:rFonts w:ascii="Times New Roman"/>
          <w:b w:val="false"/>
          <w:i w:val="false"/>
          <w:color w:val="000000"/>
          <w:sz w:val="28"/>
        </w:rPr>
        <w:t>     6-диметиламино-5-метил-4,4-дифенил-3-гексанон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КАННАБИС (марихуана) </w:t>
      </w:r>
    </w:p>
    <w:p>
      <w:pPr>
        <w:spacing w:after="0"/>
        <w:ind w:left="0"/>
        <w:jc w:val="both"/>
      </w:pPr>
      <w:r>
        <w:rPr>
          <w:rFonts w:ascii="Times New Roman"/>
          <w:b w:val="false"/>
          <w:i w:val="false"/>
          <w:color w:val="000000"/>
          <w:sz w:val="28"/>
        </w:rPr>
        <w:t xml:space="preserve">     Тетрагидроканнабинолы бар каннабис (сора) өсімдігінің кептірілген де </w:t>
      </w:r>
    </w:p>
    <w:p>
      <w:pPr>
        <w:spacing w:after="0"/>
        <w:ind w:left="0"/>
        <w:jc w:val="both"/>
      </w:pPr>
      <w:r>
        <w:rPr>
          <w:rFonts w:ascii="Times New Roman"/>
          <w:b w:val="false"/>
          <w:i w:val="false"/>
          <w:color w:val="000000"/>
          <w:sz w:val="28"/>
        </w:rPr>
        <w:t xml:space="preserve">кептірілмеген де, уақталған да, уақталмаған да (егер оларды өсімдіктің </w:t>
      </w:r>
    </w:p>
    <w:p>
      <w:pPr>
        <w:spacing w:after="0"/>
        <w:ind w:left="0"/>
        <w:jc w:val="both"/>
      </w:pPr>
      <w:r>
        <w:rPr>
          <w:rFonts w:ascii="Times New Roman"/>
          <w:b w:val="false"/>
          <w:i w:val="false"/>
          <w:color w:val="000000"/>
          <w:sz w:val="28"/>
        </w:rPr>
        <w:t xml:space="preserve">басқа бөліктері болмаса ұрығы мен тамырын қоспағанда) барлық бөлігі.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КЕТОБЕМИДОН </w:t>
      </w:r>
    </w:p>
    <w:p>
      <w:pPr>
        <w:spacing w:after="0"/>
        <w:ind w:left="0"/>
        <w:jc w:val="both"/>
      </w:pPr>
      <w:r>
        <w:rPr>
          <w:rFonts w:ascii="Times New Roman"/>
          <w:b w:val="false"/>
          <w:i w:val="false"/>
          <w:color w:val="000000"/>
          <w:sz w:val="28"/>
        </w:rPr>
        <w:t>     4-мета-гидроксифенил-1-метил-4-пропионилпиперидин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КЛОНИТАЗЕН </w:t>
      </w:r>
    </w:p>
    <w:p>
      <w:pPr>
        <w:spacing w:after="0"/>
        <w:ind w:left="0"/>
        <w:jc w:val="both"/>
      </w:pPr>
      <w:r>
        <w:rPr>
          <w:rFonts w:ascii="Times New Roman"/>
          <w:b w:val="false"/>
          <w:i w:val="false"/>
          <w:color w:val="000000"/>
          <w:sz w:val="28"/>
        </w:rPr>
        <w:t>     (2-пара-хлорбензил)-1-диэтиламиноэтил-5-нитробензимидазол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КОДОКСИМ </w:t>
      </w:r>
    </w:p>
    <w:p>
      <w:pPr>
        <w:spacing w:after="0"/>
        <w:ind w:left="0"/>
        <w:jc w:val="both"/>
      </w:pPr>
      <w:r>
        <w:rPr>
          <w:rFonts w:ascii="Times New Roman"/>
          <w:b w:val="false"/>
          <w:i w:val="false"/>
          <w:color w:val="000000"/>
          <w:sz w:val="28"/>
        </w:rPr>
        <w:t>     дигидрокодеинон-6-карбоксиметилоксим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КОКАИН, бензоилэкгониннің метид эфирі, кокаин гидрохлоридінен </w:t>
      </w:r>
    </w:p>
    <w:p>
      <w:pPr>
        <w:spacing w:after="0"/>
        <w:ind w:left="0"/>
        <w:jc w:val="both"/>
      </w:pPr>
      <w:r>
        <w:rPr>
          <w:rFonts w:ascii="Times New Roman"/>
          <w:b w:val="false"/>
          <w:i w:val="false"/>
          <w:color w:val="000000"/>
          <w:sz w:val="28"/>
        </w:rPr>
        <w:t xml:space="preserve">басқа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КӨК ЖАПЫРАҒЫ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"Көк жапырағы" барлық эгонин, кокаин және кез келген басқа да экгонин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алколоидтары алынған жапырақтарды қоспағанда кокаин бұтағын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КӨКНӘР САБАҒЫ </w:t>
      </w:r>
    </w:p>
    <w:p>
      <w:pPr>
        <w:spacing w:after="0"/>
        <w:ind w:left="0"/>
        <w:jc w:val="both"/>
      </w:pPr>
      <w:r>
        <w:rPr>
          <w:rFonts w:ascii="Times New Roman"/>
          <w:b w:val="false"/>
          <w:i w:val="false"/>
          <w:color w:val="000000"/>
          <w:sz w:val="28"/>
        </w:rPr>
        <w:t xml:space="preserve">     Тұқымдары мен тамырларын қоспағанда, құрамында есірткілік белсенді </w:t>
      </w:r>
    </w:p>
    <w:p>
      <w:pPr>
        <w:spacing w:after="0"/>
        <w:ind w:left="0"/>
        <w:jc w:val="both"/>
      </w:pPr>
      <w:r>
        <w:rPr>
          <w:rFonts w:ascii="Times New Roman"/>
          <w:b w:val="false"/>
          <w:i w:val="false"/>
          <w:color w:val="000000"/>
          <w:sz w:val="28"/>
        </w:rPr>
        <w:t xml:space="preserve">алкалоидтар (морфин, кодеин, тебаин) бар кез келген тәсілмен жиналған </w:t>
      </w:r>
    </w:p>
    <w:p>
      <w:pPr>
        <w:spacing w:after="0"/>
        <w:ind w:left="0"/>
        <w:jc w:val="both"/>
      </w:pPr>
      <w:r>
        <w:rPr>
          <w:rFonts w:ascii="Times New Roman"/>
          <w:b w:val="false"/>
          <w:i w:val="false"/>
          <w:color w:val="000000"/>
          <w:sz w:val="28"/>
        </w:rPr>
        <w:t xml:space="preserve">Ұйықтататын көкнәр түріндегі өсімдіктердің кез келген түрі мен сортындағы </w:t>
      </w:r>
    </w:p>
    <w:p>
      <w:pPr>
        <w:spacing w:after="0"/>
        <w:ind w:left="0"/>
        <w:jc w:val="both"/>
      </w:pPr>
      <w:r>
        <w:rPr>
          <w:rFonts w:ascii="Times New Roman"/>
          <w:b w:val="false"/>
          <w:i w:val="false"/>
          <w:color w:val="000000"/>
          <w:sz w:val="28"/>
        </w:rPr>
        <w:t>өсімдіктің барлық бөлігі.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МЕТАДОННЫҢ АРАЛЫҚ ӨНІМІ</w:t>
      </w:r>
    </w:p>
    <w:p>
      <w:pPr>
        <w:spacing w:after="0"/>
        <w:ind w:left="0"/>
        <w:jc w:val="both"/>
      </w:pPr>
      <w:r>
        <w:rPr>
          <w:rFonts w:ascii="Times New Roman"/>
          <w:b w:val="false"/>
          <w:i w:val="false"/>
          <w:color w:val="000000"/>
          <w:sz w:val="28"/>
        </w:rPr>
        <w:t>     4-циано-2-диметиламино-4,4-дифенилбутан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3-МЕТИЛФЕНТАНИЛ </w:t>
      </w:r>
    </w:p>
    <w:p>
      <w:pPr>
        <w:spacing w:after="0"/>
        <w:ind w:left="0"/>
        <w:jc w:val="both"/>
      </w:pPr>
      <w:r>
        <w:rPr>
          <w:rFonts w:ascii="Times New Roman"/>
          <w:b w:val="false"/>
          <w:i w:val="false"/>
          <w:color w:val="000000"/>
          <w:sz w:val="28"/>
        </w:rPr>
        <w:t>     N-(3-метил-1-фенетил-4-пиперидил)-пропионанилид</w:t>
      </w:r>
    </w:p>
    <w:p>
      <w:pPr>
        <w:spacing w:after="0"/>
        <w:ind w:left="0"/>
        <w:jc w:val="both"/>
      </w:pPr>
      <w:r>
        <w:rPr>
          <w:rFonts w:ascii="Times New Roman"/>
          <w:b w:val="false"/>
          <w:i w:val="false"/>
          <w:color w:val="000000"/>
          <w:sz w:val="28"/>
        </w:rPr>
        <w:t>     цис-N-[3-метил-1-(2-фенилэтил)-4-пиперидил]-пропионанилид</w:t>
      </w:r>
    </w:p>
    <w:p>
      <w:pPr>
        <w:spacing w:after="0"/>
        <w:ind w:left="0"/>
        <w:jc w:val="both"/>
      </w:pPr>
      <w:r>
        <w:rPr>
          <w:rFonts w:ascii="Times New Roman"/>
          <w:b w:val="false"/>
          <w:i w:val="false"/>
          <w:color w:val="000000"/>
          <w:sz w:val="28"/>
        </w:rPr>
        <w:t>     транс-N-[3-метил-1-(2-фенилэтил)-4-пиперидил]-пропионанилид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3-МЕТИЛТИОФЕНТАНИЛ </w:t>
      </w:r>
    </w:p>
    <w:p>
      <w:pPr>
        <w:spacing w:after="0"/>
        <w:ind w:left="0"/>
        <w:jc w:val="both"/>
      </w:pPr>
      <w:r>
        <w:rPr>
          <w:rFonts w:ascii="Times New Roman"/>
          <w:b w:val="false"/>
          <w:i w:val="false"/>
          <w:color w:val="000000"/>
          <w:sz w:val="28"/>
        </w:rPr>
        <w:t>     N-[3-метил-1-[2-(2-тиенил)этил]-4-пиперидил]пропионалид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0-3-МОНОАЦЕТИЛМОРФИН</w:t>
      </w:r>
    </w:p>
    <w:p>
      <w:pPr>
        <w:spacing w:after="0"/>
        <w:ind w:left="0"/>
        <w:jc w:val="both"/>
      </w:pPr>
      <w:r>
        <w:rPr>
          <w:rFonts w:ascii="Times New Roman"/>
          <w:b w:val="false"/>
          <w:i w:val="false"/>
          <w:color w:val="000000"/>
          <w:sz w:val="28"/>
        </w:rPr>
        <w:t xml:space="preserve">     (3-Моnоасеtуlмоrрhinе, 3-0-Асеtуlмоrрhinе)-ацетилдендірілген апиынды </w:t>
      </w:r>
    </w:p>
    <w:p>
      <w:pPr>
        <w:spacing w:after="0"/>
        <w:ind w:left="0"/>
        <w:jc w:val="both"/>
      </w:pPr>
      <w:r>
        <w:rPr>
          <w:rFonts w:ascii="Times New Roman"/>
          <w:b w:val="false"/>
          <w:i w:val="false"/>
          <w:color w:val="000000"/>
          <w:sz w:val="28"/>
        </w:rPr>
        <w:t xml:space="preserve">құрайтын негізгінің бірі ретінде жиі кездесетін морфинді толық </w:t>
      </w:r>
    </w:p>
    <w:p>
      <w:pPr>
        <w:spacing w:after="0"/>
        <w:ind w:left="0"/>
        <w:jc w:val="both"/>
      </w:pPr>
      <w:r>
        <w:rPr>
          <w:rFonts w:ascii="Times New Roman"/>
          <w:b w:val="false"/>
          <w:i w:val="false"/>
          <w:color w:val="000000"/>
          <w:sz w:val="28"/>
        </w:rPr>
        <w:t>ацетилдендірмеу өнімі.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0-6-МОНОАЦЕТИЛМОРФИН</w:t>
      </w:r>
    </w:p>
    <w:p>
      <w:pPr>
        <w:spacing w:after="0"/>
        <w:ind w:left="0"/>
        <w:jc w:val="both"/>
      </w:pPr>
      <w:r>
        <w:rPr>
          <w:rFonts w:ascii="Times New Roman"/>
          <w:b w:val="false"/>
          <w:i w:val="false"/>
          <w:color w:val="000000"/>
          <w:sz w:val="28"/>
        </w:rPr>
        <w:t xml:space="preserve">     (6-Моnоасеtуlмоrрhinе, 6-0-Acetylmorphine) - ацетилдендірілген </w:t>
      </w:r>
    </w:p>
    <w:p>
      <w:pPr>
        <w:spacing w:after="0"/>
        <w:ind w:left="0"/>
        <w:jc w:val="both"/>
      </w:pPr>
      <w:r>
        <w:rPr>
          <w:rFonts w:ascii="Times New Roman"/>
          <w:b w:val="false"/>
          <w:i w:val="false"/>
          <w:color w:val="000000"/>
          <w:sz w:val="28"/>
        </w:rPr>
        <w:t xml:space="preserve">апиынды құрайтын негізгінің бірі ретінде жиі кездесетін морфинді толық </w:t>
      </w:r>
    </w:p>
    <w:p>
      <w:pPr>
        <w:spacing w:after="0"/>
        <w:ind w:left="0"/>
        <w:jc w:val="both"/>
      </w:pPr>
      <w:r>
        <w:rPr>
          <w:rFonts w:ascii="Times New Roman"/>
          <w:b w:val="false"/>
          <w:i w:val="false"/>
          <w:color w:val="000000"/>
          <w:sz w:val="28"/>
        </w:rPr>
        <w:t>ацетилдендірмеу өнімі.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МОРАМИДА, АРАЛЫҚ ӨНІМ</w:t>
      </w:r>
    </w:p>
    <w:p>
      <w:pPr>
        <w:spacing w:after="0"/>
        <w:ind w:left="0"/>
        <w:jc w:val="both"/>
      </w:pPr>
      <w:r>
        <w:rPr>
          <w:rFonts w:ascii="Times New Roman"/>
          <w:b w:val="false"/>
          <w:i w:val="false"/>
          <w:color w:val="000000"/>
          <w:sz w:val="28"/>
        </w:rPr>
        <w:t>     2-метил-3-морфолино-1,1-дифенилпропан-карбоновая кислота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МОРФИН МЕТОБРОМИД</w:t>
      </w:r>
    </w:p>
    <w:p>
      <w:pPr>
        <w:spacing w:after="0"/>
        <w:ind w:left="0"/>
        <w:jc w:val="both"/>
      </w:pPr>
      <w:r>
        <w:rPr>
          <w:rFonts w:ascii="Times New Roman"/>
          <w:b w:val="false"/>
          <w:i w:val="false"/>
          <w:color w:val="000000"/>
          <w:sz w:val="28"/>
        </w:rPr>
        <w:t xml:space="preserve">     Морфиннің басқа да метилаттары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МОРФИН-N-ОКСИД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МППП </w:t>
      </w:r>
    </w:p>
    <w:p>
      <w:pPr>
        <w:spacing w:after="0"/>
        <w:ind w:left="0"/>
        <w:jc w:val="both"/>
      </w:pPr>
      <w:r>
        <w:rPr>
          <w:rFonts w:ascii="Times New Roman"/>
          <w:b w:val="false"/>
          <w:i w:val="false"/>
          <w:color w:val="000000"/>
          <w:sz w:val="28"/>
        </w:rPr>
        <w:t>     1-метил-4-фенил-4-пиперидинол пропионат (эфир)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НОРАЦИМЕТАДОЛ </w:t>
      </w:r>
    </w:p>
    <w:p>
      <w:pPr>
        <w:spacing w:after="0"/>
        <w:ind w:left="0"/>
        <w:jc w:val="both"/>
      </w:pPr>
      <w:r>
        <w:rPr>
          <w:rFonts w:ascii="Times New Roman"/>
          <w:b w:val="false"/>
          <w:i w:val="false"/>
          <w:color w:val="000000"/>
          <w:sz w:val="28"/>
        </w:rPr>
        <w:t>     (+/-)-альфа-3-ацетокси-6-метиламино-4,4-дифенил-гептан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НОРКОДЕИН </w:t>
      </w:r>
    </w:p>
    <w:p>
      <w:pPr>
        <w:spacing w:after="0"/>
        <w:ind w:left="0"/>
        <w:jc w:val="both"/>
      </w:pPr>
      <w:r>
        <w:rPr>
          <w:rFonts w:ascii="Times New Roman"/>
          <w:b w:val="false"/>
          <w:i w:val="false"/>
          <w:color w:val="000000"/>
          <w:sz w:val="28"/>
        </w:rPr>
        <w:t>     N-деметилкодеин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НОРМЕТАДОН </w:t>
      </w:r>
    </w:p>
    <w:p>
      <w:pPr>
        <w:spacing w:after="0"/>
        <w:ind w:left="0"/>
        <w:jc w:val="both"/>
      </w:pPr>
      <w:r>
        <w:rPr>
          <w:rFonts w:ascii="Times New Roman"/>
          <w:b w:val="false"/>
          <w:i w:val="false"/>
          <w:color w:val="000000"/>
          <w:sz w:val="28"/>
        </w:rPr>
        <w:t>     6-диметиламино-4,4-дифенил-3-гексанон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НОРМОРФИН </w:t>
      </w:r>
    </w:p>
    <w:p>
      <w:pPr>
        <w:spacing w:after="0"/>
        <w:ind w:left="0"/>
        <w:jc w:val="both"/>
      </w:pPr>
      <w:r>
        <w:rPr>
          <w:rFonts w:ascii="Times New Roman"/>
          <w:b w:val="false"/>
          <w:i w:val="false"/>
          <w:color w:val="000000"/>
          <w:sz w:val="28"/>
        </w:rPr>
        <w:t>     Диметилморфин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НОРПИПАНОН </w:t>
      </w:r>
    </w:p>
    <w:p>
      <w:pPr>
        <w:spacing w:after="0"/>
        <w:ind w:left="0"/>
        <w:jc w:val="both"/>
      </w:pPr>
      <w:r>
        <w:rPr>
          <w:rFonts w:ascii="Times New Roman"/>
          <w:b w:val="false"/>
          <w:i w:val="false"/>
          <w:color w:val="000000"/>
          <w:sz w:val="28"/>
        </w:rPr>
        <w:t>     4,4-дифенил-6-пиперидино-3-гексанон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АПИЫН (ҰЙЫҚТАТАТЫН КӨКНӘР)</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ПАРА-ФЛУОРОФЕНТАНИЛ</w:t>
      </w:r>
    </w:p>
    <w:p>
      <w:pPr>
        <w:spacing w:after="0"/>
        <w:ind w:left="0"/>
        <w:jc w:val="both"/>
      </w:pPr>
      <w:r>
        <w:rPr>
          <w:rFonts w:ascii="Times New Roman"/>
          <w:b w:val="false"/>
          <w:i w:val="false"/>
          <w:color w:val="000000"/>
          <w:sz w:val="28"/>
        </w:rPr>
        <w:t>     4-флуоро-N-(1-фенетил-4-пиперидил) 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ПЕПАП </w:t>
      </w:r>
    </w:p>
    <w:p>
      <w:pPr>
        <w:spacing w:after="0"/>
        <w:ind w:left="0"/>
        <w:jc w:val="both"/>
      </w:pPr>
      <w:r>
        <w:rPr>
          <w:rFonts w:ascii="Times New Roman"/>
          <w:b w:val="false"/>
          <w:i w:val="false"/>
          <w:color w:val="000000"/>
          <w:sz w:val="28"/>
        </w:rPr>
        <w:t>     1-фенэтил-4-фенил-4-пиперидинол ацетат (эфир)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ПЕТИДИН </w:t>
      </w:r>
    </w:p>
    <w:p>
      <w:pPr>
        <w:spacing w:after="0"/>
        <w:ind w:left="0"/>
        <w:jc w:val="both"/>
      </w:pPr>
      <w:r>
        <w:rPr>
          <w:rFonts w:ascii="Times New Roman"/>
          <w:b w:val="false"/>
          <w:i w:val="false"/>
          <w:color w:val="000000"/>
          <w:sz w:val="28"/>
        </w:rPr>
        <w:t>     этил эфирі 1-метил-4-фенилпиперидин-4-карбон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ПЕТИДИННІҢ А, В, С АРАЛЫҚ ӨНІМІ</w:t>
      </w:r>
    </w:p>
    <w:p>
      <w:pPr>
        <w:spacing w:after="0"/>
        <w:ind w:left="0"/>
        <w:jc w:val="both"/>
      </w:pPr>
      <w:r>
        <w:rPr>
          <w:rFonts w:ascii="Times New Roman"/>
          <w:b w:val="false"/>
          <w:i w:val="false"/>
          <w:color w:val="000000"/>
          <w:sz w:val="28"/>
        </w:rPr>
        <w:t>     А-4-циано-1-меил-4-фенилпиперидин</w:t>
      </w:r>
    </w:p>
    <w:p>
      <w:pPr>
        <w:spacing w:after="0"/>
        <w:ind w:left="0"/>
        <w:jc w:val="both"/>
      </w:pPr>
      <w:r>
        <w:rPr>
          <w:rFonts w:ascii="Times New Roman"/>
          <w:b w:val="false"/>
          <w:i w:val="false"/>
          <w:color w:val="000000"/>
          <w:sz w:val="28"/>
        </w:rPr>
        <w:t>     В-этил эфирі 4-фенилпиперидин-4-карбон қышқылы</w:t>
      </w:r>
    </w:p>
    <w:p>
      <w:pPr>
        <w:spacing w:after="0"/>
        <w:ind w:left="0"/>
        <w:jc w:val="both"/>
      </w:pPr>
      <w:r>
        <w:rPr>
          <w:rFonts w:ascii="Times New Roman"/>
          <w:b w:val="false"/>
          <w:i w:val="false"/>
          <w:color w:val="000000"/>
          <w:sz w:val="28"/>
        </w:rPr>
        <w:t>     С-1-метил-4-фенилпиперидин-4-карбон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ПИМИНОДИН</w:t>
      </w:r>
    </w:p>
    <w:p>
      <w:pPr>
        <w:spacing w:after="0"/>
        <w:ind w:left="0"/>
        <w:jc w:val="both"/>
      </w:pPr>
      <w:r>
        <w:rPr>
          <w:rFonts w:ascii="Times New Roman"/>
          <w:b w:val="false"/>
          <w:i w:val="false"/>
          <w:color w:val="000000"/>
          <w:sz w:val="28"/>
        </w:rPr>
        <w:t>     этил эфирі 4-фенил-1-(3-фениламинопропил)-пиперидин-4-карбон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ПРОГЕПТАЗИН</w:t>
      </w:r>
    </w:p>
    <w:p>
      <w:pPr>
        <w:spacing w:after="0"/>
        <w:ind w:left="0"/>
        <w:jc w:val="both"/>
      </w:pPr>
      <w:r>
        <w:rPr>
          <w:rFonts w:ascii="Times New Roman"/>
          <w:b w:val="false"/>
          <w:i w:val="false"/>
          <w:color w:val="000000"/>
          <w:sz w:val="28"/>
        </w:rPr>
        <w:t>     1,3-диметил-4-фенил-4-пропионоксиазациклогептан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ПРОПЕРИДИН </w:t>
      </w:r>
    </w:p>
    <w:p>
      <w:pPr>
        <w:spacing w:after="0"/>
        <w:ind w:left="0"/>
        <w:jc w:val="both"/>
      </w:pPr>
      <w:r>
        <w:rPr>
          <w:rFonts w:ascii="Times New Roman"/>
          <w:b w:val="false"/>
          <w:i w:val="false"/>
          <w:color w:val="000000"/>
          <w:sz w:val="28"/>
        </w:rPr>
        <w:t>     изопропил эфирі 1-метил-4-фенилпиперидин-4-карбон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КАННАБИС ӨСІМДІГІ</w:t>
      </w:r>
    </w:p>
    <w:p>
      <w:pPr>
        <w:spacing w:after="0"/>
        <w:ind w:left="0"/>
        <w:jc w:val="both"/>
      </w:pPr>
      <w:r>
        <w:rPr>
          <w:rFonts w:ascii="Times New Roman"/>
          <w:b w:val="false"/>
          <w:i w:val="false"/>
          <w:color w:val="000000"/>
          <w:sz w:val="28"/>
        </w:rPr>
        <w:t>     CANNABIS тектес кез келген өсімдік тетрагидроканнабинолдан тұратын.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КАННАБИС СМОЛАСЫ</w:t>
      </w:r>
    </w:p>
    <w:p>
      <w:pPr>
        <w:spacing w:after="0"/>
        <w:ind w:left="0"/>
        <w:jc w:val="both"/>
      </w:pPr>
      <w:r>
        <w:rPr>
          <w:rFonts w:ascii="Times New Roman"/>
          <w:b w:val="false"/>
          <w:i w:val="false"/>
          <w:color w:val="000000"/>
          <w:sz w:val="28"/>
        </w:rPr>
        <w:t xml:space="preserve">     Каннабис смоласы - каннабис өсімдігінен бөлініп алынған тазартылған </w:t>
      </w:r>
    </w:p>
    <w:p>
      <w:pPr>
        <w:spacing w:after="0"/>
        <w:ind w:left="0"/>
        <w:jc w:val="both"/>
      </w:pPr>
      <w:r>
        <w:rPr>
          <w:rFonts w:ascii="Times New Roman"/>
          <w:b w:val="false"/>
          <w:i w:val="false"/>
          <w:color w:val="000000"/>
          <w:sz w:val="28"/>
        </w:rPr>
        <w:t>немесе тазартылмаған смоланы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ТИОФЕНТАНИЛ</w:t>
      </w:r>
    </w:p>
    <w:p>
      <w:pPr>
        <w:spacing w:after="0"/>
        <w:ind w:left="0"/>
        <w:jc w:val="both"/>
      </w:pPr>
      <w:r>
        <w:rPr>
          <w:rFonts w:ascii="Times New Roman"/>
          <w:b w:val="false"/>
          <w:i w:val="false"/>
          <w:color w:val="000000"/>
          <w:sz w:val="28"/>
        </w:rPr>
        <w:t>     N-1-[2-(2-тиенил)этил]-4-пиперидил]-пропионанилид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ФЕНАДОКСОН</w:t>
      </w:r>
    </w:p>
    <w:p>
      <w:pPr>
        <w:spacing w:after="0"/>
        <w:ind w:left="0"/>
        <w:jc w:val="both"/>
      </w:pPr>
      <w:r>
        <w:rPr>
          <w:rFonts w:ascii="Times New Roman"/>
          <w:b w:val="false"/>
          <w:i w:val="false"/>
          <w:color w:val="000000"/>
          <w:sz w:val="28"/>
        </w:rPr>
        <w:t>     6-морфолино-4,4-дифенил-3-гептанон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ФЕНАМПРОМИД</w:t>
      </w:r>
    </w:p>
    <w:p>
      <w:pPr>
        <w:spacing w:after="0"/>
        <w:ind w:left="0"/>
        <w:jc w:val="both"/>
      </w:pPr>
      <w:r>
        <w:rPr>
          <w:rFonts w:ascii="Times New Roman"/>
          <w:b w:val="false"/>
          <w:i w:val="false"/>
          <w:color w:val="000000"/>
          <w:sz w:val="28"/>
        </w:rPr>
        <w:t>     N-(1-метил-2-пиперидиноэтил) пропионанилид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ФЕНОМОРФАН</w:t>
      </w:r>
    </w:p>
    <w:p>
      <w:pPr>
        <w:spacing w:after="0"/>
        <w:ind w:left="0"/>
        <w:jc w:val="both"/>
      </w:pPr>
      <w:r>
        <w:rPr>
          <w:rFonts w:ascii="Times New Roman"/>
          <w:b w:val="false"/>
          <w:i w:val="false"/>
          <w:color w:val="000000"/>
          <w:sz w:val="28"/>
        </w:rPr>
        <w:t>     3-гидрокси-N-фенетилморфинан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ФЕНОПЕРИДИН</w:t>
      </w:r>
    </w:p>
    <w:p>
      <w:pPr>
        <w:spacing w:after="0"/>
        <w:ind w:left="0"/>
        <w:jc w:val="both"/>
      </w:pPr>
      <w:r>
        <w:rPr>
          <w:rFonts w:ascii="Times New Roman"/>
          <w:b w:val="false"/>
          <w:i w:val="false"/>
          <w:color w:val="000000"/>
          <w:sz w:val="28"/>
        </w:rPr>
        <w:t xml:space="preserve">     этил эфирі 1-(3-гидрокси-3-фенилпропил)-4-фенилпиперидин-4-карбон </w:t>
      </w:r>
    </w:p>
    <w:p>
      <w:pPr>
        <w:spacing w:after="0"/>
        <w:ind w:left="0"/>
        <w:jc w:val="both"/>
      </w:pPr>
      <w:r>
        <w:rPr>
          <w:rFonts w:ascii="Times New Roman"/>
          <w:b w:val="false"/>
          <w:i w:val="false"/>
          <w:color w:val="000000"/>
          <w:sz w:val="28"/>
        </w:rPr>
        <w:t>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ЭКГОНИН</w:t>
      </w:r>
    </w:p>
    <w:p>
      <w:pPr>
        <w:spacing w:after="0"/>
        <w:ind w:left="0"/>
        <w:jc w:val="both"/>
      </w:pPr>
      <w:r>
        <w:rPr>
          <w:rFonts w:ascii="Times New Roman"/>
          <w:b w:val="false"/>
          <w:i w:val="false"/>
          <w:color w:val="000000"/>
          <w:sz w:val="28"/>
        </w:rPr>
        <w:t xml:space="preserve">     Экгонин мен оның күрделі эфирлері және экгонин мен кокаинге айналуы </w:t>
      </w:r>
    </w:p>
    <w:p>
      <w:pPr>
        <w:spacing w:after="0"/>
        <w:ind w:left="0"/>
        <w:jc w:val="both"/>
      </w:pPr>
      <w:r>
        <w:rPr>
          <w:rFonts w:ascii="Times New Roman"/>
          <w:b w:val="false"/>
          <w:i w:val="false"/>
          <w:color w:val="000000"/>
          <w:sz w:val="28"/>
        </w:rPr>
        <w:t>мүмкін болатын оның туындылары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КАННАБИС СЫҒЫНДЫСЫ (ГАШИШ МАЙЫ)</w:t>
      </w:r>
    </w:p>
    <w:p>
      <w:pPr>
        <w:spacing w:after="0"/>
        <w:ind w:left="0"/>
        <w:jc w:val="both"/>
      </w:pPr>
      <w:r>
        <w:rPr>
          <w:rFonts w:ascii="Times New Roman"/>
          <w:b w:val="false"/>
          <w:i w:val="false"/>
          <w:color w:val="000000"/>
          <w:sz w:val="28"/>
        </w:rPr>
        <w:t xml:space="preserve">     Коннабис каннабисті сығу жолымен алынған органикалық еріткішпен </w:t>
      </w:r>
    </w:p>
    <w:p>
      <w:pPr>
        <w:spacing w:after="0"/>
        <w:ind w:left="0"/>
        <w:jc w:val="both"/>
      </w:pPr>
      <w:r>
        <w:rPr>
          <w:rFonts w:ascii="Times New Roman"/>
          <w:b w:val="false"/>
          <w:i w:val="false"/>
          <w:color w:val="000000"/>
          <w:sz w:val="28"/>
        </w:rPr>
        <w:t>немесе өсімдік майымен және т.б. араластырылған каннабистің қоспасы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ЭТИЛМЕТИЛТИАМБУТЕН</w:t>
      </w:r>
    </w:p>
    <w:p>
      <w:pPr>
        <w:spacing w:after="0"/>
        <w:ind w:left="0"/>
        <w:jc w:val="both"/>
      </w:pPr>
      <w:r>
        <w:rPr>
          <w:rFonts w:ascii="Times New Roman"/>
          <w:b w:val="false"/>
          <w:i w:val="false"/>
          <w:color w:val="000000"/>
          <w:sz w:val="28"/>
        </w:rPr>
        <w:t>     3-этилметиламино-1,1-ди-(2-тиенил)-1-бутен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ЭТОНИТАЗЕН</w:t>
      </w:r>
    </w:p>
    <w:p>
      <w:pPr>
        <w:spacing w:after="0"/>
        <w:ind w:left="0"/>
        <w:jc w:val="both"/>
      </w:pPr>
      <w:r>
        <w:rPr>
          <w:rFonts w:ascii="Times New Roman"/>
          <w:b w:val="false"/>
          <w:i w:val="false"/>
          <w:color w:val="000000"/>
          <w:sz w:val="28"/>
        </w:rPr>
        <w:t>     1-диэтиламиноэтил-2-пара-этоксибензил-5-нитробензимидазол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ЭТОРФИН</w:t>
      </w:r>
    </w:p>
    <w:p>
      <w:pPr>
        <w:spacing w:after="0"/>
        <w:ind w:left="0"/>
        <w:jc w:val="both"/>
      </w:pPr>
      <w:r>
        <w:rPr>
          <w:rFonts w:ascii="Times New Roman"/>
          <w:b w:val="false"/>
          <w:i w:val="false"/>
          <w:color w:val="000000"/>
          <w:sz w:val="28"/>
        </w:rPr>
        <w:t>     тетрагидро-7а-(1-гидрокси-1-метилбутил)-6,14-эндоэнтеноорипавин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both"/>
      </w:pPr>
      <w:r>
        <w:rPr>
          <w:rFonts w:ascii="Times New Roman"/>
          <w:b w:val="false"/>
          <w:i w:val="false"/>
          <w:color w:val="000000"/>
          <w:sz w:val="28"/>
        </w:rPr>
        <w:t xml:space="preserve">     күрделі және жай эфирлер, егер олар осы тізімде саналатын есірткі </w:t>
      </w:r>
    </w:p>
    <w:p>
      <w:pPr>
        <w:spacing w:after="0"/>
        <w:ind w:left="0"/>
        <w:jc w:val="both"/>
      </w:pPr>
      <w:r>
        <w:rPr>
          <w:rFonts w:ascii="Times New Roman"/>
          <w:b w:val="false"/>
          <w:i w:val="false"/>
          <w:color w:val="000000"/>
          <w:sz w:val="28"/>
        </w:rPr>
        <w:t xml:space="preserve">құралдарын басқа тізімінде көрінбесе, онда барлық жағдайларда мұндай </w:t>
      </w:r>
    </w:p>
    <w:p>
      <w:pPr>
        <w:spacing w:after="0"/>
        <w:ind w:left="0"/>
        <w:jc w:val="both"/>
      </w:pPr>
      <w:r>
        <w:rPr>
          <w:rFonts w:ascii="Times New Roman"/>
          <w:b w:val="false"/>
          <w:i w:val="false"/>
          <w:color w:val="000000"/>
          <w:sz w:val="28"/>
        </w:rPr>
        <w:t>күрделі және жай эфирлердің болуы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күрделі эфирлердің, жай эфирлердің және изомерлердің тұздарын қоса </w:t>
      </w:r>
    </w:p>
    <w:p>
      <w:pPr>
        <w:spacing w:after="0"/>
        <w:ind w:left="0"/>
        <w:jc w:val="both"/>
      </w:pPr>
      <w:r>
        <w:rPr>
          <w:rFonts w:ascii="Times New Roman"/>
          <w:b w:val="false"/>
          <w:i w:val="false"/>
          <w:color w:val="000000"/>
          <w:sz w:val="28"/>
        </w:rPr>
        <w:t xml:space="preserve">алғанда осы тізімде санамаланғанда барлық есірткі құралдардың тұздары </w:t>
      </w:r>
    </w:p>
    <w:p>
      <w:pPr>
        <w:spacing w:after="0"/>
        <w:ind w:left="0"/>
        <w:jc w:val="both"/>
      </w:pPr>
      <w:r>
        <w:rPr>
          <w:rFonts w:ascii="Times New Roman"/>
          <w:b w:val="false"/>
          <w:i w:val="false"/>
          <w:color w:val="000000"/>
          <w:sz w:val="28"/>
        </w:rPr>
        <w:t>жоғарыдай көзделгендей барлық жағдайда мұндай тұздардың болуы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ПСИХОТРОП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АМИНОРЕКС</w:t>
      </w:r>
    </w:p>
    <w:p>
      <w:pPr>
        <w:spacing w:after="0"/>
        <w:ind w:left="0"/>
        <w:jc w:val="both"/>
      </w:pPr>
      <w:r>
        <w:rPr>
          <w:rFonts w:ascii="Times New Roman"/>
          <w:b w:val="false"/>
          <w:i w:val="false"/>
          <w:color w:val="000000"/>
          <w:sz w:val="28"/>
        </w:rPr>
        <w:t>     2-амино-5-фенил-2-оксазолин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БРОЛАМФЕТАМИН-ДОБ</w:t>
      </w:r>
    </w:p>
    <w:p>
      <w:pPr>
        <w:spacing w:after="0"/>
        <w:ind w:left="0"/>
        <w:jc w:val="both"/>
      </w:pPr>
      <w:r>
        <w:rPr>
          <w:rFonts w:ascii="Times New Roman"/>
          <w:b w:val="false"/>
          <w:i w:val="false"/>
          <w:color w:val="000000"/>
          <w:sz w:val="28"/>
        </w:rPr>
        <w:t>     (+-)-4-бромамфетамин-2,5-диметокси-а-метилфенетиламин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ДМА</w:t>
      </w:r>
    </w:p>
    <w:p>
      <w:pPr>
        <w:spacing w:after="0"/>
        <w:ind w:left="0"/>
        <w:jc w:val="both"/>
      </w:pPr>
      <w:r>
        <w:rPr>
          <w:rFonts w:ascii="Times New Roman"/>
          <w:b w:val="false"/>
          <w:i w:val="false"/>
          <w:color w:val="000000"/>
          <w:sz w:val="28"/>
        </w:rPr>
        <w:t>     (+-)-2,5-диметекси-альфа-метилфенелтиламин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ДМГП</w:t>
      </w:r>
    </w:p>
    <w:p>
      <w:pPr>
        <w:spacing w:after="0"/>
        <w:ind w:left="0"/>
        <w:jc w:val="both"/>
      </w:pPr>
      <w:r>
        <w:rPr>
          <w:rFonts w:ascii="Times New Roman"/>
          <w:b w:val="false"/>
          <w:i w:val="false"/>
          <w:color w:val="000000"/>
          <w:sz w:val="28"/>
        </w:rPr>
        <w:t>     3-(1,2-диметилгептил)-7,8,9,10-тетрагидро-6,6,9-триметил-6Н-дибензо-</w:t>
      </w:r>
    </w:p>
    <w:p>
      <w:pPr>
        <w:spacing w:after="0"/>
        <w:ind w:left="0"/>
        <w:jc w:val="both"/>
      </w:pPr>
      <w:r>
        <w:rPr>
          <w:rFonts w:ascii="Times New Roman"/>
          <w:b w:val="false"/>
          <w:i w:val="false"/>
          <w:color w:val="000000"/>
          <w:sz w:val="28"/>
        </w:rPr>
        <w:t>[b,d]-пиран-1-ол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ДМТ</w:t>
      </w:r>
    </w:p>
    <w:p>
      <w:pPr>
        <w:spacing w:after="0"/>
        <w:ind w:left="0"/>
        <w:jc w:val="both"/>
      </w:pPr>
      <w:r>
        <w:rPr>
          <w:rFonts w:ascii="Times New Roman"/>
          <w:b w:val="false"/>
          <w:i w:val="false"/>
          <w:color w:val="000000"/>
          <w:sz w:val="28"/>
        </w:rPr>
        <w:t>     3-[2-(диметиламино)этил] индол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ДОЭТ</w:t>
      </w:r>
    </w:p>
    <w:p>
      <w:pPr>
        <w:spacing w:after="0"/>
        <w:ind w:left="0"/>
        <w:jc w:val="both"/>
      </w:pPr>
      <w:r>
        <w:rPr>
          <w:rFonts w:ascii="Times New Roman"/>
          <w:b w:val="false"/>
          <w:i w:val="false"/>
          <w:color w:val="000000"/>
          <w:sz w:val="28"/>
        </w:rPr>
        <w:t>     (+-)-4-этил-2,5-диметокси-альфа-фенетиламин гидрохлориді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ДЭТ</w:t>
      </w:r>
    </w:p>
    <w:p>
      <w:pPr>
        <w:spacing w:after="0"/>
        <w:ind w:left="0"/>
        <w:jc w:val="both"/>
      </w:pPr>
      <w:r>
        <w:rPr>
          <w:rFonts w:ascii="Times New Roman"/>
          <w:b w:val="false"/>
          <w:i w:val="false"/>
          <w:color w:val="000000"/>
          <w:sz w:val="28"/>
        </w:rPr>
        <w:t>     3-[2-(диэтиламино)этил] индол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КАТИНОН</w:t>
      </w:r>
    </w:p>
    <w:p>
      <w:pPr>
        <w:spacing w:after="0"/>
        <w:ind w:left="0"/>
        <w:jc w:val="both"/>
      </w:pPr>
      <w:r>
        <w:rPr>
          <w:rFonts w:ascii="Times New Roman"/>
          <w:b w:val="false"/>
          <w:i w:val="false"/>
          <w:color w:val="000000"/>
          <w:sz w:val="28"/>
        </w:rPr>
        <w:t>     (-)-(S)-2-аминопропиофенон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(+)-ЛИЗЕРГИД, ЛСД, ЛСД 25 </w:t>
      </w:r>
    </w:p>
    <w:p>
      <w:pPr>
        <w:spacing w:after="0"/>
        <w:ind w:left="0"/>
        <w:jc w:val="both"/>
      </w:pPr>
      <w:r>
        <w:rPr>
          <w:rFonts w:ascii="Times New Roman"/>
          <w:b w:val="false"/>
          <w:i w:val="false"/>
          <w:color w:val="000000"/>
          <w:sz w:val="28"/>
        </w:rPr>
        <w:t>     9,10-дидегидро-N,N-диэтил-6-метилерголин-8-бета-лизергин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МДМА</w:t>
      </w:r>
    </w:p>
    <w:p>
      <w:pPr>
        <w:spacing w:after="0"/>
        <w:ind w:left="0"/>
        <w:jc w:val="both"/>
      </w:pPr>
      <w:r>
        <w:rPr>
          <w:rFonts w:ascii="Times New Roman"/>
          <w:b w:val="false"/>
          <w:i w:val="false"/>
          <w:color w:val="000000"/>
          <w:sz w:val="28"/>
        </w:rPr>
        <w:t>     (+-)-N-альфа-диметил-3,4-(метилендоксин) 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МЕКЛОКВАЛОН</w:t>
      </w:r>
    </w:p>
    <w:p>
      <w:pPr>
        <w:spacing w:after="0"/>
        <w:ind w:left="0"/>
        <w:jc w:val="both"/>
      </w:pPr>
      <w:r>
        <w:rPr>
          <w:rFonts w:ascii="Times New Roman"/>
          <w:b w:val="false"/>
          <w:i w:val="false"/>
          <w:color w:val="000000"/>
          <w:sz w:val="28"/>
        </w:rPr>
        <w:t>     3-(о-хлорофенил)-2-метил-4-(3Н)-квиназолинон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ММДА</w:t>
      </w:r>
    </w:p>
    <w:p>
      <w:pPr>
        <w:spacing w:after="0"/>
        <w:ind w:left="0"/>
        <w:jc w:val="both"/>
      </w:pPr>
      <w:r>
        <w:rPr>
          <w:rFonts w:ascii="Times New Roman"/>
          <w:b w:val="false"/>
          <w:i w:val="false"/>
          <w:color w:val="000000"/>
          <w:sz w:val="28"/>
        </w:rPr>
        <w:t>     2-метокси-альфа-метил-4,5-(метилендокси)-фенетиламин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N-ГИДРОКСИ МДА</w:t>
      </w:r>
    </w:p>
    <w:p>
      <w:pPr>
        <w:spacing w:after="0"/>
        <w:ind w:left="0"/>
        <w:jc w:val="both"/>
      </w:pPr>
      <w:r>
        <w:rPr>
          <w:rFonts w:ascii="Times New Roman"/>
          <w:b w:val="false"/>
          <w:i w:val="false"/>
          <w:color w:val="000000"/>
          <w:sz w:val="28"/>
        </w:rPr>
        <w:t>     (+-)-N-[альфа-метил-3,4-(метилендиокси)фенелтил]гидроксиламин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N-ЭТИЛ МДА</w:t>
      </w:r>
    </w:p>
    <w:p>
      <w:pPr>
        <w:spacing w:after="0"/>
        <w:ind w:left="0"/>
        <w:jc w:val="both"/>
      </w:pPr>
      <w:r>
        <w:rPr>
          <w:rFonts w:ascii="Times New Roman"/>
          <w:b w:val="false"/>
          <w:i w:val="false"/>
          <w:color w:val="000000"/>
          <w:sz w:val="28"/>
        </w:rPr>
        <w:t>     (+-)-N-этил-альфа-метил-3,4-(метилендоксин)-фенелтиламин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МЕСКАЛИН</w:t>
      </w:r>
    </w:p>
    <w:p>
      <w:pPr>
        <w:spacing w:after="0"/>
        <w:ind w:left="0"/>
        <w:jc w:val="both"/>
      </w:pPr>
      <w:r>
        <w:rPr>
          <w:rFonts w:ascii="Times New Roman"/>
          <w:b w:val="false"/>
          <w:i w:val="false"/>
          <w:color w:val="000000"/>
          <w:sz w:val="28"/>
        </w:rPr>
        <w:t>     3,4,5-триметоксифенетиламин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МЕТАКВАЛОН</w:t>
      </w:r>
    </w:p>
    <w:p>
      <w:pPr>
        <w:spacing w:after="0"/>
        <w:ind w:left="0"/>
        <w:jc w:val="both"/>
      </w:pPr>
      <w:r>
        <w:rPr>
          <w:rFonts w:ascii="Times New Roman"/>
          <w:b w:val="false"/>
          <w:i w:val="false"/>
          <w:color w:val="000000"/>
          <w:sz w:val="28"/>
        </w:rPr>
        <w:t>     2-метил-3-о-толил-4(3Н)-квиназолинон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МЕТАМФЕТАМИН</w:t>
      </w:r>
    </w:p>
    <w:p>
      <w:pPr>
        <w:spacing w:after="0"/>
        <w:ind w:left="0"/>
        <w:jc w:val="both"/>
      </w:pPr>
      <w:r>
        <w:rPr>
          <w:rFonts w:ascii="Times New Roman"/>
          <w:b w:val="false"/>
          <w:i w:val="false"/>
          <w:color w:val="000000"/>
          <w:sz w:val="28"/>
        </w:rPr>
        <w:t>     (+)-(S)-N,альфа-диметилфенетиламин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МЕТАМФЕТАМИН РАЦЕМАТ</w:t>
      </w:r>
    </w:p>
    <w:p>
      <w:pPr>
        <w:spacing w:after="0"/>
        <w:ind w:left="0"/>
        <w:jc w:val="both"/>
      </w:pPr>
      <w:r>
        <w:rPr>
          <w:rFonts w:ascii="Times New Roman"/>
          <w:b w:val="false"/>
          <w:i w:val="false"/>
          <w:color w:val="000000"/>
          <w:sz w:val="28"/>
        </w:rPr>
        <w:t>     (+-)-N,альфа-диметилфенетиламин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4-МЕТИЛАМИНОРЕКС</w:t>
      </w:r>
    </w:p>
    <w:p>
      <w:pPr>
        <w:spacing w:after="0"/>
        <w:ind w:left="0"/>
        <w:jc w:val="both"/>
      </w:pPr>
      <w:r>
        <w:rPr>
          <w:rFonts w:ascii="Times New Roman"/>
          <w:b w:val="false"/>
          <w:i w:val="false"/>
          <w:color w:val="000000"/>
          <w:sz w:val="28"/>
        </w:rPr>
        <w:t>     (+-)-цис-2-амино-4-метил-5-фенил-2-оксазолин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МЕТКАТИНОН (ЭФЕДРОН)</w:t>
      </w:r>
    </w:p>
    <w:p>
      <w:pPr>
        <w:spacing w:after="0"/>
        <w:ind w:left="0"/>
        <w:jc w:val="both"/>
      </w:pPr>
      <w:r>
        <w:rPr>
          <w:rFonts w:ascii="Times New Roman"/>
          <w:b w:val="false"/>
          <w:i w:val="false"/>
          <w:color w:val="000000"/>
          <w:sz w:val="28"/>
        </w:rPr>
        <w:t>     2-(метиламино)-1-фенилпропанон-1-ол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ПАРАГЕКСИЛ</w:t>
      </w:r>
    </w:p>
    <w:p>
      <w:pPr>
        <w:spacing w:after="0"/>
        <w:ind w:left="0"/>
        <w:jc w:val="both"/>
      </w:pPr>
      <w:r>
        <w:rPr>
          <w:rFonts w:ascii="Times New Roman"/>
          <w:b w:val="false"/>
          <w:i w:val="false"/>
          <w:color w:val="000000"/>
          <w:sz w:val="28"/>
        </w:rPr>
        <w:t>     3-гексил-7,8,9,10-тетрагидро-6,6,9-триметил-6Н-дибензо[b,d]-пиран-1-ол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ПМА</w:t>
      </w:r>
    </w:p>
    <w:p>
      <w:pPr>
        <w:spacing w:after="0"/>
        <w:ind w:left="0"/>
        <w:jc w:val="both"/>
      </w:pPr>
      <w:r>
        <w:rPr>
          <w:rFonts w:ascii="Times New Roman"/>
          <w:b w:val="false"/>
          <w:i w:val="false"/>
          <w:color w:val="000000"/>
          <w:sz w:val="28"/>
        </w:rPr>
        <w:t>     р-метокси-альфа-метилфенетиламин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САҢЫРАУҚҰЛАҚТАРДЫҢ КЕЗ-КЕЛГЕН ТҮРІНІҢ ӨН БОЙЫ (КЕЗ КЕЛГЕН БӨЛІГІ)</w:t>
      </w:r>
    </w:p>
    <w:p>
      <w:pPr>
        <w:spacing w:after="0"/>
        <w:ind w:left="0"/>
        <w:jc w:val="both"/>
      </w:pPr>
      <w:r>
        <w:rPr>
          <w:rFonts w:ascii="Times New Roman"/>
          <w:b w:val="false"/>
          <w:i w:val="false"/>
          <w:color w:val="000000"/>
          <w:sz w:val="28"/>
        </w:rPr>
        <w:t xml:space="preserve">     мысалы, психотропты заттары бар COPRINUS MICACES (кептірілген де </w:t>
      </w:r>
    </w:p>
    <w:p>
      <w:pPr>
        <w:spacing w:after="0"/>
        <w:ind w:left="0"/>
        <w:jc w:val="both"/>
      </w:pPr>
      <w:r>
        <w:rPr>
          <w:rFonts w:ascii="Times New Roman"/>
          <w:b w:val="false"/>
          <w:i w:val="false"/>
          <w:color w:val="000000"/>
          <w:sz w:val="28"/>
        </w:rPr>
        <w:t xml:space="preserve">уақталған кептірілмеген де), сондай-ақ бұл саңырауқұлақтарды қайта өңдеу </w:t>
      </w:r>
    </w:p>
    <w:p>
      <w:pPr>
        <w:spacing w:after="0"/>
        <w:ind w:left="0"/>
        <w:jc w:val="both"/>
      </w:pPr>
      <w:r>
        <w:rPr>
          <w:rFonts w:ascii="Times New Roman"/>
          <w:b w:val="false"/>
          <w:i w:val="false"/>
          <w:color w:val="000000"/>
          <w:sz w:val="28"/>
        </w:rPr>
        <w:t xml:space="preserve">өнімдері, оның ішінде психотропты заттары бар қолдан дайындалған </w:t>
      </w:r>
    </w:p>
    <w:p>
      <w:pPr>
        <w:spacing w:after="0"/>
        <w:ind w:left="0"/>
        <w:jc w:val="both"/>
      </w:pPr>
      <w:r>
        <w:rPr>
          <w:rFonts w:ascii="Times New Roman"/>
          <w:b w:val="false"/>
          <w:i w:val="false"/>
          <w:color w:val="000000"/>
          <w:sz w:val="28"/>
        </w:rPr>
        <w:t>препараттар (псилобицин, псилоцин және басқалары)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ПСИЛОЦИБИН</w:t>
      </w:r>
    </w:p>
    <w:p>
      <w:pPr>
        <w:spacing w:after="0"/>
        <w:ind w:left="0"/>
        <w:jc w:val="both"/>
      </w:pPr>
      <w:r>
        <w:rPr>
          <w:rFonts w:ascii="Times New Roman"/>
          <w:b w:val="false"/>
          <w:i w:val="false"/>
          <w:color w:val="000000"/>
          <w:sz w:val="28"/>
        </w:rPr>
        <w:t>     3-[2-(диметиламино)этил]-индол-4-ил-дигидрофосфат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ПСИЛОЦИН, ПСИЛОТСИН</w:t>
      </w:r>
    </w:p>
    <w:p>
      <w:pPr>
        <w:spacing w:after="0"/>
        <w:ind w:left="0"/>
        <w:jc w:val="both"/>
      </w:pPr>
      <w:r>
        <w:rPr>
          <w:rFonts w:ascii="Times New Roman"/>
          <w:b w:val="false"/>
          <w:i w:val="false"/>
          <w:color w:val="000000"/>
          <w:sz w:val="28"/>
        </w:rPr>
        <w:t>     3-[2-(диметиламино)этил]индол-4-ол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РОЛИЦИКЛИДИН</w:t>
      </w:r>
    </w:p>
    <w:p>
      <w:pPr>
        <w:spacing w:after="0"/>
        <w:ind w:left="0"/>
        <w:jc w:val="both"/>
      </w:pPr>
      <w:r>
        <w:rPr>
          <w:rFonts w:ascii="Times New Roman"/>
          <w:b w:val="false"/>
          <w:i w:val="false"/>
          <w:color w:val="000000"/>
          <w:sz w:val="28"/>
        </w:rPr>
        <w:t>     1-(фенилцилогексил) пирролидин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СТП, ДОМ</w:t>
      </w:r>
    </w:p>
    <w:p>
      <w:pPr>
        <w:spacing w:after="0"/>
        <w:ind w:left="0"/>
        <w:jc w:val="both"/>
      </w:pPr>
      <w:r>
        <w:rPr>
          <w:rFonts w:ascii="Times New Roman"/>
          <w:b w:val="false"/>
          <w:i w:val="false"/>
          <w:color w:val="000000"/>
          <w:sz w:val="28"/>
        </w:rPr>
        <w:t>     2,5-диметокси-альфа-4-диметилфенетиламин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ТЕНАМФЕТАМИН, МДА</w:t>
      </w:r>
    </w:p>
    <w:p>
      <w:pPr>
        <w:spacing w:after="0"/>
        <w:ind w:left="0"/>
        <w:jc w:val="both"/>
      </w:pPr>
      <w:r>
        <w:rPr>
          <w:rFonts w:ascii="Times New Roman"/>
          <w:b w:val="false"/>
          <w:i w:val="false"/>
          <w:color w:val="000000"/>
          <w:sz w:val="28"/>
        </w:rPr>
        <w:t>     3,4-метилендокси-амфетамин</w:t>
      </w:r>
    </w:p>
    <w:p>
      <w:pPr>
        <w:spacing w:after="0"/>
        <w:ind w:left="0"/>
        <w:jc w:val="both"/>
      </w:pPr>
      <w:r>
        <w:rPr>
          <w:rFonts w:ascii="Times New Roman"/>
          <w:b w:val="false"/>
          <w:i w:val="false"/>
          <w:color w:val="000000"/>
          <w:sz w:val="28"/>
        </w:rPr>
        <w:t>     а-метил-3,4-(метилендиокси)-фенетиламин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ТЕНОЦИКЛИДИН, ТЦП</w:t>
      </w:r>
    </w:p>
    <w:p>
      <w:pPr>
        <w:spacing w:after="0"/>
        <w:ind w:left="0"/>
        <w:jc w:val="both"/>
      </w:pPr>
      <w:r>
        <w:rPr>
          <w:rFonts w:ascii="Times New Roman"/>
          <w:b w:val="false"/>
          <w:i w:val="false"/>
          <w:color w:val="000000"/>
          <w:sz w:val="28"/>
        </w:rPr>
        <w:t>     1-[1-(2-тиенил)циклогексил]пиперидин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ТЕТРАГИДРОКАННАБИНОЛ, оның барлық изомерлері мен олардың </w:t>
      </w:r>
    </w:p>
    <w:p>
      <w:pPr>
        <w:spacing w:after="0"/>
        <w:ind w:left="0"/>
        <w:jc w:val="both"/>
      </w:pPr>
      <w:r>
        <w:rPr>
          <w:rFonts w:ascii="Times New Roman"/>
          <w:b w:val="false"/>
          <w:i w:val="false"/>
          <w:color w:val="000000"/>
          <w:sz w:val="28"/>
        </w:rPr>
        <w:t>стереохимиялық нұсқалары</w:t>
      </w:r>
    </w:p>
    <w:p>
      <w:pPr>
        <w:spacing w:after="0"/>
        <w:ind w:left="0"/>
        <w:jc w:val="both"/>
      </w:pPr>
      <w:r>
        <w:rPr>
          <w:rFonts w:ascii="Times New Roman"/>
          <w:b w:val="false"/>
          <w:i w:val="false"/>
          <w:color w:val="000000"/>
          <w:sz w:val="28"/>
        </w:rPr>
        <w:t>     7,8,9,10,-тетрагидро-6,6,9-триметил-3-пентил-6Н-дибензо[b,d]пиран1-ол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ТМА</w:t>
      </w:r>
    </w:p>
    <w:p>
      <w:pPr>
        <w:spacing w:after="0"/>
        <w:ind w:left="0"/>
        <w:jc w:val="both"/>
      </w:pPr>
      <w:r>
        <w:rPr>
          <w:rFonts w:ascii="Times New Roman"/>
          <w:b w:val="false"/>
          <w:i w:val="false"/>
          <w:color w:val="000000"/>
          <w:sz w:val="28"/>
        </w:rPr>
        <w:t>     (+-)-3,4,5,-триметокси-альфа-метилфенетиламин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ФЕНЦИКЛИДИН, ПЦП</w:t>
      </w:r>
    </w:p>
    <w:p>
      <w:pPr>
        <w:spacing w:after="0"/>
        <w:ind w:left="0"/>
        <w:jc w:val="both"/>
      </w:pPr>
      <w:r>
        <w:rPr>
          <w:rFonts w:ascii="Times New Roman"/>
          <w:b w:val="false"/>
          <w:i w:val="false"/>
          <w:color w:val="000000"/>
          <w:sz w:val="28"/>
        </w:rPr>
        <w:t>     1(1-фенилциклогексил)-пиперидин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ЭТИЦИКЛИДИН, ФЦГ</w:t>
      </w:r>
    </w:p>
    <w:p>
      <w:pPr>
        <w:spacing w:after="0"/>
        <w:ind w:left="0"/>
        <w:jc w:val="both"/>
      </w:pPr>
      <w:r>
        <w:rPr>
          <w:rFonts w:ascii="Times New Roman"/>
          <w:b w:val="false"/>
          <w:i w:val="false"/>
          <w:color w:val="000000"/>
          <w:sz w:val="28"/>
        </w:rPr>
        <w:t>     N-этил-1-фенилциклогексиламин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both"/>
      </w:pPr>
      <w:r>
        <w:rPr>
          <w:rFonts w:ascii="Times New Roman"/>
          <w:b w:val="false"/>
          <w:i w:val="false"/>
          <w:color w:val="000000"/>
          <w:sz w:val="28"/>
        </w:rPr>
        <w:t>     34. ЭТРИПТАМИН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3-(2-аминобутил) индол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БДБ</w:t>
      </w:r>
    </w:p>
    <w:p>
      <w:pPr>
        <w:spacing w:after="0"/>
        <w:ind w:left="0"/>
        <w:jc w:val="both"/>
      </w:pPr>
      <w:r>
        <w:rPr>
          <w:rFonts w:ascii="Times New Roman"/>
          <w:b w:val="false"/>
          <w:i w:val="false"/>
          <w:color w:val="000000"/>
          <w:sz w:val="28"/>
        </w:rPr>
        <w:t>     1(3,4-метилендиоксифенил)-2-бутанамин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МБДБ</w:t>
      </w:r>
    </w:p>
    <w:p>
      <w:pPr>
        <w:spacing w:after="0"/>
        <w:ind w:left="0"/>
        <w:jc w:val="both"/>
      </w:pPr>
      <w:r>
        <w:rPr>
          <w:rFonts w:ascii="Times New Roman"/>
          <w:b w:val="false"/>
          <w:i w:val="false"/>
          <w:color w:val="000000"/>
          <w:sz w:val="28"/>
        </w:rPr>
        <w:t>     N-метил-1-(3,4-метилендиоксифенил)-2-бутанамин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тізімде санамаланған заттар тұздары барлық жағдайларда мұндай </w:t>
      </w:r>
    </w:p>
    <w:p>
      <w:pPr>
        <w:spacing w:after="0"/>
        <w:ind w:left="0"/>
        <w:jc w:val="both"/>
      </w:pPr>
      <w:r>
        <w:rPr>
          <w:rFonts w:ascii="Times New Roman"/>
          <w:b w:val="false"/>
          <w:i w:val="false"/>
          <w:color w:val="000000"/>
          <w:sz w:val="28"/>
        </w:rPr>
        <w:t>тұздардың болуы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мақсатта пайдаланылатын және қатаң бақылаудағы</w:t>
      </w:r>
    </w:p>
    <w:p>
      <w:pPr>
        <w:spacing w:after="0"/>
        <w:ind w:left="0"/>
        <w:jc w:val="both"/>
      </w:pPr>
      <w:r>
        <w:rPr>
          <w:rFonts w:ascii="Times New Roman"/>
          <w:b w:val="false"/>
          <w:i w:val="false"/>
          <w:color w:val="000000"/>
          <w:sz w:val="28"/>
        </w:rPr>
        <w:t>           есірткі құралдары мен психотроптық заттардың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ЕСІРТКІ ҚҰРАЛДАРЫ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АЛЬФАЦЕТИЛМЕТАДОЛ</w:t>
      </w:r>
    </w:p>
    <w:p>
      <w:pPr>
        <w:spacing w:after="0"/>
        <w:ind w:left="0"/>
        <w:jc w:val="both"/>
      </w:pPr>
      <w:r>
        <w:rPr>
          <w:rFonts w:ascii="Times New Roman"/>
          <w:b w:val="false"/>
          <w:i w:val="false"/>
          <w:color w:val="000000"/>
          <w:sz w:val="28"/>
        </w:rPr>
        <w:t>     альфа-3-ацетокси-6-диметиламино-4,4-дифенилгептан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АЛЬФЕНТАНИТ</w:t>
      </w:r>
    </w:p>
    <w:p>
      <w:pPr>
        <w:spacing w:after="0"/>
        <w:ind w:left="0"/>
        <w:jc w:val="both"/>
      </w:pPr>
      <w:r>
        <w:rPr>
          <w:rFonts w:ascii="Times New Roman"/>
          <w:b w:val="false"/>
          <w:i w:val="false"/>
          <w:color w:val="000000"/>
          <w:sz w:val="28"/>
        </w:rPr>
        <w:t>     N-[1-(2-(4-этил-4,5-дигидро-5-оксо-1Н-тетразол-1-ил)этил]-</w:t>
      </w:r>
    </w:p>
    <w:p>
      <w:pPr>
        <w:spacing w:after="0"/>
        <w:ind w:left="0"/>
        <w:jc w:val="both"/>
      </w:pPr>
      <w:r>
        <w:rPr>
          <w:rFonts w:ascii="Times New Roman"/>
          <w:b w:val="false"/>
          <w:i w:val="false"/>
          <w:color w:val="000000"/>
          <w:sz w:val="28"/>
        </w:rPr>
        <w:t>     4-(метоксиметил)-4-пиперидинил]-N-фенилпропанамид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АЦЕТИЛДИГИДРОКОДЕИН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АЦЕТИЛМЕТАДОЛ</w:t>
      </w:r>
    </w:p>
    <w:p>
      <w:pPr>
        <w:spacing w:after="0"/>
        <w:ind w:left="0"/>
        <w:jc w:val="both"/>
      </w:pPr>
      <w:r>
        <w:rPr>
          <w:rFonts w:ascii="Times New Roman"/>
          <w:b w:val="false"/>
          <w:i w:val="false"/>
          <w:color w:val="000000"/>
          <w:sz w:val="28"/>
        </w:rPr>
        <w:t>     3-ацетокси-6-диметиламино-4,4-дифенилгептан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БЕНЗИЛМОРФИН</w:t>
      </w:r>
    </w:p>
    <w:p>
      <w:pPr>
        <w:spacing w:after="0"/>
        <w:ind w:left="0"/>
        <w:jc w:val="both"/>
      </w:pPr>
      <w:r>
        <w:rPr>
          <w:rFonts w:ascii="Times New Roman"/>
          <w:b w:val="false"/>
          <w:i w:val="false"/>
          <w:color w:val="000000"/>
          <w:sz w:val="28"/>
        </w:rPr>
        <w:t>     3-бензилморфин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ГИДРОКОДОН</w:t>
      </w:r>
    </w:p>
    <w:p>
      <w:pPr>
        <w:spacing w:after="0"/>
        <w:ind w:left="0"/>
        <w:jc w:val="both"/>
      </w:pPr>
      <w:r>
        <w:rPr>
          <w:rFonts w:ascii="Times New Roman"/>
          <w:b w:val="false"/>
          <w:i w:val="false"/>
          <w:color w:val="000000"/>
          <w:sz w:val="28"/>
        </w:rPr>
        <w:t>     дигидрокодеинон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ГИДРОМОРФИНОЛ</w:t>
      </w:r>
    </w:p>
    <w:p>
      <w:pPr>
        <w:spacing w:after="0"/>
        <w:ind w:left="0"/>
        <w:jc w:val="both"/>
      </w:pPr>
      <w:r>
        <w:rPr>
          <w:rFonts w:ascii="Times New Roman"/>
          <w:b w:val="false"/>
          <w:i w:val="false"/>
          <w:color w:val="000000"/>
          <w:sz w:val="28"/>
        </w:rPr>
        <w:t>     14-гидроксидигидроморфин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ГИДРОМОРФИН</w:t>
      </w:r>
    </w:p>
    <w:p>
      <w:pPr>
        <w:spacing w:after="0"/>
        <w:ind w:left="0"/>
        <w:jc w:val="both"/>
      </w:pPr>
      <w:r>
        <w:rPr>
          <w:rFonts w:ascii="Times New Roman"/>
          <w:b w:val="false"/>
          <w:i w:val="false"/>
          <w:color w:val="000000"/>
          <w:sz w:val="28"/>
        </w:rPr>
        <w:t>     дигидроморфинон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ДЕКСТРОМОРАМИД</w:t>
      </w:r>
    </w:p>
    <w:p>
      <w:pPr>
        <w:spacing w:after="0"/>
        <w:ind w:left="0"/>
        <w:jc w:val="both"/>
      </w:pPr>
      <w:r>
        <w:rPr>
          <w:rFonts w:ascii="Times New Roman"/>
          <w:b w:val="false"/>
          <w:i w:val="false"/>
          <w:color w:val="000000"/>
          <w:sz w:val="28"/>
        </w:rPr>
        <w:t>     (+)-4-[2-метил-4-оксо-3,3дифенил-4-(1-пирролидинил)бутил]морфолин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ДЕКСТРОПРОПОКСИФЕН</w:t>
      </w:r>
    </w:p>
    <w:p>
      <w:pPr>
        <w:spacing w:after="0"/>
        <w:ind w:left="0"/>
        <w:jc w:val="both"/>
      </w:pPr>
      <w:r>
        <w:rPr>
          <w:rFonts w:ascii="Times New Roman"/>
          <w:b w:val="false"/>
          <w:i w:val="false"/>
          <w:color w:val="000000"/>
          <w:sz w:val="28"/>
        </w:rPr>
        <w:t>     альфа-(+)-4-диметиламино-1,2-дифенил-3-метил-2-бутанол пропионат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ДИГИДРОКОДЕИН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ДИГИДРОМОРФИН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ДИФЕНОКСИЛАТ</w:t>
      </w:r>
    </w:p>
    <w:p>
      <w:pPr>
        <w:spacing w:after="0"/>
        <w:ind w:left="0"/>
        <w:jc w:val="both"/>
      </w:pPr>
      <w:r>
        <w:rPr>
          <w:rFonts w:ascii="Times New Roman"/>
          <w:b w:val="false"/>
          <w:i w:val="false"/>
          <w:color w:val="000000"/>
          <w:sz w:val="28"/>
        </w:rPr>
        <w:t xml:space="preserve">     этил эфирі 1-(3-циано-3,3-дифенилпропил)-4-фенилпиперидин-4-карбон </w:t>
      </w:r>
    </w:p>
    <w:p>
      <w:pPr>
        <w:spacing w:after="0"/>
        <w:ind w:left="0"/>
        <w:jc w:val="both"/>
      </w:pPr>
      <w:r>
        <w:rPr>
          <w:rFonts w:ascii="Times New Roman"/>
          <w:b w:val="false"/>
          <w:i w:val="false"/>
          <w:color w:val="000000"/>
          <w:sz w:val="28"/>
        </w:rPr>
        <w:t>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КОДЕИН</w:t>
      </w:r>
    </w:p>
    <w:p>
      <w:pPr>
        <w:spacing w:after="0"/>
        <w:ind w:left="0"/>
        <w:jc w:val="both"/>
      </w:pPr>
      <w:r>
        <w:rPr>
          <w:rFonts w:ascii="Times New Roman"/>
          <w:b w:val="false"/>
          <w:i w:val="false"/>
          <w:color w:val="000000"/>
          <w:sz w:val="28"/>
        </w:rPr>
        <w:t>     3-метилморфин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ФОСФАТ КОДЕЙІНІ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ГИДРОХЛОРИД КОКАЙНЫ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ЛЕВОМЕТОРФАН</w:t>
      </w:r>
    </w:p>
    <w:p>
      <w:pPr>
        <w:spacing w:after="0"/>
        <w:ind w:left="0"/>
        <w:jc w:val="both"/>
      </w:pPr>
      <w:r>
        <w:rPr>
          <w:rFonts w:ascii="Times New Roman"/>
          <w:b w:val="false"/>
          <w:i w:val="false"/>
          <w:color w:val="000000"/>
          <w:sz w:val="28"/>
        </w:rPr>
        <w:t>     (-)-3-метокси-N-метилморфинан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ЛЕВОМОРАМИД</w:t>
      </w:r>
    </w:p>
    <w:p>
      <w:pPr>
        <w:spacing w:after="0"/>
        <w:ind w:left="0"/>
        <w:jc w:val="both"/>
      </w:pPr>
      <w:r>
        <w:rPr>
          <w:rFonts w:ascii="Times New Roman"/>
          <w:b w:val="false"/>
          <w:i w:val="false"/>
          <w:color w:val="000000"/>
          <w:sz w:val="28"/>
        </w:rPr>
        <w:t>     (-)-4-[2-метил-4-оксо-3,3-дифенил-4-(1-пирролидинил)бутил]морфолин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ЛЕВОРФАНОЛ</w:t>
      </w:r>
    </w:p>
    <w:p>
      <w:pPr>
        <w:spacing w:after="0"/>
        <w:ind w:left="0"/>
        <w:jc w:val="both"/>
      </w:pPr>
      <w:r>
        <w:rPr>
          <w:rFonts w:ascii="Times New Roman"/>
          <w:b w:val="false"/>
          <w:i w:val="false"/>
          <w:color w:val="000000"/>
          <w:sz w:val="28"/>
        </w:rPr>
        <w:t>     (-)-3-гидрокси-N-метилморфинан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ЛЕВОФЕНАЦИЛМОРФАН</w:t>
      </w:r>
    </w:p>
    <w:p>
      <w:pPr>
        <w:spacing w:after="0"/>
        <w:ind w:left="0"/>
        <w:jc w:val="both"/>
      </w:pPr>
      <w:r>
        <w:rPr>
          <w:rFonts w:ascii="Times New Roman"/>
          <w:b w:val="false"/>
          <w:i w:val="false"/>
          <w:color w:val="000000"/>
          <w:sz w:val="28"/>
        </w:rPr>
        <w:t>     (-)-3-метокси-N-фенацилморфинан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МЕТАДОН</w:t>
      </w:r>
    </w:p>
    <w:p>
      <w:pPr>
        <w:spacing w:after="0"/>
        <w:ind w:left="0"/>
        <w:jc w:val="both"/>
      </w:pPr>
      <w:r>
        <w:rPr>
          <w:rFonts w:ascii="Times New Roman"/>
          <w:b w:val="false"/>
          <w:i w:val="false"/>
          <w:color w:val="000000"/>
          <w:sz w:val="28"/>
        </w:rPr>
        <w:t>     6-диметиламино-4,4-дифенил-3-гептанон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МЕТАЗОЦИН</w:t>
      </w:r>
    </w:p>
    <w:p>
      <w:pPr>
        <w:spacing w:after="0"/>
        <w:ind w:left="0"/>
        <w:jc w:val="both"/>
      </w:pPr>
      <w:r>
        <w:rPr>
          <w:rFonts w:ascii="Times New Roman"/>
          <w:b w:val="false"/>
          <w:i w:val="false"/>
          <w:color w:val="000000"/>
          <w:sz w:val="28"/>
        </w:rPr>
        <w:t>     2-гидрокси-2,5,9-триметил-6,7-бензоморфан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МЕТИЛДЕЗОРФИН</w:t>
      </w:r>
    </w:p>
    <w:p>
      <w:pPr>
        <w:spacing w:after="0"/>
        <w:ind w:left="0"/>
        <w:jc w:val="both"/>
      </w:pPr>
      <w:r>
        <w:rPr>
          <w:rFonts w:ascii="Times New Roman"/>
          <w:b w:val="false"/>
          <w:i w:val="false"/>
          <w:color w:val="000000"/>
          <w:sz w:val="28"/>
        </w:rPr>
        <w:t>     6-метил-дельта-6-деоксиморфин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МЕТИЛДИГИДРОМОРФИН</w:t>
      </w:r>
    </w:p>
    <w:p>
      <w:pPr>
        <w:spacing w:after="0"/>
        <w:ind w:left="0"/>
        <w:jc w:val="both"/>
      </w:pPr>
      <w:r>
        <w:rPr>
          <w:rFonts w:ascii="Times New Roman"/>
          <w:b w:val="false"/>
          <w:i w:val="false"/>
          <w:color w:val="000000"/>
          <w:sz w:val="28"/>
        </w:rPr>
        <w:t>     6-метилдигидроморфин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МЕТОПОН</w:t>
      </w:r>
    </w:p>
    <w:p>
      <w:pPr>
        <w:spacing w:after="0"/>
        <w:ind w:left="0"/>
        <w:jc w:val="both"/>
      </w:pPr>
      <w:r>
        <w:rPr>
          <w:rFonts w:ascii="Times New Roman"/>
          <w:b w:val="false"/>
          <w:i w:val="false"/>
          <w:color w:val="000000"/>
          <w:sz w:val="28"/>
        </w:rPr>
        <w:t>     5-метилдигидроморфинон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МИРОФИН</w:t>
      </w:r>
    </w:p>
    <w:p>
      <w:pPr>
        <w:spacing w:after="0"/>
        <w:ind w:left="0"/>
        <w:jc w:val="both"/>
      </w:pPr>
      <w:r>
        <w:rPr>
          <w:rFonts w:ascii="Times New Roman"/>
          <w:b w:val="false"/>
          <w:i w:val="false"/>
          <w:color w:val="000000"/>
          <w:sz w:val="28"/>
        </w:rPr>
        <w:t>     Миристилбензилморфин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МОРФЕРИДИН</w:t>
      </w:r>
    </w:p>
    <w:p>
      <w:pPr>
        <w:spacing w:after="0"/>
        <w:ind w:left="0"/>
        <w:jc w:val="both"/>
      </w:pPr>
      <w:r>
        <w:rPr>
          <w:rFonts w:ascii="Times New Roman"/>
          <w:b w:val="false"/>
          <w:i w:val="false"/>
          <w:color w:val="000000"/>
          <w:sz w:val="28"/>
        </w:rPr>
        <w:t>     этил эфирі 1(2-морфолиноэтил)-4-фенилпиперидин-4-карбон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МОРФИЛОНГ</w:t>
      </w:r>
    </w:p>
    <w:p>
      <w:pPr>
        <w:spacing w:after="0"/>
        <w:ind w:left="0"/>
        <w:jc w:val="both"/>
      </w:pPr>
      <w:r>
        <w:rPr>
          <w:rFonts w:ascii="Times New Roman"/>
          <w:b w:val="false"/>
          <w:i w:val="false"/>
          <w:color w:val="000000"/>
          <w:sz w:val="28"/>
        </w:rPr>
        <w:t>     ұзақ әсер ететін 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МОРФИНА ГИДРОХЛОРИД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НИКОДИКОДИН</w:t>
      </w:r>
    </w:p>
    <w:p>
      <w:pPr>
        <w:spacing w:after="0"/>
        <w:ind w:left="0"/>
        <w:jc w:val="both"/>
      </w:pPr>
      <w:r>
        <w:rPr>
          <w:rFonts w:ascii="Times New Roman"/>
          <w:b w:val="false"/>
          <w:i w:val="false"/>
          <w:color w:val="000000"/>
          <w:sz w:val="28"/>
        </w:rPr>
        <w:t>     6-никотинилдигидрокодеин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НИКОКОДИН</w:t>
      </w:r>
    </w:p>
    <w:p>
      <w:pPr>
        <w:spacing w:after="0"/>
        <w:ind w:left="0"/>
        <w:jc w:val="both"/>
      </w:pPr>
      <w:r>
        <w:rPr>
          <w:rFonts w:ascii="Times New Roman"/>
          <w:b w:val="false"/>
          <w:i w:val="false"/>
          <w:color w:val="000000"/>
          <w:sz w:val="28"/>
        </w:rPr>
        <w:t>     6-никотинилкодеин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НИКОМОРФИН</w:t>
      </w:r>
    </w:p>
    <w:p>
      <w:pPr>
        <w:spacing w:after="0"/>
        <w:ind w:left="0"/>
        <w:jc w:val="both"/>
      </w:pPr>
      <w:r>
        <w:rPr>
          <w:rFonts w:ascii="Times New Roman"/>
          <w:b w:val="false"/>
          <w:i w:val="false"/>
          <w:color w:val="000000"/>
          <w:sz w:val="28"/>
        </w:rPr>
        <w:t>     3,6-диникотинилморфин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НОРЛЕВОРФАНОЛ</w:t>
      </w:r>
    </w:p>
    <w:p>
      <w:pPr>
        <w:spacing w:after="0"/>
        <w:ind w:left="0"/>
        <w:jc w:val="both"/>
      </w:pPr>
      <w:r>
        <w:rPr>
          <w:rFonts w:ascii="Times New Roman"/>
          <w:b w:val="false"/>
          <w:i w:val="false"/>
          <w:color w:val="000000"/>
          <w:sz w:val="28"/>
        </w:rPr>
        <w:t>     (-)-3-гидроксиморфинан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ОКСИКОДОН</w:t>
      </w:r>
    </w:p>
    <w:p>
      <w:pPr>
        <w:spacing w:after="0"/>
        <w:ind w:left="0"/>
        <w:jc w:val="both"/>
      </w:pPr>
      <w:r>
        <w:rPr>
          <w:rFonts w:ascii="Times New Roman"/>
          <w:b w:val="false"/>
          <w:i w:val="false"/>
          <w:color w:val="000000"/>
          <w:sz w:val="28"/>
        </w:rPr>
        <w:t>     14-гидроксидигидрокодеинон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ОКСИМОРФОН</w:t>
      </w:r>
    </w:p>
    <w:p>
      <w:pPr>
        <w:spacing w:after="0"/>
        <w:ind w:left="0"/>
        <w:jc w:val="both"/>
      </w:pPr>
      <w:r>
        <w:rPr>
          <w:rFonts w:ascii="Times New Roman"/>
          <w:b w:val="false"/>
          <w:i w:val="false"/>
          <w:color w:val="000000"/>
          <w:sz w:val="28"/>
        </w:rPr>
        <w:t>     14-гидроксидигидроморфинон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ОМНОПОН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АПИЫН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ПИРИТРАМИД (ДИПИДОЛОР)</w:t>
      </w:r>
    </w:p>
    <w:p>
      <w:pPr>
        <w:spacing w:after="0"/>
        <w:ind w:left="0"/>
        <w:jc w:val="both"/>
      </w:pPr>
      <w:r>
        <w:rPr>
          <w:rFonts w:ascii="Times New Roman"/>
          <w:b w:val="false"/>
          <w:i w:val="false"/>
          <w:color w:val="000000"/>
          <w:sz w:val="28"/>
        </w:rPr>
        <w:t xml:space="preserve">     1-(3-циано-3,3-дифенлипропил)-4-(пиперидино)-пиперидил-4-амид </w:t>
      </w:r>
    </w:p>
    <w:p>
      <w:pPr>
        <w:spacing w:after="0"/>
        <w:ind w:left="0"/>
        <w:jc w:val="both"/>
      </w:pPr>
      <w:r>
        <w:rPr>
          <w:rFonts w:ascii="Times New Roman"/>
          <w:b w:val="false"/>
          <w:i w:val="false"/>
          <w:color w:val="000000"/>
          <w:sz w:val="28"/>
        </w:rPr>
        <w:t>карбоновой кислоты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ПРОМЕДОЛ</w:t>
      </w:r>
    </w:p>
    <w:p>
      <w:pPr>
        <w:spacing w:after="0"/>
        <w:ind w:left="0"/>
        <w:jc w:val="both"/>
      </w:pPr>
      <w:r>
        <w:rPr>
          <w:rFonts w:ascii="Times New Roman"/>
          <w:b w:val="false"/>
          <w:i w:val="false"/>
          <w:color w:val="000000"/>
          <w:sz w:val="28"/>
        </w:rPr>
        <w:t>     тримеперидина гидрохлорид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ПРОПИРАМ</w:t>
      </w:r>
    </w:p>
    <w:p>
      <w:pPr>
        <w:spacing w:after="0"/>
        <w:ind w:left="0"/>
        <w:jc w:val="both"/>
      </w:pPr>
      <w:r>
        <w:rPr>
          <w:rFonts w:ascii="Times New Roman"/>
          <w:b w:val="false"/>
          <w:i w:val="false"/>
          <w:color w:val="000000"/>
          <w:sz w:val="28"/>
        </w:rPr>
        <w:t>     N-(1-метил-2-пиперидиноэтил)-М-2-пиридилпропионамид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ПРОСИДОЛ</w:t>
      </w:r>
    </w:p>
    <w:p>
      <w:pPr>
        <w:spacing w:after="0"/>
        <w:ind w:left="0"/>
        <w:jc w:val="both"/>
      </w:pPr>
      <w:r>
        <w:rPr>
          <w:rFonts w:ascii="Times New Roman"/>
          <w:b w:val="false"/>
          <w:i w:val="false"/>
          <w:color w:val="000000"/>
          <w:sz w:val="28"/>
        </w:rPr>
        <w:t>     1-(2-этоксиэтил)-4-фенил-4-пропионилоксипиперидина гидрохлорид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РАЦЕМЕТОРФАН (ДЕКСТРАМЕТОРФАН, ДИМОРФАН)</w:t>
      </w:r>
    </w:p>
    <w:p>
      <w:pPr>
        <w:spacing w:after="0"/>
        <w:ind w:left="0"/>
        <w:jc w:val="both"/>
      </w:pPr>
      <w:r>
        <w:rPr>
          <w:rFonts w:ascii="Times New Roman"/>
          <w:b w:val="false"/>
          <w:i w:val="false"/>
          <w:color w:val="000000"/>
          <w:sz w:val="28"/>
        </w:rPr>
        <w:t>     (+-)-3-метокси-N-метилморфинан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РАЦЕМОРАМИД</w:t>
      </w:r>
    </w:p>
    <w:p>
      <w:pPr>
        <w:spacing w:after="0"/>
        <w:ind w:left="0"/>
        <w:jc w:val="both"/>
      </w:pPr>
      <w:r>
        <w:rPr>
          <w:rFonts w:ascii="Times New Roman"/>
          <w:b w:val="false"/>
          <w:i w:val="false"/>
          <w:color w:val="000000"/>
          <w:sz w:val="28"/>
        </w:rPr>
        <w:t>     (+-)-4-[2-метил-4-косо-3,3-дифенил-4-(1-пирролидинил)бутил]морфолин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РАЦЕМОРФАН</w:t>
      </w:r>
    </w:p>
    <w:p>
      <w:pPr>
        <w:spacing w:after="0"/>
        <w:ind w:left="0"/>
        <w:jc w:val="both"/>
      </w:pPr>
      <w:r>
        <w:rPr>
          <w:rFonts w:ascii="Times New Roman"/>
          <w:b w:val="false"/>
          <w:i w:val="false"/>
          <w:color w:val="000000"/>
          <w:sz w:val="28"/>
        </w:rPr>
        <w:t>     (+-)-3-гидрокси-N-метилморфанин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СУФЕНТАНИЛ</w:t>
      </w:r>
    </w:p>
    <w:p>
      <w:pPr>
        <w:spacing w:after="0"/>
        <w:ind w:left="0"/>
        <w:jc w:val="both"/>
      </w:pPr>
      <w:r>
        <w:rPr>
          <w:rFonts w:ascii="Times New Roman"/>
          <w:b w:val="false"/>
          <w:i w:val="false"/>
          <w:color w:val="000000"/>
          <w:sz w:val="28"/>
        </w:rPr>
        <w:t>     N-[4-метоксиметил)-1]-2[2-(2-тиенил)-этил)-4-пиперидил]припионанилид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ТЕБАИН</w:t>
      </w:r>
    </w:p>
    <w:p>
      <w:pPr>
        <w:spacing w:after="0"/>
        <w:ind w:left="0"/>
        <w:jc w:val="both"/>
      </w:pPr>
      <w:r>
        <w:rPr>
          <w:rFonts w:ascii="Times New Roman"/>
          <w:b w:val="false"/>
          <w:i w:val="false"/>
          <w:color w:val="000000"/>
          <w:sz w:val="28"/>
        </w:rPr>
        <w:t>     (апиын алкалоиды)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ТЕБАКОН</w:t>
      </w:r>
    </w:p>
    <w:p>
      <w:pPr>
        <w:spacing w:after="0"/>
        <w:ind w:left="0"/>
        <w:jc w:val="both"/>
      </w:pPr>
      <w:r>
        <w:rPr>
          <w:rFonts w:ascii="Times New Roman"/>
          <w:b w:val="false"/>
          <w:i w:val="false"/>
          <w:color w:val="000000"/>
          <w:sz w:val="28"/>
        </w:rPr>
        <w:t>     ацетилдигидрокодеинон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ТИЛИДИН</w:t>
      </w:r>
    </w:p>
    <w:p>
      <w:pPr>
        <w:spacing w:after="0"/>
        <w:ind w:left="0"/>
        <w:jc w:val="both"/>
      </w:pPr>
      <w:r>
        <w:rPr>
          <w:rFonts w:ascii="Times New Roman"/>
          <w:b w:val="false"/>
          <w:i w:val="false"/>
          <w:color w:val="000000"/>
          <w:sz w:val="28"/>
        </w:rPr>
        <w:t>     (+-)-этил тран-2-(диметиламино)-1-фенил-3-циклогексене-1-карбоксилат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ТРИМЕПЕРИДИН</w:t>
      </w:r>
    </w:p>
    <w:p>
      <w:pPr>
        <w:spacing w:after="0"/>
        <w:ind w:left="0"/>
        <w:jc w:val="both"/>
      </w:pPr>
      <w:r>
        <w:rPr>
          <w:rFonts w:ascii="Times New Roman"/>
          <w:b w:val="false"/>
          <w:i w:val="false"/>
          <w:color w:val="000000"/>
          <w:sz w:val="28"/>
        </w:rPr>
        <w:t>     1,2,5-триметил-4-фенил-4-пропионоксипиперидин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ФЕНАЗОЦИН</w:t>
      </w:r>
    </w:p>
    <w:p>
      <w:pPr>
        <w:spacing w:after="0"/>
        <w:ind w:left="0"/>
        <w:jc w:val="both"/>
      </w:pPr>
      <w:r>
        <w:rPr>
          <w:rFonts w:ascii="Times New Roman"/>
          <w:b w:val="false"/>
          <w:i w:val="false"/>
          <w:color w:val="000000"/>
          <w:sz w:val="28"/>
        </w:rPr>
        <w:t>     2-гидрокси-5,9-диметил-2-фенэтил-6,7-бензоморфан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ФЕНТАНИЛ</w:t>
      </w:r>
    </w:p>
    <w:p>
      <w:pPr>
        <w:spacing w:after="0"/>
        <w:ind w:left="0"/>
        <w:jc w:val="both"/>
      </w:pPr>
      <w:r>
        <w:rPr>
          <w:rFonts w:ascii="Times New Roman"/>
          <w:b w:val="false"/>
          <w:i w:val="false"/>
          <w:color w:val="000000"/>
          <w:sz w:val="28"/>
        </w:rPr>
        <w:t>     1-фенетил-4-N-пропионил-анилинопиперидин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ФОЛЬКОДИН</w:t>
      </w:r>
    </w:p>
    <w:p>
      <w:pPr>
        <w:spacing w:after="0"/>
        <w:ind w:left="0"/>
        <w:jc w:val="both"/>
      </w:pPr>
      <w:r>
        <w:rPr>
          <w:rFonts w:ascii="Times New Roman"/>
          <w:b w:val="false"/>
          <w:i w:val="false"/>
          <w:color w:val="000000"/>
          <w:sz w:val="28"/>
        </w:rPr>
        <w:t>     морфолинилэтилморфин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ФУРЕТИДИН</w:t>
      </w:r>
    </w:p>
    <w:p>
      <w:pPr>
        <w:spacing w:after="0"/>
        <w:ind w:left="0"/>
        <w:jc w:val="both"/>
      </w:pPr>
      <w:r>
        <w:rPr>
          <w:rFonts w:ascii="Times New Roman"/>
          <w:b w:val="false"/>
          <w:i w:val="false"/>
          <w:color w:val="000000"/>
          <w:sz w:val="28"/>
        </w:rPr>
        <w:t xml:space="preserve">     этил эфирі 1-(2-тетрагидрофурилоксиэтил)-4-фенилпиперидин-4-карбонат </w:t>
      </w:r>
    </w:p>
    <w:p>
      <w:pPr>
        <w:spacing w:after="0"/>
        <w:ind w:left="0"/>
        <w:jc w:val="both"/>
      </w:pPr>
      <w:r>
        <w:rPr>
          <w:rFonts w:ascii="Times New Roman"/>
          <w:b w:val="false"/>
          <w:i w:val="false"/>
          <w:color w:val="000000"/>
          <w:sz w:val="28"/>
        </w:rPr>
        <w:t>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ЭКСТРАКЦИЯЛЫҚ АПИЫН</w:t>
      </w:r>
    </w:p>
    <w:p>
      <w:pPr>
        <w:spacing w:after="0"/>
        <w:ind w:left="0"/>
        <w:jc w:val="both"/>
      </w:pPr>
      <w:r>
        <w:rPr>
          <w:rFonts w:ascii="Times New Roman"/>
          <w:b w:val="false"/>
          <w:i w:val="false"/>
          <w:color w:val="000000"/>
          <w:sz w:val="28"/>
        </w:rPr>
        <w:t xml:space="preserve">     Құрамында апиынды алкалоидтар, оның ішінде есірткісі күшті морфин, </w:t>
      </w:r>
    </w:p>
    <w:p>
      <w:pPr>
        <w:spacing w:after="0"/>
        <w:ind w:left="0"/>
        <w:jc w:val="both"/>
      </w:pPr>
      <w:r>
        <w:rPr>
          <w:rFonts w:ascii="Times New Roman"/>
          <w:b w:val="false"/>
          <w:i w:val="false"/>
          <w:color w:val="000000"/>
          <w:sz w:val="28"/>
        </w:rPr>
        <w:t xml:space="preserve">кодеин, тебаин бар ұйықтататын көкнәр түріндегі апиын шикізатынан немесе </w:t>
      </w:r>
    </w:p>
    <w:p>
      <w:pPr>
        <w:spacing w:after="0"/>
        <w:ind w:left="0"/>
        <w:jc w:val="both"/>
      </w:pPr>
      <w:r>
        <w:rPr>
          <w:rFonts w:ascii="Times New Roman"/>
          <w:b w:val="false"/>
          <w:i w:val="false"/>
          <w:color w:val="000000"/>
          <w:sz w:val="28"/>
        </w:rPr>
        <w:t>сабағынан әртүрлі еріткіштермен ажыратып алу жолымен алынатын өнім.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ЭТИЛМОРФИН</w:t>
      </w:r>
    </w:p>
    <w:p>
      <w:pPr>
        <w:spacing w:after="0"/>
        <w:ind w:left="0"/>
        <w:jc w:val="both"/>
      </w:pPr>
      <w:r>
        <w:rPr>
          <w:rFonts w:ascii="Times New Roman"/>
          <w:b w:val="false"/>
          <w:i w:val="false"/>
          <w:color w:val="000000"/>
          <w:sz w:val="28"/>
        </w:rPr>
        <w:t>     3-этилморфин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ЭТОКСЕРИДИН</w:t>
      </w:r>
    </w:p>
    <w:p>
      <w:pPr>
        <w:spacing w:after="0"/>
        <w:ind w:left="0"/>
        <w:jc w:val="both"/>
      </w:pPr>
      <w:r>
        <w:rPr>
          <w:rFonts w:ascii="Times New Roman"/>
          <w:b w:val="false"/>
          <w:i w:val="false"/>
          <w:color w:val="000000"/>
          <w:sz w:val="28"/>
        </w:rPr>
        <w:t xml:space="preserve">     этил эфирі 1-[2-(2-гидроксиэтокси)этил]-4-фенилпиперидин-4-карбон </w:t>
      </w:r>
    </w:p>
    <w:p>
      <w:pPr>
        <w:spacing w:after="0"/>
        <w:ind w:left="0"/>
        <w:jc w:val="both"/>
      </w:pPr>
      <w:r>
        <w:rPr>
          <w:rFonts w:ascii="Times New Roman"/>
          <w:b w:val="false"/>
          <w:i w:val="false"/>
          <w:color w:val="000000"/>
          <w:sz w:val="28"/>
        </w:rPr>
        <w:t>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және мұндай изомерлердің болуы осы нақты химиялық тұрғының (егер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ондай жоққа шығарылмаса) шеңберінде мүмкін болатын жағдайларда осы Тізімде </w:t>
      </w:r>
    </w:p>
    <w:p>
      <w:pPr>
        <w:spacing w:after="0"/>
        <w:ind w:left="0"/>
        <w:jc w:val="both"/>
      </w:pPr>
      <w:r>
        <w:rPr>
          <w:rFonts w:ascii="Times New Roman"/>
          <w:b w:val="false"/>
          <w:i w:val="false"/>
          <w:color w:val="000000"/>
          <w:sz w:val="28"/>
        </w:rPr>
        <w:t>аталған есірткі құралдарының стереоизомерлері;</w:t>
      </w:r>
    </w:p>
    <w:p>
      <w:pPr>
        <w:spacing w:after="0"/>
        <w:ind w:left="0"/>
        <w:jc w:val="both"/>
      </w:pPr>
      <w:r>
        <w:rPr>
          <w:rFonts w:ascii="Times New Roman"/>
          <w:b w:val="false"/>
          <w:i w:val="false"/>
          <w:color w:val="000000"/>
          <w:sz w:val="28"/>
        </w:rPr>
        <w:t xml:space="preserve">     жоғарыда көзделгендей мұндай тұздардың болуы мүмкін болатын барлық </w:t>
      </w:r>
    </w:p>
    <w:p>
      <w:pPr>
        <w:spacing w:after="0"/>
        <w:ind w:left="0"/>
        <w:jc w:val="both"/>
      </w:pPr>
      <w:r>
        <w:rPr>
          <w:rFonts w:ascii="Times New Roman"/>
          <w:b w:val="false"/>
          <w:i w:val="false"/>
          <w:color w:val="000000"/>
          <w:sz w:val="28"/>
        </w:rPr>
        <w:t xml:space="preserve">жағдайларда изомерлердің тұздарын қоса алғанда осы Тізімде аталған барлық </w:t>
      </w:r>
    </w:p>
    <w:p>
      <w:pPr>
        <w:spacing w:after="0"/>
        <w:ind w:left="0"/>
        <w:jc w:val="both"/>
      </w:pPr>
      <w:r>
        <w:rPr>
          <w:rFonts w:ascii="Times New Roman"/>
          <w:b w:val="false"/>
          <w:i w:val="false"/>
          <w:color w:val="000000"/>
          <w:sz w:val="28"/>
        </w:rPr>
        <w:t>есірткі құралдарының тұздары.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ПСИХОТРОПТЫҚ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АМФЕТАМИН</w:t>
      </w:r>
    </w:p>
    <w:p>
      <w:pPr>
        <w:spacing w:after="0"/>
        <w:ind w:left="0"/>
        <w:jc w:val="both"/>
      </w:pPr>
      <w:r>
        <w:rPr>
          <w:rFonts w:ascii="Times New Roman"/>
          <w:b w:val="false"/>
          <w:i w:val="false"/>
          <w:color w:val="000000"/>
          <w:sz w:val="28"/>
        </w:rPr>
        <w:t>     (+-)-альфа-метилфенетиламин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БУПРЕНОРФИН (НОРФИН)</w:t>
      </w:r>
    </w:p>
    <w:p>
      <w:pPr>
        <w:spacing w:after="0"/>
        <w:ind w:left="0"/>
        <w:jc w:val="both"/>
      </w:pPr>
      <w:r>
        <w:rPr>
          <w:rFonts w:ascii="Times New Roman"/>
          <w:b w:val="false"/>
          <w:i w:val="false"/>
          <w:color w:val="000000"/>
          <w:sz w:val="28"/>
        </w:rPr>
        <w:t>     21-циклопропил-6,7,8,14-тетрагидро-7-альфа-(1-(5)-гидрокси-</w:t>
      </w:r>
    </w:p>
    <w:p>
      <w:pPr>
        <w:spacing w:after="0"/>
        <w:ind w:left="0"/>
        <w:jc w:val="both"/>
      </w:pPr>
      <w:r>
        <w:rPr>
          <w:rFonts w:ascii="Times New Roman"/>
          <w:b w:val="false"/>
          <w:i w:val="false"/>
          <w:color w:val="000000"/>
          <w:sz w:val="28"/>
        </w:rPr>
        <w:t>1,2,2-триметилпропил)-6,14-эндо-этаноорипавин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ГЛЮТЕТИМИД</w:t>
      </w:r>
    </w:p>
    <w:p>
      <w:pPr>
        <w:spacing w:after="0"/>
        <w:ind w:left="0"/>
        <w:jc w:val="both"/>
      </w:pPr>
      <w:r>
        <w:rPr>
          <w:rFonts w:ascii="Times New Roman"/>
          <w:b w:val="false"/>
          <w:i w:val="false"/>
          <w:color w:val="000000"/>
          <w:sz w:val="28"/>
        </w:rPr>
        <w:t>     2-этил-2-фенилглютаримид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ДЕКСАМФЕТАМИН</w:t>
      </w:r>
    </w:p>
    <w:p>
      <w:pPr>
        <w:spacing w:after="0"/>
        <w:ind w:left="0"/>
        <w:jc w:val="both"/>
      </w:pPr>
      <w:r>
        <w:rPr>
          <w:rFonts w:ascii="Times New Roman"/>
          <w:b w:val="false"/>
          <w:i w:val="false"/>
          <w:color w:val="000000"/>
          <w:sz w:val="28"/>
        </w:rPr>
        <w:t>     (+)-альфа-метилфенетиламин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ЛЕВАМФЕТАМИН</w:t>
      </w:r>
    </w:p>
    <w:p>
      <w:pPr>
        <w:spacing w:after="0"/>
        <w:ind w:left="0"/>
        <w:jc w:val="both"/>
      </w:pPr>
      <w:r>
        <w:rPr>
          <w:rFonts w:ascii="Times New Roman"/>
          <w:b w:val="false"/>
          <w:i w:val="false"/>
          <w:color w:val="000000"/>
          <w:sz w:val="28"/>
        </w:rPr>
        <w:t>     (-)-(R)-альфа-метилфенетиламин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ЛЕВОМЕТАНФЕТАМИН</w:t>
      </w:r>
    </w:p>
    <w:p>
      <w:pPr>
        <w:spacing w:after="0"/>
        <w:ind w:left="0"/>
        <w:jc w:val="both"/>
      </w:pPr>
      <w:r>
        <w:rPr>
          <w:rFonts w:ascii="Times New Roman"/>
          <w:b w:val="false"/>
          <w:i w:val="false"/>
          <w:color w:val="000000"/>
          <w:sz w:val="28"/>
        </w:rPr>
        <w:t>     (-)-N-альфа-диметилфенетиламин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МЕТИЛФЕНИДАТ</w:t>
      </w:r>
    </w:p>
    <w:p>
      <w:pPr>
        <w:spacing w:after="0"/>
        <w:ind w:left="0"/>
        <w:jc w:val="both"/>
      </w:pPr>
      <w:r>
        <w:rPr>
          <w:rFonts w:ascii="Times New Roman"/>
          <w:b w:val="false"/>
          <w:i w:val="false"/>
          <w:color w:val="000000"/>
          <w:sz w:val="28"/>
        </w:rPr>
        <w:t>     2-фенил-2-(2-пиперидил) метил эфирінің сірке қышқылы</w:t>
      </w:r>
    </w:p>
    <w:p>
      <w:pPr>
        <w:spacing w:after="0"/>
        <w:ind w:left="0"/>
        <w:jc w:val="both"/>
      </w:pPr>
      <w:r>
        <w:rPr>
          <w:rFonts w:ascii="Times New Roman"/>
          <w:b w:val="false"/>
          <w:i w:val="false"/>
          <w:color w:val="000000"/>
          <w:sz w:val="28"/>
        </w:rPr>
        <w:t>     Метил альфа-фенил-2-пиперидинацетат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ПЕМОЛИН</w:t>
      </w:r>
    </w:p>
    <w:p>
      <w:pPr>
        <w:spacing w:after="0"/>
        <w:ind w:left="0"/>
        <w:jc w:val="both"/>
      </w:pPr>
      <w:r>
        <w:rPr>
          <w:rFonts w:ascii="Times New Roman"/>
          <w:b w:val="false"/>
          <w:i w:val="false"/>
          <w:color w:val="000000"/>
          <w:sz w:val="28"/>
        </w:rPr>
        <w:t>     3-амино-5-фенил-2-оксазолин-4-он(=2-имино-5-фенил-4-оксазолидинон)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ПЕНТОБАРБИТАЛ (ЭТАМИНАЛ-НАТРИЯ, НЕМБУТАЛ)</w:t>
      </w:r>
    </w:p>
    <w:p>
      <w:pPr>
        <w:spacing w:after="0"/>
        <w:ind w:left="0"/>
        <w:jc w:val="both"/>
      </w:pPr>
      <w:r>
        <w:rPr>
          <w:rFonts w:ascii="Times New Roman"/>
          <w:b w:val="false"/>
          <w:i w:val="false"/>
          <w:color w:val="000000"/>
          <w:sz w:val="28"/>
        </w:rPr>
        <w:t>     5-этил-5-(метилбутил) барбитурат натрия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СЕКОБАРБИТАЛ</w:t>
      </w:r>
    </w:p>
    <w:p>
      <w:pPr>
        <w:spacing w:after="0"/>
        <w:ind w:left="0"/>
        <w:jc w:val="both"/>
      </w:pPr>
      <w:r>
        <w:rPr>
          <w:rFonts w:ascii="Times New Roman"/>
          <w:b w:val="false"/>
          <w:i w:val="false"/>
          <w:color w:val="000000"/>
          <w:sz w:val="28"/>
        </w:rPr>
        <w:t>     5-аллил-5-(1-метилбутил)барбитур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2С-В</w:t>
      </w:r>
    </w:p>
    <w:p>
      <w:pPr>
        <w:spacing w:after="0"/>
        <w:ind w:left="0"/>
        <w:jc w:val="both"/>
      </w:pPr>
      <w:r>
        <w:rPr>
          <w:rFonts w:ascii="Times New Roman"/>
          <w:b w:val="false"/>
          <w:i w:val="false"/>
          <w:color w:val="000000"/>
          <w:sz w:val="28"/>
        </w:rPr>
        <w:t>     (4-бром-2,5-диметоксифенилэтиламин)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ФЕНЕТИЛЛИН </w:t>
      </w:r>
    </w:p>
    <w:p>
      <w:pPr>
        <w:spacing w:after="0"/>
        <w:ind w:left="0"/>
        <w:jc w:val="both"/>
      </w:pPr>
      <w:r>
        <w:rPr>
          <w:rFonts w:ascii="Times New Roman"/>
          <w:b w:val="false"/>
          <w:i w:val="false"/>
          <w:color w:val="000000"/>
          <w:sz w:val="28"/>
        </w:rPr>
        <w:t>     7-[2-(альфа-метилфенетил)амино]этил(теофиллин)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ФЕНМЕТРАЗИН</w:t>
      </w:r>
    </w:p>
    <w:p>
      <w:pPr>
        <w:spacing w:after="0"/>
        <w:ind w:left="0"/>
        <w:jc w:val="both"/>
      </w:pPr>
      <w:r>
        <w:rPr>
          <w:rFonts w:ascii="Times New Roman"/>
          <w:b w:val="false"/>
          <w:i w:val="false"/>
          <w:color w:val="000000"/>
          <w:sz w:val="28"/>
        </w:rPr>
        <w:t>     3-метил-2-фенилморфолин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ЦИПЕПРОЛ</w:t>
      </w:r>
    </w:p>
    <w:p>
      <w:pPr>
        <w:spacing w:after="0"/>
        <w:ind w:left="0"/>
        <w:jc w:val="both"/>
      </w:pPr>
      <w:r>
        <w:rPr>
          <w:rFonts w:ascii="Times New Roman"/>
          <w:b w:val="false"/>
          <w:i w:val="false"/>
          <w:color w:val="000000"/>
          <w:sz w:val="28"/>
        </w:rPr>
        <w:t>     альфа-(альфа-метоксибензил)-4-(бета-метоксифенетил)-1-пиперазинэтанол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ЭТИЛАМФЕТАМИН</w:t>
      </w:r>
    </w:p>
    <w:p>
      <w:pPr>
        <w:spacing w:after="0"/>
        <w:ind w:left="0"/>
        <w:jc w:val="both"/>
      </w:pPr>
      <w:r>
        <w:rPr>
          <w:rFonts w:ascii="Times New Roman"/>
          <w:b w:val="false"/>
          <w:i w:val="false"/>
          <w:color w:val="000000"/>
          <w:sz w:val="28"/>
        </w:rPr>
        <w:t>     N-этил-альфа-метилфенилэтиламин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Мұндай тұздардың болуы мүмкін болатын барлық жағдайда осы Тізімде </w:t>
      </w:r>
    </w:p>
    <w:p>
      <w:pPr>
        <w:spacing w:after="0"/>
        <w:ind w:left="0"/>
        <w:jc w:val="both"/>
      </w:pPr>
      <w:r>
        <w:rPr>
          <w:rFonts w:ascii="Times New Roman"/>
          <w:b w:val="false"/>
          <w:i w:val="false"/>
          <w:color w:val="000000"/>
          <w:sz w:val="28"/>
        </w:rPr>
        <w:t>аталған заттардың тұздары.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мақсатта пайдаланылатын және қатаң</w:t>
      </w:r>
    </w:p>
    <w:p>
      <w:pPr>
        <w:spacing w:after="0"/>
        <w:ind w:left="0"/>
        <w:jc w:val="both"/>
      </w:pPr>
      <w:r>
        <w:rPr>
          <w:rFonts w:ascii="Times New Roman"/>
          <w:b w:val="false"/>
          <w:i w:val="false"/>
          <w:color w:val="000000"/>
          <w:sz w:val="28"/>
        </w:rPr>
        <w:t>                   бақылаудағы есірткі құралдары мен</w:t>
      </w:r>
    </w:p>
    <w:p>
      <w:pPr>
        <w:spacing w:after="0"/>
        <w:ind w:left="0"/>
        <w:jc w:val="both"/>
      </w:pPr>
      <w:r>
        <w:rPr>
          <w:rFonts w:ascii="Times New Roman"/>
          <w:b w:val="false"/>
          <w:i w:val="false"/>
          <w:color w:val="000000"/>
          <w:sz w:val="28"/>
        </w:rPr>
        <w:t>                      психотроптық заттардың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ЕСІРТКІ ҚҰРАЛДАРЫ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Олардың бiр немесе бiрнеше ингредиенттермен қосылуы және бөлiнбеген</w:t>
      </w:r>
    </w:p>
    <w:p>
      <w:pPr>
        <w:spacing w:after="0"/>
        <w:ind w:left="0"/>
        <w:jc w:val="both"/>
      </w:pPr>
      <w:r>
        <w:rPr>
          <w:rFonts w:ascii="Times New Roman"/>
          <w:b w:val="false"/>
          <w:i w:val="false"/>
          <w:color w:val="000000"/>
          <w:sz w:val="28"/>
        </w:rPr>
        <w:t>препараттарда 2,5 проценттен аспайтын қоспа кезiнде бiр дозасында 100 мг</w:t>
      </w:r>
    </w:p>
    <w:p>
      <w:pPr>
        <w:spacing w:after="0"/>
        <w:ind w:left="0"/>
        <w:jc w:val="both"/>
      </w:pPr>
      <w:r>
        <w:rPr>
          <w:rFonts w:ascii="Times New Roman"/>
          <w:b w:val="false"/>
          <w:i w:val="false"/>
          <w:color w:val="000000"/>
          <w:sz w:val="28"/>
        </w:rPr>
        <w:t xml:space="preserve">астам есiрткi құралдарын қамтуы жағдайларында </w:t>
      </w:r>
    </w:p>
    <w:p>
      <w:pPr>
        <w:spacing w:after="0"/>
        <w:ind w:left="0"/>
        <w:jc w:val="both"/>
      </w:pPr>
      <w:r>
        <w:rPr>
          <w:rFonts w:ascii="Times New Roman"/>
          <w:b w:val="false"/>
          <w:i w:val="false"/>
          <w:color w:val="000000"/>
          <w:sz w:val="28"/>
        </w:rPr>
        <w:t>     ацетилдигидрокодеиннiң,</w:t>
      </w:r>
    </w:p>
    <w:p>
      <w:pPr>
        <w:spacing w:after="0"/>
        <w:ind w:left="0"/>
        <w:jc w:val="both"/>
      </w:pPr>
      <w:r>
        <w:rPr>
          <w:rFonts w:ascii="Times New Roman"/>
          <w:b w:val="false"/>
          <w:i w:val="false"/>
          <w:color w:val="000000"/>
          <w:sz w:val="28"/>
        </w:rPr>
        <w:t>     кодеиннiң,</w:t>
      </w:r>
    </w:p>
    <w:p>
      <w:pPr>
        <w:spacing w:after="0"/>
        <w:ind w:left="0"/>
        <w:jc w:val="both"/>
      </w:pPr>
      <w:r>
        <w:rPr>
          <w:rFonts w:ascii="Times New Roman"/>
          <w:b w:val="false"/>
          <w:i w:val="false"/>
          <w:color w:val="000000"/>
          <w:sz w:val="28"/>
        </w:rPr>
        <w:t>     дигидрокодеиннiң,</w:t>
      </w:r>
    </w:p>
    <w:p>
      <w:pPr>
        <w:spacing w:after="0"/>
        <w:ind w:left="0"/>
        <w:jc w:val="both"/>
      </w:pPr>
      <w:r>
        <w:rPr>
          <w:rFonts w:ascii="Times New Roman"/>
          <w:b w:val="false"/>
          <w:i w:val="false"/>
          <w:color w:val="000000"/>
          <w:sz w:val="28"/>
        </w:rPr>
        <w:t>     никокодиннiң,</w:t>
      </w:r>
    </w:p>
    <w:p>
      <w:pPr>
        <w:spacing w:after="0"/>
        <w:ind w:left="0"/>
        <w:jc w:val="both"/>
      </w:pPr>
      <w:r>
        <w:rPr>
          <w:rFonts w:ascii="Times New Roman"/>
          <w:b w:val="false"/>
          <w:i w:val="false"/>
          <w:color w:val="000000"/>
          <w:sz w:val="28"/>
        </w:rPr>
        <w:t>     никодикодиннiң және</w:t>
      </w:r>
    </w:p>
    <w:p>
      <w:pPr>
        <w:spacing w:after="0"/>
        <w:ind w:left="0"/>
        <w:jc w:val="both"/>
      </w:pPr>
      <w:r>
        <w:rPr>
          <w:rFonts w:ascii="Times New Roman"/>
          <w:b w:val="false"/>
          <w:i w:val="false"/>
          <w:color w:val="000000"/>
          <w:sz w:val="28"/>
        </w:rPr>
        <w:t>     фолькодиннiң,</w:t>
      </w:r>
    </w:p>
    <w:p>
      <w:pPr>
        <w:spacing w:after="0"/>
        <w:ind w:left="0"/>
        <w:jc w:val="both"/>
      </w:pPr>
      <w:r>
        <w:rPr>
          <w:rFonts w:ascii="Times New Roman"/>
          <w:b w:val="false"/>
          <w:i w:val="false"/>
          <w:color w:val="000000"/>
          <w:sz w:val="28"/>
        </w:rPr>
        <w:t>     этилморфиннiң препараттары.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Бiр дозасында 100 мг астам пропирамы бар және кемiнде метилцеллюлозаның осындай мөлшерiмен қосылған пропирам препараты. </w:t>
      </w:r>
      <w:r>
        <w:br/>
      </w:r>
      <w:r>
        <w:rPr>
          <w:rFonts w:ascii="Times New Roman"/>
          <w:b w:val="false"/>
          <w:i w:val="false"/>
          <w:color w:val="000000"/>
          <w:sz w:val="28"/>
        </w:rPr>
        <w:t xml:space="preserve">
      3. Мұндай препараттарда 1971 жылғы психотроптық заттар туралы конвенцияға сәйкес бақылаудағы қандай да болмасын заттардың болмауы шартымен бiр дозасында 135 мг астам декстропропоксивенi бар және қоспасы жағдайында 2,5 проценттен астам раэделенбеген препараттардағы жаппай пайдалануға арналған декстропропоксифен препараттары. </w:t>
      </w:r>
      <w:r>
        <w:br/>
      </w:r>
      <w:r>
        <w:rPr>
          <w:rFonts w:ascii="Times New Roman"/>
          <w:b w:val="false"/>
          <w:i w:val="false"/>
          <w:color w:val="000000"/>
          <w:sz w:val="28"/>
        </w:rPr>
        <w:t xml:space="preserve">
      4. Сусыз морфин-негiзге қайта есептегенде 0,2 проценттен аспайтын морфинi бар және есiрткi құралы оңай жүзеге асырылатын тәсiлдердiң көмегiмен немесе халықтық денсаулығы үшiн қауiп төндiретiн мөлшерде аталған препараттан алынбайтын тұрғыда әзiр немесе бiрнеше ингредиенттермен бiрiктiрiлген апиын немесе морфин препараттары. </w:t>
      </w:r>
      <w:r>
        <w:br/>
      </w:r>
      <w:r>
        <w:rPr>
          <w:rFonts w:ascii="Times New Roman"/>
          <w:b w:val="false"/>
          <w:i w:val="false"/>
          <w:color w:val="000000"/>
          <w:sz w:val="28"/>
        </w:rPr>
        <w:t xml:space="preserve">
      5. Бiр дозасында 0,5 мг аспайтын дифеноксилаты және мөлшерi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дифеноксиннiң дозасының 5 процентiнен кем емес мөлшерге бара-бар атропин </w:t>
      </w:r>
    </w:p>
    <w:p>
      <w:pPr>
        <w:spacing w:after="0"/>
        <w:ind w:left="0"/>
        <w:jc w:val="both"/>
      </w:pPr>
      <w:r>
        <w:rPr>
          <w:rFonts w:ascii="Times New Roman"/>
          <w:b w:val="false"/>
          <w:i w:val="false"/>
          <w:color w:val="000000"/>
          <w:sz w:val="28"/>
        </w:rPr>
        <w:t>сульфаты бар цифеноксилат препараты.</w:t>
      </w:r>
    </w:p>
    <w:p>
      <w:pPr>
        <w:spacing w:after="0"/>
        <w:ind w:left="0"/>
        <w:jc w:val="both"/>
      </w:pPr>
      <w:r>
        <w:rPr>
          <w:rFonts w:ascii="Times New Roman"/>
          <w:b w:val="false"/>
          <w:i w:val="false"/>
          <w:color w:val="000000"/>
          <w:sz w:val="28"/>
        </w:rPr>
        <w:t xml:space="preserve">     6. Дифеноксилаттың дозасының бiр процентiнен кем емес мөлшерге </w:t>
      </w:r>
    </w:p>
    <w:p>
      <w:pPr>
        <w:spacing w:after="0"/>
        <w:ind w:left="0"/>
        <w:jc w:val="both"/>
      </w:pPr>
      <w:r>
        <w:rPr>
          <w:rFonts w:ascii="Times New Roman"/>
          <w:b w:val="false"/>
          <w:i w:val="false"/>
          <w:color w:val="000000"/>
          <w:sz w:val="28"/>
        </w:rPr>
        <w:t xml:space="preserve">бара-бар атропин сульфаттың негiзi мен мөлшерiне қайта есептегендегi </w:t>
      </w:r>
    </w:p>
    <w:p>
      <w:pPr>
        <w:spacing w:after="0"/>
        <w:ind w:left="0"/>
        <w:jc w:val="both"/>
      </w:pPr>
      <w:r>
        <w:rPr>
          <w:rFonts w:ascii="Times New Roman"/>
          <w:b w:val="false"/>
          <w:i w:val="false"/>
          <w:color w:val="000000"/>
          <w:sz w:val="28"/>
        </w:rPr>
        <w:t>1 дозасы 2,5 мг дифеноксилатты қамтитын дифеноксилат препараты.</w:t>
      </w:r>
    </w:p>
    <w:p>
      <w:pPr>
        <w:spacing w:after="0"/>
        <w:ind w:left="0"/>
        <w:jc w:val="both"/>
      </w:pPr>
      <w:r>
        <w:rPr>
          <w:rFonts w:ascii="Times New Roman"/>
          <w:b w:val="false"/>
          <w:i w:val="false"/>
          <w:color w:val="000000"/>
          <w:sz w:val="28"/>
        </w:rPr>
        <w:t>     7. Осы тiзiмде көрсетiлген формулалардың қандай да бiреуiмен жасалған</w:t>
      </w:r>
    </w:p>
    <w:p>
      <w:pPr>
        <w:spacing w:after="0"/>
        <w:ind w:left="0"/>
        <w:jc w:val="both"/>
      </w:pPr>
      <w:r>
        <w:rPr>
          <w:rFonts w:ascii="Times New Roman"/>
          <w:b w:val="false"/>
          <w:i w:val="false"/>
          <w:color w:val="000000"/>
          <w:sz w:val="28"/>
        </w:rPr>
        <w:t xml:space="preserve">препараттар мен мұндай препараттардың есiрткiсi жоқ кез келген затпен </w:t>
      </w:r>
    </w:p>
    <w:p>
      <w:pPr>
        <w:spacing w:after="0"/>
        <w:ind w:left="0"/>
        <w:jc w:val="both"/>
      </w:pPr>
      <w:r>
        <w:rPr>
          <w:rFonts w:ascii="Times New Roman"/>
          <w:b w:val="false"/>
          <w:i w:val="false"/>
          <w:color w:val="000000"/>
          <w:sz w:val="28"/>
        </w:rPr>
        <w:t xml:space="preserve">қоспасы.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Психотроптық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Аллобарбитал </w:t>
      </w:r>
    </w:p>
    <w:p>
      <w:pPr>
        <w:spacing w:after="0"/>
        <w:ind w:left="0"/>
        <w:jc w:val="both"/>
      </w:pPr>
      <w:r>
        <w:rPr>
          <w:rFonts w:ascii="Times New Roman"/>
          <w:b w:val="false"/>
          <w:i w:val="false"/>
          <w:color w:val="000000"/>
          <w:sz w:val="28"/>
        </w:rPr>
        <w:t>     5.5-диаллилбарбитур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Альпразолам</w:t>
      </w:r>
    </w:p>
    <w:p>
      <w:pPr>
        <w:spacing w:after="0"/>
        <w:ind w:left="0"/>
        <w:jc w:val="both"/>
      </w:pPr>
      <w:r>
        <w:rPr>
          <w:rFonts w:ascii="Times New Roman"/>
          <w:b w:val="false"/>
          <w:i w:val="false"/>
          <w:color w:val="000000"/>
          <w:sz w:val="28"/>
        </w:rPr>
        <w:t xml:space="preserve">     8-хлоро-1-метил-6-фенил-4Н-[1,2,4] триазоло [4,3-а] [1,4] </w:t>
      </w:r>
    </w:p>
    <w:p>
      <w:pPr>
        <w:spacing w:after="0"/>
        <w:ind w:left="0"/>
        <w:jc w:val="both"/>
      </w:pPr>
      <w:r>
        <w:rPr>
          <w:rFonts w:ascii="Times New Roman"/>
          <w:b w:val="false"/>
          <w:i w:val="false"/>
          <w:color w:val="000000"/>
          <w:sz w:val="28"/>
        </w:rPr>
        <w:t>бензодиазепин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Амобарбитал</w:t>
      </w:r>
    </w:p>
    <w:p>
      <w:pPr>
        <w:spacing w:after="0"/>
        <w:ind w:left="0"/>
        <w:jc w:val="both"/>
      </w:pPr>
      <w:r>
        <w:rPr>
          <w:rFonts w:ascii="Times New Roman"/>
          <w:b w:val="false"/>
          <w:i w:val="false"/>
          <w:color w:val="000000"/>
          <w:sz w:val="28"/>
        </w:rPr>
        <w:t>     5-этил-5-изопентил 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Амфепрамон</w:t>
      </w:r>
    </w:p>
    <w:p>
      <w:pPr>
        <w:spacing w:after="0"/>
        <w:ind w:left="0"/>
        <w:jc w:val="both"/>
      </w:pPr>
      <w:r>
        <w:rPr>
          <w:rFonts w:ascii="Times New Roman"/>
          <w:b w:val="false"/>
          <w:i w:val="false"/>
          <w:color w:val="000000"/>
          <w:sz w:val="28"/>
        </w:rPr>
        <w:t>     2-(диэтиламино) пропиофенон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Барбитал</w:t>
      </w:r>
    </w:p>
    <w:p>
      <w:pPr>
        <w:spacing w:after="0"/>
        <w:ind w:left="0"/>
        <w:jc w:val="both"/>
      </w:pPr>
      <w:r>
        <w:rPr>
          <w:rFonts w:ascii="Times New Roman"/>
          <w:b w:val="false"/>
          <w:i w:val="false"/>
          <w:color w:val="000000"/>
          <w:sz w:val="28"/>
        </w:rPr>
        <w:t>     Барбитал натрия</w:t>
      </w:r>
    </w:p>
    <w:p>
      <w:pPr>
        <w:spacing w:after="0"/>
        <w:ind w:left="0"/>
        <w:jc w:val="both"/>
      </w:pPr>
      <w:r>
        <w:rPr>
          <w:rFonts w:ascii="Times New Roman"/>
          <w:b w:val="false"/>
          <w:i w:val="false"/>
          <w:color w:val="000000"/>
          <w:sz w:val="28"/>
        </w:rPr>
        <w:t>     5,5-диэтилбарбитур қышқылы (5,5-диэтилбарбитур қышқылы натрий тұзы)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Бензфетамин</w:t>
      </w:r>
    </w:p>
    <w:p>
      <w:pPr>
        <w:spacing w:after="0"/>
        <w:ind w:left="0"/>
        <w:jc w:val="both"/>
      </w:pPr>
      <w:r>
        <w:rPr>
          <w:rFonts w:ascii="Times New Roman"/>
          <w:b w:val="false"/>
          <w:i w:val="false"/>
          <w:color w:val="000000"/>
          <w:sz w:val="28"/>
        </w:rPr>
        <w:t>     N-бензил-N-альфа-диметилфенэтиламин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Бромазепам</w:t>
      </w:r>
    </w:p>
    <w:p>
      <w:pPr>
        <w:spacing w:after="0"/>
        <w:ind w:left="0"/>
        <w:jc w:val="both"/>
      </w:pPr>
      <w:r>
        <w:rPr>
          <w:rFonts w:ascii="Times New Roman"/>
          <w:b w:val="false"/>
          <w:i w:val="false"/>
          <w:color w:val="000000"/>
          <w:sz w:val="28"/>
        </w:rPr>
        <w:t>     7-бромо-1,3-дигидро-5-(2-пиридил)-2Н-1,4-бензодиапезин-2-он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Бротизолам</w:t>
      </w:r>
    </w:p>
    <w:p>
      <w:pPr>
        <w:spacing w:after="0"/>
        <w:ind w:left="0"/>
        <w:jc w:val="both"/>
      </w:pPr>
      <w:r>
        <w:rPr>
          <w:rFonts w:ascii="Times New Roman"/>
          <w:b w:val="false"/>
          <w:i w:val="false"/>
          <w:color w:val="000000"/>
          <w:sz w:val="28"/>
        </w:rPr>
        <w:t xml:space="preserve">     2-бромо-4-(о-хлорфенил)-9-метил-6Н-тиено [3,2f]-s-триазоло </w:t>
      </w:r>
    </w:p>
    <w:p>
      <w:pPr>
        <w:spacing w:after="0"/>
        <w:ind w:left="0"/>
        <w:jc w:val="both"/>
      </w:pPr>
      <w:r>
        <w:rPr>
          <w:rFonts w:ascii="Times New Roman"/>
          <w:b w:val="false"/>
          <w:i w:val="false"/>
          <w:color w:val="000000"/>
          <w:sz w:val="28"/>
        </w:rPr>
        <w:t>[4,3-а]-[1,4] 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Буталбитал</w:t>
      </w:r>
    </w:p>
    <w:p>
      <w:pPr>
        <w:spacing w:after="0"/>
        <w:ind w:left="0"/>
        <w:jc w:val="both"/>
      </w:pPr>
      <w:r>
        <w:rPr>
          <w:rFonts w:ascii="Times New Roman"/>
          <w:b w:val="false"/>
          <w:i w:val="false"/>
          <w:color w:val="000000"/>
          <w:sz w:val="28"/>
        </w:rPr>
        <w:t>     5-аллил-5-изобутил 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Бутобарбитал</w:t>
      </w:r>
    </w:p>
    <w:p>
      <w:pPr>
        <w:spacing w:after="0"/>
        <w:ind w:left="0"/>
        <w:jc w:val="both"/>
      </w:pPr>
      <w:r>
        <w:rPr>
          <w:rFonts w:ascii="Times New Roman"/>
          <w:b w:val="false"/>
          <w:i w:val="false"/>
          <w:color w:val="000000"/>
          <w:sz w:val="28"/>
        </w:rPr>
        <w:t>     5-бутил-5-этил 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Винилбитал</w:t>
      </w:r>
    </w:p>
    <w:p>
      <w:pPr>
        <w:spacing w:after="0"/>
        <w:ind w:left="0"/>
        <w:jc w:val="both"/>
      </w:pPr>
      <w:r>
        <w:rPr>
          <w:rFonts w:ascii="Times New Roman"/>
          <w:b w:val="false"/>
          <w:i w:val="false"/>
          <w:color w:val="000000"/>
          <w:sz w:val="28"/>
        </w:rPr>
        <w:t>     5-(1-метилбутил)-5-винил 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Галазепам</w:t>
      </w:r>
    </w:p>
    <w:p>
      <w:pPr>
        <w:spacing w:after="0"/>
        <w:ind w:left="0"/>
        <w:jc w:val="both"/>
      </w:pPr>
      <w:r>
        <w:rPr>
          <w:rFonts w:ascii="Times New Roman"/>
          <w:b w:val="false"/>
          <w:i w:val="false"/>
          <w:color w:val="000000"/>
          <w:sz w:val="28"/>
        </w:rPr>
        <w:t>     7-хлоро-1,3-дигидро-5-фенил-1-(2,2,2-трифлюроэтил)-2Н-1,4-</w:t>
      </w:r>
    </w:p>
    <w:p>
      <w:pPr>
        <w:spacing w:after="0"/>
        <w:ind w:left="0"/>
        <w:jc w:val="both"/>
      </w:pPr>
      <w:r>
        <w:rPr>
          <w:rFonts w:ascii="Times New Roman"/>
          <w:b w:val="false"/>
          <w:i w:val="false"/>
          <w:color w:val="000000"/>
          <w:sz w:val="28"/>
        </w:rPr>
        <w:t>бензодиапезин-2-он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Галоксазолам</w:t>
      </w:r>
    </w:p>
    <w:p>
      <w:pPr>
        <w:spacing w:after="0"/>
        <w:ind w:left="0"/>
        <w:jc w:val="both"/>
      </w:pPr>
      <w:r>
        <w:rPr>
          <w:rFonts w:ascii="Times New Roman"/>
          <w:b w:val="false"/>
          <w:i w:val="false"/>
          <w:color w:val="000000"/>
          <w:sz w:val="28"/>
        </w:rPr>
        <w:t xml:space="preserve">     10-бромо-11b-(о-флюрофенил)-2,3,7,11b-тетрагидрооксазоло-[3,2-d][1,4] </w:t>
      </w:r>
    </w:p>
    <w:p>
      <w:pPr>
        <w:spacing w:after="0"/>
        <w:ind w:left="0"/>
        <w:jc w:val="both"/>
      </w:pPr>
      <w:r>
        <w:rPr>
          <w:rFonts w:ascii="Times New Roman"/>
          <w:b w:val="false"/>
          <w:i w:val="false"/>
          <w:color w:val="000000"/>
          <w:sz w:val="28"/>
        </w:rPr>
        <w:t>бензодиазепин-6(5Н)-он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ГГМ</w:t>
      </w:r>
    </w:p>
    <w:p>
      <w:pPr>
        <w:spacing w:after="0"/>
        <w:ind w:left="0"/>
        <w:jc w:val="both"/>
      </w:pPr>
      <w:r>
        <w:rPr>
          <w:rFonts w:ascii="Times New Roman"/>
          <w:b w:val="false"/>
          <w:i w:val="false"/>
          <w:color w:val="000000"/>
          <w:sz w:val="28"/>
        </w:rPr>
        <w:t>     (гамма-гидрокси майлы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Делоразепам</w:t>
      </w:r>
    </w:p>
    <w:p>
      <w:pPr>
        <w:spacing w:after="0"/>
        <w:ind w:left="0"/>
        <w:jc w:val="both"/>
      </w:pPr>
      <w:r>
        <w:rPr>
          <w:rFonts w:ascii="Times New Roman"/>
          <w:b w:val="false"/>
          <w:i w:val="false"/>
          <w:color w:val="000000"/>
          <w:sz w:val="28"/>
        </w:rPr>
        <w:t>     7-хлоро-5-(о-хлорофенил-1,3-дигидро-2Н-1,4-бензодиазепин-2-он;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Диазепам</w:t>
      </w:r>
    </w:p>
    <w:p>
      <w:pPr>
        <w:spacing w:after="0"/>
        <w:ind w:left="0"/>
        <w:jc w:val="both"/>
      </w:pPr>
      <w:r>
        <w:rPr>
          <w:rFonts w:ascii="Times New Roman"/>
          <w:b w:val="false"/>
          <w:i w:val="false"/>
          <w:color w:val="000000"/>
          <w:sz w:val="28"/>
        </w:rPr>
        <w:t>     7-хлоро-1,3-дигидро-1-метил-5-фенил-2Н-1,4-бензодиазепин-2-он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Золпидем</w:t>
      </w:r>
    </w:p>
    <w:p>
      <w:pPr>
        <w:spacing w:after="0"/>
        <w:ind w:left="0"/>
        <w:jc w:val="both"/>
      </w:pPr>
      <w:r>
        <w:rPr>
          <w:rFonts w:ascii="Times New Roman"/>
          <w:b w:val="false"/>
          <w:i w:val="false"/>
          <w:color w:val="000000"/>
          <w:sz w:val="28"/>
        </w:rPr>
        <w:t>     (N, N, 6-триметил-2-р-толилимидазо/1,2-а/пиридин-3-ацетамид)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Камазепам</w:t>
      </w:r>
    </w:p>
    <w:p>
      <w:pPr>
        <w:spacing w:after="0"/>
        <w:ind w:left="0"/>
        <w:jc w:val="both"/>
      </w:pPr>
      <w:r>
        <w:rPr>
          <w:rFonts w:ascii="Times New Roman"/>
          <w:b w:val="false"/>
          <w:i w:val="false"/>
          <w:color w:val="000000"/>
          <w:sz w:val="28"/>
        </w:rPr>
        <w:t>     7-хлоро-1,3-дигидро-3-гидрокси-1-метил-5-фенил-2Н-1,4-бензодиазепин-</w:t>
      </w:r>
    </w:p>
    <w:p>
      <w:pPr>
        <w:spacing w:after="0"/>
        <w:ind w:left="0"/>
        <w:jc w:val="both"/>
      </w:pPr>
      <w:r>
        <w:rPr>
          <w:rFonts w:ascii="Times New Roman"/>
          <w:b w:val="false"/>
          <w:i w:val="false"/>
          <w:color w:val="000000"/>
          <w:sz w:val="28"/>
        </w:rPr>
        <w:t>2-он-диметилкарбамат (эфир)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Катин</w:t>
      </w:r>
    </w:p>
    <w:p>
      <w:pPr>
        <w:spacing w:after="0"/>
        <w:ind w:left="0"/>
        <w:jc w:val="both"/>
      </w:pPr>
      <w:r>
        <w:rPr>
          <w:rFonts w:ascii="Times New Roman"/>
          <w:b w:val="false"/>
          <w:i w:val="false"/>
          <w:color w:val="000000"/>
          <w:sz w:val="28"/>
        </w:rPr>
        <w:t>     (+)-(R)-а-[(R)-1-аминоэтил] бензил спирті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Кетазолам</w:t>
      </w:r>
    </w:p>
    <w:p>
      <w:pPr>
        <w:spacing w:after="0"/>
        <w:ind w:left="0"/>
        <w:jc w:val="both"/>
      </w:pPr>
      <w:r>
        <w:rPr>
          <w:rFonts w:ascii="Times New Roman"/>
          <w:b w:val="false"/>
          <w:i w:val="false"/>
          <w:color w:val="000000"/>
          <w:sz w:val="28"/>
        </w:rPr>
        <w:t xml:space="preserve">     11-хлоро-8,12b-дигидро-2,8-диметил-12b-фенил-4Н-[1,3]-оксазино </w:t>
      </w:r>
    </w:p>
    <w:p>
      <w:pPr>
        <w:spacing w:after="0"/>
        <w:ind w:left="0"/>
        <w:jc w:val="both"/>
      </w:pPr>
      <w:r>
        <w:rPr>
          <w:rFonts w:ascii="Times New Roman"/>
          <w:b w:val="false"/>
          <w:i w:val="false"/>
          <w:color w:val="000000"/>
          <w:sz w:val="28"/>
        </w:rPr>
        <w:t>[3,2d][1,4] бензодиазепин-4,7(6Н)-дион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Клобазам</w:t>
      </w:r>
    </w:p>
    <w:p>
      <w:pPr>
        <w:spacing w:after="0"/>
        <w:ind w:left="0"/>
        <w:jc w:val="both"/>
      </w:pPr>
      <w:r>
        <w:rPr>
          <w:rFonts w:ascii="Times New Roman"/>
          <w:b w:val="false"/>
          <w:i w:val="false"/>
          <w:color w:val="000000"/>
          <w:sz w:val="28"/>
        </w:rPr>
        <w:t>     7-хлоро-1-метил-5-фенил-1Н-1,5-бензодиазепин-2,4(3Н,5Н)-дион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Клоксазолам</w:t>
      </w:r>
    </w:p>
    <w:p>
      <w:pPr>
        <w:spacing w:after="0"/>
        <w:ind w:left="0"/>
        <w:jc w:val="both"/>
      </w:pPr>
      <w:r>
        <w:rPr>
          <w:rFonts w:ascii="Times New Roman"/>
          <w:b w:val="false"/>
          <w:i w:val="false"/>
          <w:color w:val="000000"/>
          <w:sz w:val="28"/>
        </w:rPr>
        <w:t>     10-хлоро-11-b-(о-хлорофенил)-2,3,7,11b-тетрагидрооксазоло-[3,2-d]</w:t>
      </w:r>
    </w:p>
    <w:p>
      <w:pPr>
        <w:spacing w:after="0"/>
        <w:ind w:left="0"/>
        <w:jc w:val="both"/>
      </w:pPr>
      <w:r>
        <w:rPr>
          <w:rFonts w:ascii="Times New Roman"/>
          <w:b w:val="false"/>
          <w:i w:val="false"/>
          <w:color w:val="000000"/>
          <w:sz w:val="28"/>
        </w:rPr>
        <w:t>[1,4] бензодиазепин-6(5Н)-он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Клоназепам</w:t>
      </w:r>
    </w:p>
    <w:p>
      <w:pPr>
        <w:spacing w:after="0"/>
        <w:ind w:left="0"/>
        <w:jc w:val="both"/>
      </w:pPr>
      <w:r>
        <w:rPr>
          <w:rFonts w:ascii="Times New Roman"/>
          <w:b w:val="false"/>
          <w:i w:val="false"/>
          <w:color w:val="000000"/>
          <w:sz w:val="28"/>
        </w:rPr>
        <w:t>     5-(о-хлорофенил)-1,3-дигидро-7-нитро-2Н-1,4-бензодиазепин-2-он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Клоразепат</w:t>
      </w:r>
    </w:p>
    <w:p>
      <w:pPr>
        <w:spacing w:after="0"/>
        <w:ind w:left="0"/>
        <w:jc w:val="both"/>
      </w:pPr>
      <w:r>
        <w:rPr>
          <w:rFonts w:ascii="Times New Roman"/>
          <w:b w:val="false"/>
          <w:i w:val="false"/>
          <w:color w:val="000000"/>
          <w:sz w:val="28"/>
        </w:rPr>
        <w:t xml:space="preserve">     7-хлоро-2,3-дигидро-2-оксо-5-фенил-1Н-1,4-бензодиазепин-З-карбон </w:t>
      </w:r>
    </w:p>
    <w:p>
      <w:pPr>
        <w:spacing w:after="0"/>
        <w:ind w:left="0"/>
        <w:jc w:val="both"/>
      </w:pPr>
      <w:r>
        <w:rPr>
          <w:rFonts w:ascii="Times New Roman"/>
          <w:b w:val="false"/>
          <w:i w:val="false"/>
          <w:color w:val="000000"/>
          <w:sz w:val="28"/>
        </w:rPr>
        <w:t>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Клотиазепам</w:t>
      </w:r>
    </w:p>
    <w:p>
      <w:pPr>
        <w:spacing w:after="0"/>
        <w:ind w:left="0"/>
        <w:jc w:val="both"/>
      </w:pPr>
      <w:r>
        <w:rPr>
          <w:rFonts w:ascii="Times New Roman"/>
          <w:b w:val="false"/>
          <w:i w:val="false"/>
          <w:color w:val="000000"/>
          <w:sz w:val="28"/>
        </w:rPr>
        <w:t xml:space="preserve">     5-(о-хлорофенил)-7-этил-1,3-дигидро-1-метил-2Н-тиено </w:t>
      </w:r>
    </w:p>
    <w:p>
      <w:pPr>
        <w:spacing w:after="0"/>
        <w:ind w:left="0"/>
        <w:jc w:val="both"/>
      </w:pPr>
      <w:r>
        <w:rPr>
          <w:rFonts w:ascii="Times New Roman"/>
          <w:b w:val="false"/>
          <w:i w:val="false"/>
          <w:color w:val="000000"/>
          <w:sz w:val="28"/>
        </w:rPr>
        <w:t>[2,3-е]-1,4-диазепин-2-он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Лефетамин</w:t>
      </w:r>
    </w:p>
    <w:p>
      <w:pPr>
        <w:spacing w:after="0"/>
        <w:ind w:left="0"/>
        <w:jc w:val="both"/>
      </w:pPr>
      <w:r>
        <w:rPr>
          <w:rFonts w:ascii="Times New Roman"/>
          <w:b w:val="false"/>
          <w:i w:val="false"/>
          <w:color w:val="000000"/>
          <w:sz w:val="28"/>
        </w:rPr>
        <w:t>     (-)-N, N-диметил-1,2-дифенилэтиламин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Лопразолам</w:t>
      </w:r>
    </w:p>
    <w:p>
      <w:pPr>
        <w:spacing w:after="0"/>
        <w:ind w:left="0"/>
        <w:jc w:val="both"/>
      </w:pPr>
      <w:r>
        <w:rPr>
          <w:rFonts w:ascii="Times New Roman"/>
          <w:b w:val="false"/>
          <w:i w:val="false"/>
          <w:color w:val="000000"/>
          <w:sz w:val="28"/>
        </w:rPr>
        <w:t>     8-нитро-1Н-имидазо [1,2-а][1,4] бензодиазепин-1-он;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Лоразепам</w:t>
      </w:r>
    </w:p>
    <w:p>
      <w:pPr>
        <w:spacing w:after="0"/>
        <w:ind w:left="0"/>
        <w:jc w:val="both"/>
      </w:pPr>
      <w:r>
        <w:rPr>
          <w:rFonts w:ascii="Times New Roman"/>
          <w:b w:val="false"/>
          <w:i w:val="false"/>
          <w:color w:val="000000"/>
          <w:sz w:val="28"/>
        </w:rPr>
        <w:t xml:space="preserve">     7-хлоро-5-(о-хлорофенил)-1,3-дигидро-3-гидрокси-2Н-1,4- </w:t>
      </w:r>
    </w:p>
    <w:p>
      <w:pPr>
        <w:spacing w:after="0"/>
        <w:ind w:left="0"/>
        <w:jc w:val="both"/>
      </w:pPr>
      <w:r>
        <w:rPr>
          <w:rFonts w:ascii="Times New Roman"/>
          <w:b w:val="false"/>
          <w:i w:val="false"/>
          <w:color w:val="000000"/>
          <w:sz w:val="28"/>
        </w:rPr>
        <w:t>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Лорметазепам</w:t>
      </w:r>
    </w:p>
    <w:p>
      <w:pPr>
        <w:spacing w:after="0"/>
        <w:ind w:left="0"/>
        <w:jc w:val="both"/>
      </w:pPr>
      <w:r>
        <w:rPr>
          <w:rFonts w:ascii="Times New Roman"/>
          <w:b w:val="false"/>
          <w:i w:val="false"/>
          <w:color w:val="000000"/>
          <w:sz w:val="28"/>
        </w:rPr>
        <w:t xml:space="preserve">     7-хлоро-5-(о-хлорофенил)-1,3-дигидро-З-гидрокси-1-метил-2Н-1,4- </w:t>
      </w:r>
    </w:p>
    <w:p>
      <w:pPr>
        <w:spacing w:after="0"/>
        <w:ind w:left="0"/>
        <w:jc w:val="both"/>
      </w:pPr>
      <w:r>
        <w:rPr>
          <w:rFonts w:ascii="Times New Roman"/>
          <w:b w:val="false"/>
          <w:i w:val="false"/>
          <w:color w:val="000000"/>
          <w:sz w:val="28"/>
        </w:rPr>
        <w:t>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Мазиндол</w:t>
      </w:r>
    </w:p>
    <w:p>
      <w:pPr>
        <w:spacing w:after="0"/>
        <w:ind w:left="0"/>
        <w:jc w:val="both"/>
      </w:pPr>
      <w:r>
        <w:rPr>
          <w:rFonts w:ascii="Times New Roman"/>
          <w:b w:val="false"/>
          <w:i w:val="false"/>
          <w:color w:val="000000"/>
          <w:sz w:val="28"/>
        </w:rPr>
        <w:t>     5-(р-хлорофенил)-2,5-дигидро-ЗН-имидазо[2,1-а]-изоиндол-5-ол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Медазепам</w:t>
      </w:r>
    </w:p>
    <w:p>
      <w:pPr>
        <w:spacing w:after="0"/>
        <w:ind w:left="0"/>
        <w:jc w:val="both"/>
      </w:pPr>
      <w:r>
        <w:rPr>
          <w:rFonts w:ascii="Times New Roman"/>
          <w:b w:val="false"/>
          <w:i w:val="false"/>
          <w:color w:val="000000"/>
          <w:sz w:val="28"/>
        </w:rPr>
        <w:t>     7-хлоро-2,3-дигидро-1-метил-5-фенил-1Н-1,4-бензодиазепин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Мезокарб</w:t>
      </w:r>
    </w:p>
    <w:p>
      <w:pPr>
        <w:spacing w:after="0"/>
        <w:ind w:left="0"/>
        <w:jc w:val="both"/>
      </w:pPr>
      <w:r>
        <w:rPr>
          <w:rFonts w:ascii="Times New Roman"/>
          <w:b w:val="false"/>
          <w:i w:val="false"/>
          <w:color w:val="000000"/>
          <w:sz w:val="28"/>
        </w:rPr>
        <w:t>     3-(альфа-метилфенетилин)-N-(фенилкарбамоил) сиднон имин Сиднокарб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Мепробамат</w:t>
      </w:r>
    </w:p>
    <w:p>
      <w:pPr>
        <w:spacing w:after="0"/>
        <w:ind w:left="0"/>
        <w:jc w:val="both"/>
      </w:pPr>
      <w:r>
        <w:rPr>
          <w:rFonts w:ascii="Times New Roman"/>
          <w:b w:val="false"/>
          <w:i w:val="false"/>
          <w:color w:val="000000"/>
          <w:sz w:val="28"/>
        </w:rPr>
        <w:t>     2-метил-2-пропил-1,3-пропандиол дикарбамат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Метиприлон</w:t>
      </w:r>
    </w:p>
    <w:p>
      <w:pPr>
        <w:spacing w:after="0"/>
        <w:ind w:left="0"/>
        <w:jc w:val="both"/>
      </w:pPr>
      <w:r>
        <w:rPr>
          <w:rFonts w:ascii="Times New Roman"/>
          <w:b w:val="false"/>
          <w:i w:val="false"/>
          <w:color w:val="000000"/>
          <w:sz w:val="28"/>
        </w:rPr>
        <w:t>     3,3-диэтил-5-метил-2,4-пиперидин-дион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Метилфенобарбитал</w:t>
      </w:r>
    </w:p>
    <w:p>
      <w:pPr>
        <w:spacing w:after="0"/>
        <w:ind w:left="0"/>
        <w:jc w:val="both"/>
      </w:pPr>
      <w:r>
        <w:rPr>
          <w:rFonts w:ascii="Times New Roman"/>
          <w:b w:val="false"/>
          <w:i w:val="false"/>
          <w:color w:val="000000"/>
          <w:sz w:val="28"/>
        </w:rPr>
        <w:t>     5-этил-1-метил-5-фенил-барбитур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Мефенорекс</w:t>
      </w:r>
    </w:p>
    <w:p>
      <w:pPr>
        <w:spacing w:after="0"/>
        <w:ind w:left="0"/>
        <w:jc w:val="both"/>
      </w:pPr>
      <w:r>
        <w:rPr>
          <w:rFonts w:ascii="Times New Roman"/>
          <w:b w:val="false"/>
          <w:i w:val="false"/>
          <w:color w:val="000000"/>
          <w:sz w:val="28"/>
        </w:rPr>
        <w:t>     N-(3-хлоропропил)-альфа-метилфенетиламин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Мидазолам</w:t>
      </w:r>
    </w:p>
    <w:p>
      <w:pPr>
        <w:spacing w:after="0"/>
        <w:ind w:left="0"/>
        <w:jc w:val="both"/>
      </w:pPr>
      <w:r>
        <w:rPr>
          <w:rFonts w:ascii="Times New Roman"/>
          <w:b w:val="false"/>
          <w:i w:val="false"/>
          <w:color w:val="000000"/>
          <w:sz w:val="28"/>
        </w:rPr>
        <w:t>     8-хлоро-6-(о-флюрофенил-1-метил-4Н-имидазо [1,5-а][1,4]бензодиазепин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Ниметазепам</w:t>
      </w:r>
    </w:p>
    <w:p>
      <w:pPr>
        <w:spacing w:after="0"/>
        <w:ind w:left="0"/>
        <w:jc w:val="both"/>
      </w:pPr>
      <w:r>
        <w:rPr>
          <w:rFonts w:ascii="Times New Roman"/>
          <w:b w:val="false"/>
          <w:i w:val="false"/>
          <w:color w:val="000000"/>
          <w:sz w:val="28"/>
        </w:rPr>
        <w:t>     1,3-дигидро-1-метил-7-нитро-5-фенил-2Н-1,4-бензодиазепин-2-он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Нитразепам</w:t>
      </w:r>
    </w:p>
    <w:p>
      <w:pPr>
        <w:spacing w:after="0"/>
        <w:ind w:left="0"/>
        <w:jc w:val="both"/>
      </w:pPr>
      <w:r>
        <w:rPr>
          <w:rFonts w:ascii="Times New Roman"/>
          <w:b w:val="false"/>
          <w:i w:val="false"/>
          <w:color w:val="000000"/>
          <w:sz w:val="28"/>
        </w:rPr>
        <w:t>     1,3-дигидро-7-нитро-5-фенил-2Н-1,4-бензодиазепин-2-он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Нордазепам</w:t>
      </w:r>
    </w:p>
    <w:p>
      <w:pPr>
        <w:spacing w:after="0"/>
        <w:ind w:left="0"/>
        <w:jc w:val="both"/>
      </w:pPr>
      <w:r>
        <w:rPr>
          <w:rFonts w:ascii="Times New Roman"/>
          <w:b w:val="false"/>
          <w:i w:val="false"/>
          <w:color w:val="000000"/>
          <w:sz w:val="28"/>
        </w:rPr>
        <w:t>     7-хлоро-1,3-дигидро-5-фенил-2Н-1,4-бензодиа-зепин-2-он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Оксазепам (Нозепам)</w:t>
      </w:r>
    </w:p>
    <w:p>
      <w:pPr>
        <w:spacing w:after="0"/>
        <w:ind w:left="0"/>
        <w:jc w:val="both"/>
      </w:pPr>
      <w:r>
        <w:rPr>
          <w:rFonts w:ascii="Times New Roman"/>
          <w:b w:val="false"/>
          <w:i w:val="false"/>
          <w:color w:val="000000"/>
          <w:sz w:val="28"/>
        </w:rPr>
        <w:t>     7-хлоро-1,3-дигидро-3-гидрокси-5-фенил-2Н-1,4-бензодиазепин-2-он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Оксазолам</w:t>
      </w:r>
    </w:p>
    <w:p>
      <w:pPr>
        <w:spacing w:after="0"/>
        <w:ind w:left="0"/>
        <w:jc w:val="both"/>
      </w:pPr>
      <w:r>
        <w:rPr>
          <w:rFonts w:ascii="Times New Roman"/>
          <w:b w:val="false"/>
          <w:i w:val="false"/>
          <w:color w:val="000000"/>
          <w:sz w:val="28"/>
        </w:rPr>
        <w:t xml:space="preserve">     10-хлоро-2,3,7,11b-тетрагидро-2-метил-11b-фенилоксазоло [3,2-d][1,4] </w:t>
      </w:r>
    </w:p>
    <w:p>
      <w:pPr>
        <w:spacing w:after="0"/>
        <w:ind w:left="0"/>
        <w:jc w:val="both"/>
      </w:pPr>
      <w:r>
        <w:rPr>
          <w:rFonts w:ascii="Times New Roman"/>
          <w:b w:val="false"/>
          <w:i w:val="false"/>
          <w:color w:val="000000"/>
          <w:sz w:val="28"/>
        </w:rPr>
        <w:t>бензодиазепин-6(5Н)-он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Пентазоцин</w:t>
      </w:r>
    </w:p>
    <w:p>
      <w:pPr>
        <w:spacing w:after="0"/>
        <w:ind w:left="0"/>
        <w:jc w:val="both"/>
      </w:pPr>
      <w:r>
        <w:rPr>
          <w:rFonts w:ascii="Times New Roman"/>
          <w:b w:val="false"/>
          <w:i w:val="false"/>
          <w:color w:val="000000"/>
          <w:sz w:val="28"/>
        </w:rPr>
        <w:t>     (2R, 6R, 11R)-1,2,3,4,5,6-гексагидро-6,11-диаметил-3-(3-метил-2-</w:t>
      </w:r>
    </w:p>
    <w:p>
      <w:pPr>
        <w:spacing w:after="0"/>
        <w:ind w:left="0"/>
        <w:jc w:val="both"/>
      </w:pPr>
      <w:r>
        <w:rPr>
          <w:rFonts w:ascii="Times New Roman"/>
          <w:b w:val="false"/>
          <w:i w:val="false"/>
          <w:color w:val="000000"/>
          <w:sz w:val="28"/>
        </w:rPr>
        <w:t>бутенил)-2,6-метано-З-бензазоцин-8-ол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Пиназепам</w:t>
      </w:r>
    </w:p>
    <w:p>
      <w:pPr>
        <w:spacing w:after="0"/>
        <w:ind w:left="0"/>
        <w:jc w:val="both"/>
      </w:pPr>
      <w:r>
        <w:rPr>
          <w:rFonts w:ascii="Times New Roman"/>
          <w:b w:val="false"/>
          <w:i w:val="false"/>
          <w:color w:val="000000"/>
          <w:sz w:val="28"/>
        </w:rPr>
        <w:t>     7-хлоро-1,3-дигидро-5-фенил-1-(2-пропилин)-2Н-1,4-бензодиазепин-2-он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Пипрадрол</w:t>
      </w:r>
    </w:p>
    <w:p>
      <w:pPr>
        <w:spacing w:after="0"/>
        <w:ind w:left="0"/>
        <w:jc w:val="both"/>
      </w:pPr>
      <w:r>
        <w:rPr>
          <w:rFonts w:ascii="Times New Roman"/>
          <w:b w:val="false"/>
          <w:i w:val="false"/>
          <w:color w:val="000000"/>
          <w:sz w:val="28"/>
        </w:rPr>
        <w:t>     альфа, альфа-дифенил-2-пиперидин-метанол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Пировалерон</w:t>
      </w:r>
    </w:p>
    <w:p>
      <w:pPr>
        <w:spacing w:after="0"/>
        <w:ind w:left="0"/>
        <w:jc w:val="both"/>
      </w:pPr>
      <w:r>
        <w:rPr>
          <w:rFonts w:ascii="Times New Roman"/>
          <w:b w:val="false"/>
          <w:i w:val="false"/>
          <w:color w:val="000000"/>
          <w:sz w:val="28"/>
        </w:rPr>
        <w:t>     4-метил-2-(1-пиродинил) валерофенон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Празепам</w:t>
      </w:r>
    </w:p>
    <w:p>
      <w:pPr>
        <w:spacing w:after="0"/>
        <w:ind w:left="0"/>
        <w:jc w:val="both"/>
      </w:pPr>
      <w:r>
        <w:rPr>
          <w:rFonts w:ascii="Times New Roman"/>
          <w:b w:val="false"/>
          <w:i w:val="false"/>
          <w:color w:val="000000"/>
          <w:sz w:val="28"/>
        </w:rPr>
        <w:t>     7-хлоро-1-(циклопропилметил)-1,3-дигидро-5-фенил-2Н-1,4-</w:t>
      </w:r>
    </w:p>
    <w:p>
      <w:pPr>
        <w:spacing w:after="0"/>
        <w:ind w:left="0"/>
        <w:jc w:val="both"/>
      </w:pPr>
      <w:r>
        <w:rPr>
          <w:rFonts w:ascii="Times New Roman"/>
          <w:b w:val="false"/>
          <w:i w:val="false"/>
          <w:color w:val="000000"/>
          <w:sz w:val="28"/>
        </w:rPr>
        <w:t>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Секбутабарбитал</w:t>
      </w:r>
    </w:p>
    <w:p>
      <w:pPr>
        <w:spacing w:after="0"/>
        <w:ind w:left="0"/>
        <w:jc w:val="both"/>
      </w:pPr>
      <w:r>
        <w:rPr>
          <w:rFonts w:ascii="Times New Roman"/>
          <w:b w:val="false"/>
          <w:i w:val="false"/>
          <w:color w:val="000000"/>
          <w:sz w:val="28"/>
        </w:rPr>
        <w:t>     5-sес-бутил-5-этилбарбитур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Темазепам</w:t>
      </w:r>
    </w:p>
    <w:p>
      <w:pPr>
        <w:spacing w:after="0"/>
        <w:ind w:left="0"/>
        <w:jc w:val="both"/>
      </w:pPr>
      <w:r>
        <w:rPr>
          <w:rFonts w:ascii="Times New Roman"/>
          <w:b w:val="false"/>
          <w:i w:val="false"/>
          <w:color w:val="000000"/>
          <w:sz w:val="28"/>
        </w:rPr>
        <w:t>     7-хлоро-1,3-дигидро-З-гидроокси-1-метил-5-фенил-2Н-бензодиазепин-2-он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Тетразепам</w:t>
      </w:r>
    </w:p>
    <w:p>
      <w:pPr>
        <w:spacing w:after="0"/>
        <w:ind w:left="0"/>
        <w:jc w:val="both"/>
      </w:pPr>
      <w:r>
        <w:rPr>
          <w:rFonts w:ascii="Times New Roman"/>
          <w:b w:val="false"/>
          <w:i w:val="false"/>
          <w:color w:val="000000"/>
          <w:sz w:val="28"/>
        </w:rPr>
        <w:t xml:space="preserve">     7-хлоро-5-(циклогексен-1-ил)-1,3-дигидро-1-метил-2Н-1,4-бензодиазепин </w:t>
      </w:r>
    </w:p>
    <w:p>
      <w:pPr>
        <w:spacing w:after="0"/>
        <w:ind w:left="0"/>
        <w:jc w:val="both"/>
      </w:pPr>
      <w:r>
        <w:rPr>
          <w:rFonts w:ascii="Times New Roman"/>
          <w:b w:val="false"/>
          <w:i w:val="false"/>
          <w:color w:val="000000"/>
          <w:sz w:val="28"/>
        </w:rPr>
        <w:t>-2-он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Триазолам</w:t>
      </w:r>
    </w:p>
    <w:p>
      <w:pPr>
        <w:spacing w:after="0"/>
        <w:ind w:left="0"/>
        <w:jc w:val="both"/>
      </w:pPr>
      <w:r>
        <w:rPr>
          <w:rFonts w:ascii="Times New Roman"/>
          <w:b w:val="false"/>
          <w:i w:val="false"/>
          <w:color w:val="000000"/>
          <w:sz w:val="28"/>
        </w:rPr>
        <w:t xml:space="preserve">     8-хлоро-6-(о-хлорфенил)-1-метил-4Н-S-триазоло-[4,3-а][1,4] </w:t>
      </w:r>
    </w:p>
    <w:p>
      <w:pPr>
        <w:spacing w:after="0"/>
        <w:ind w:left="0"/>
        <w:jc w:val="both"/>
      </w:pPr>
      <w:r>
        <w:rPr>
          <w:rFonts w:ascii="Times New Roman"/>
          <w:b w:val="false"/>
          <w:i w:val="false"/>
          <w:color w:val="000000"/>
          <w:sz w:val="28"/>
        </w:rPr>
        <w:t>бензодиазепин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Фендиметразин</w:t>
      </w:r>
    </w:p>
    <w:p>
      <w:pPr>
        <w:spacing w:after="0"/>
        <w:ind w:left="0"/>
        <w:jc w:val="both"/>
      </w:pPr>
      <w:r>
        <w:rPr>
          <w:rFonts w:ascii="Times New Roman"/>
          <w:b w:val="false"/>
          <w:i w:val="false"/>
          <w:color w:val="000000"/>
          <w:sz w:val="28"/>
        </w:rPr>
        <w:t>     (+)-(2S, 3S)-3,4-диметил-2-фенилморфолин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Фенкамфамин</w:t>
      </w:r>
    </w:p>
    <w:p>
      <w:pPr>
        <w:spacing w:after="0"/>
        <w:ind w:left="0"/>
        <w:jc w:val="both"/>
      </w:pPr>
      <w:r>
        <w:rPr>
          <w:rFonts w:ascii="Times New Roman"/>
          <w:b w:val="false"/>
          <w:i w:val="false"/>
          <w:color w:val="000000"/>
          <w:sz w:val="28"/>
        </w:rPr>
        <w:t>     N-этил-3-фенил-2-норборнанамин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Фенобарбитал</w:t>
      </w:r>
    </w:p>
    <w:p>
      <w:pPr>
        <w:spacing w:after="0"/>
        <w:ind w:left="0"/>
        <w:jc w:val="both"/>
      </w:pPr>
      <w:r>
        <w:rPr>
          <w:rFonts w:ascii="Times New Roman"/>
          <w:b w:val="false"/>
          <w:i w:val="false"/>
          <w:color w:val="000000"/>
          <w:sz w:val="28"/>
        </w:rPr>
        <w:t>     5-этил-5-фенил 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Фенпропорекс</w:t>
      </w:r>
    </w:p>
    <w:p>
      <w:pPr>
        <w:spacing w:after="0"/>
        <w:ind w:left="0"/>
        <w:jc w:val="both"/>
      </w:pPr>
      <w:r>
        <w:rPr>
          <w:rFonts w:ascii="Times New Roman"/>
          <w:b w:val="false"/>
          <w:i w:val="false"/>
          <w:color w:val="000000"/>
          <w:sz w:val="28"/>
        </w:rPr>
        <w:t>     (+-)-3-[(альфа-метилфенетил)амино]-пропионитрил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Фентермин</w:t>
      </w:r>
    </w:p>
    <w:p>
      <w:pPr>
        <w:spacing w:after="0"/>
        <w:ind w:left="0"/>
        <w:jc w:val="both"/>
      </w:pPr>
      <w:r>
        <w:rPr>
          <w:rFonts w:ascii="Times New Roman"/>
          <w:b w:val="false"/>
          <w:i w:val="false"/>
          <w:color w:val="000000"/>
          <w:sz w:val="28"/>
        </w:rPr>
        <w:t>     альфа, альфа-диметилфенетиламин;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Флудиазепам</w:t>
      </w:r>
    </w:p>
    <w:p>
      <w:pPr>
        <w:spacing w:after="0"/>
        <w:ind w:left="0"/>
        <w:jc w:val="both"/>
      </w:pPr>
      <w:r>
        <w:rPr>
          <w:rFonts w:ascii="Times New Roman"/>
          <w:b w:val="false"/>
          <w:i w:val="false"/>
          <w:color w:val="000000"/>
          <w:sz w:val="28"/>
        </w:rPr>
        <w:t>     7-хлоро-5-(о-флуорофенил)-1,3-дигидро-1-метил-2Н-1,4-бензодиазепин</w:t>
      </w:r>
    </w:p>
    <w:p>
      <w:pPr>
        <w:spacing w:after="0"/>
        <w:ind w:left="0"/>
        <w:jc w:val="both"/>
      </w:pPr>
      <w:r>
        <w:rPr>
          <w:rFonts w:ascii="Times New Roman"/>
          <w:b w:val="false"/>
          <w:i w:val="false"/>
          <w:color w:val="000000"/>
          <w:sz w:val="28"/>
        </w:rPr>
        <w:t>-2-он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Флуразепам</w:t>
      </w:r>
    </w:p>
    <w:p>
      <w:pPr>
        <w:spacing w:after="0"/>
        <w:ind w:left="0"/>
        <w:jc w:val="both"/>
      </w:pPr>
      <w:r>
        <w:rPr>
          <w:rFonts w:ascii="Times New Roman"/>
          <w:b w:val="false"/>
          <w:i w:val="false"/>
          <w:color w:val="000000"/>
          <w:sz w:val="28"/>
        </w:rPr>
        <w:t>     7-хлоро-1-[2-(диэтиламино)-этил]-5-(о-флуорофенил)-1,3-дигидро-2Н-1,4</w:t>
      </w:r>
    </w:p>
    <w:p>
      <w:pPr>
        <w:spacing w:after="0"/>
        <w:ind w:left="0"/>
        <w:jc w:val="both"/>
      </w:pPr>
      <w:r>
        <w:rPr>
          <w:rFonts w:ascii="Times New Roman"/>
          <w:b w:val="false"/>
          <w:i w:val="false"/>
          <w:color w:val="000000"/>
          <w:sz w:val="28"/>
        </w:rPr>
        <w:t>-бензодиазепин-2-он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Флунитразепам</w:t>
      </w:r>
    </w:p>
    <w:p>
      <w:pPr>
        <w:spacing w:after="0"/>
        <w:ind w:left="0"/>
        <w:jc w:val="both"/>
      </w:pPr>
      <w:r>
        <w:rPr>
          <w:rFonts w:ascii="Times New Roman"/>
          <w:b w:val="false"/>
          <w:i w:val="false"/>
          <w:color w:val="000000"/>
          <w:sz w:val="28"/>
        </w:rPr>
        <w:t xml:space="preserve">     5-(о-флуорофенил)-1,3-дигидро-1-метил-7-нитро-2Н-1,4-бензодиазепин </w:t>
      </w:r>
    </w:p>
    <w:p>
      <w:pPr>
        <w:spacing w:after="0"/>
        <w:ind w:left="0"/>
        <w:jc w:val="both"/>
      </w:pPr>
      <w:r>
        <w:rPr>
          <w:rFonts w:ascii="Times New Roman"/>
          <w:b w:val="false"/>
          <w:i w:val="false"/>
          <w:color w:val="000000"/>
          <w:sz w:val="28"/>
        </w:rPr>
        <w:t>-2-он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Хлордиазепоксид</w:t>
      </w:r>
    </w:p>
    <w:p>
      <w:pPr>
        <w:spacing w:after="0"/>
        <w:ind w:left="0"/>
        <w:jc w:val="both"/>
      </w:pPr>
      <w:r>
        <w:rPr>
          <w:rFonts w:ascii="Times New Roman"/>
          <w:b w:val="false"/>
          <w:i w:val="false"/>
          <w:color w:val="000000"/>
          <w:sz w:val="28"/>
        </w:rPr>
        <w:t>     7-хлоро-2-(метиламино)-5-фенил-3Н-1,4-бензодиазепин-4-оксид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Циклобарбитал</w:t>
      </w:r>
    </w:p>
    <w:p>
      <w:pPr>
        <w:spacing w:after="0"/>
        <w:ind w:left="0"/>
        <w:jc w:val="both"/>
      </w:pPr>
      <w:r>
        <w:rPr>
          <w:rFonts w:ascii="Times New Roman"/>
          <w:b w:val="false"/>
          <w:i w:val="false"/>
          <w:color w:val="000000"/>
          <w:sz w:val="28"/>
        </w:rPr>
        <w:t>     5-(1-циклогексен-1-ил)-5-этилбарбитур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Эстазолам</w:t>
      </w:r>
    </w:p>
    <w:p>
      <w:pPr>
        <w:spacing w:after="0"/>
        <w:ind w:left="0"/>
        <w:jc w:val="both"/>
      </w:pPr>
      <w:r>
        <w:rPr>
          <w:rFonts w:ascii="Times New Roman"/>
          <w:b w:val="false"/>
          <w:i w:val="false"/>
          <w:color w:val="000000"/>
          <w:sz w:val="28"/>
        </w:rPr>
        <w:t>     8-хлоро-6-фенил-4Н-5-триазоло [4,3-альфа]-1,4-бензодиазепин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Этинамат</w:t>
      </w:r>
    </w:p>
    <w:p>
      <w:pPr>
        <w:spacing w:after="0"/>
        <w:ind w:left="0"/>
        <w:jc w:val="both"/>
      </w:pPr>
      <w:r>
        <w:rPr>
          <w:rFonts w:ascii="Times New Roman"/>
          <w:b w:val="false"/>
          <w:i w:val="false"/>
          <w:color w:val="000000"/>
          <w:sz w:val="28"/>
        </w:rPr>
        <w:t>     1-этинилциклогексанол карбамат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Этил лофлазепат</w:t>
      </w:r>
    </w:p>
    <w:p>
      <w:pPr>
        <w:spacing w:after="0"/>
        <w:ind w:left="0"/>
        <w:jc w:val="both"/>
      </w:pPr>
      <w:r>
        <w:rPr>
          <w:rFonts w:ascii="Times New Roman"/>
          <w:b w:val="false"/>
          <w:i w:val="false"/>
          <w:color w:val="000000"/>
          <w:sz w:val="28"/>
        </w:rPr>
        <w:t>     Этил-7-хлоро-5-(о-флуорофенил)-2,3-дигидро-2-оксо-1Н-1,4-бензодиазепин</w:t>
      </w:r>
    </w:p>
    <w:p>
      <w:pPr>
        <w:spacing w:after="0"/>
        <w:ind w:left="0"/>
        <w:jc w:val="both"/>
      </w:pPr>
      <w:r>
        <w:rPr>
          <w:rFonts w:ascii="Times New Roman"/>
          <w:b w:val="false"/>
          <w:i w:val="false"/>
          <w:color w:val="000000"/>
          <w:sz w:val="28"/>
        </w:rPr>
        <w:t>-3-карбоксилат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Бұдан әрі мәтін латын тілінде.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Этхлорвинол</w:t>
      </w:r>
    </w:p>
    <w:p>
      <w:pPr>
        <w:spacing w:after="0"/>
        <w:ind w:left="0"/>
        <w:jc w:val="both"/>
      </w:pPr>
      <w:r>
        <w:rPr>
          <w:rFonts w:ascii="Times New Roman"/>
          <w:b w:val="false"/>
          <w:i w:val="false"/>
          <w:color w:val="000000"/>
          <w:sz w:val="28"/>
        </w:rPr>
        <w:t>     1-хлоро-3-этил-1-пентен-4-ин-З-ол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Бұдан әрі мәтін латын тілінде.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Тізімде аталған барлық заттардың тұздары, сондай-ақ атауы бұл тізімге </w:t>
      </w:r>
    </w:p>
    <w:p>
      <w:pPr>
        <w:spacing w:after="0"/>
        <w:ind w:left="0"/>
        <w:jc w:val="both"/>
      </w:pPr>
      <w:r>
        <w:rPr>
          <w:rFonts w:ascii="Times New Roman"/>
          <w:b w:val="false"/>
          <w:i w:val="false"/>
          <w:color w:val="000000"/>
          <w:sz w:val="28"/>
        </w:rPr>
        <w:t xml:space="preserve">кіргізілмеген құрамында өндірілетін диазепині мен барбитур қышқылы бар, </w:t>
      </w:r>
    </w:p>
    <w:p>
      <w:pPr>
        <w:spacing w:after="0"/>
        <w:ind w:left="0"/>
        <w:jc w:val="both"/>
      </w:pPr>
      <w:r>
        <w:rPr>
          <w:rFonts w:ascii="Times New Roman"/>
          <w:b w:val="false"/>
          <w:i w:val="false"/>
          <w:color w:val="000000"/>
          <w:sz w:val="28"/>
        </w:rPr>
        <w:t xml:space="preserve">сондай-ақ өндірілетін бензодиазепин және барбитур қышқылынан тұратын көп </w:t>
      </w:r>
    </w:p>
    <w:p>
      <w:pPr>
        <w:spacing w:after="0"/>
        <w:ind w:left="0"/>
        <w:jc w:val="both"/>
      </w:pPr>
      <w:r>
        <w:rPr>
          <w:rFonts w:ascii="Times New Roman"/>
          <w:b w:val="false"/>
          <w:i w:val="false"/>
          <w:color w:val="000000"/>
          <w:sz w:val="28"/>
        </w:rPr>
        <w:t xml:space="preserve">компонентті дәрілік препараттар, тиісті бір дозадағы бір тамшы мөлшердегі </w:t>
      </w:r>
    </w:p>
    <w:p>
      <w:pPr>
        <w:spacing w:after="0"/>
        <w:ind w:left="0"/>
        <w:jc w:val="both"/>
      </w:pPr>
      <w:r>
        <w:rPr>
          <w:rFonts w:ascii="Times New Roman"/>
          <w:b w:val="false"/>
          <w:i w:val="false"/>
          <w:color w:val="000000"/>
          <w:sz w:val="28"/>
        </w:rPr>
        <w:t xml:space="preserve">кемінде 0,01 г. бір терапевтік дозадағы - таблеткадағы, ампуладағы </w:t>
      </w:r>
    </w:p>
    <w:p>
      <w:pPr>
        <w:spacing w:after="0"/>
        <w:ind w:left="0"/>
        <w:jc w:val="both"/>
      </w:pPr>
      <w:r>
        <w:rPr>
          <w:rFonts w:ascii="Times New Roman"/>
          <w:b w:val="false"/>
          <w:i w:val="false"/>
          <w:color w:val="000000"/>
          <w:sz w:val="28"/>
        </w:rPr>
        <w:t>белсенді заттар препараттар.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Бақылаудағы прекурсорлардың (есірткі құралдары мен </w:t>
      </w:r>
    </w:p>
    <w:p>
      <w:pPr>
        <w:spacing w:after="0"/>
        <w:ind w:left="0"/>
        <w:jc w:val="both"/>
      </w:pPr>
      <w:r>
        <w:rPr>
          <w:rFonts w:ascii="Times New Roman"/>
          <w:b w:val="false"/>
          <w:i w:val="false"/>
          <w:color w:val="000000"/>
          <w:sz w:val="28"/>
        </w:rPr>
        <w:t xml:space="preserve">           психотроптық заттарды заңсыз дайындау кезінде жиі </w:t>
      </w:r>
    </w:p>
    <w:p>
      <w:pPr>
        <w:spacing w:after="0"/>
        <w:ind w:left="0"/>
        <w:jc w:val="both"/>
      </w:pPr>
      <w:r>
        <w:rPr>
          <w:rFonts w:ascii="Times New Roman"/>
          <w:b w:val="false"/>
          <w:i w:val="false"/>
          <w:color w:val="000000"/>
          <w:sz w:val="28"/>
        </w:rPr>
        <w:t>            пайдаланылатын өсімдіктектес заттардың)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Тізбе                            ІІ Тізбе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N-ацетилантранил қышқылы              Ангидрид сірке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Изосафрол                             Антранил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Лизергин қышқылы                      Ацетон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3,4-метилендиоксифенил 2-пропанон     Метилэтилкетон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Норэфедрин                            Перманганат калиі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Пиперональ                            Күкірт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Псевдоэфедрин                         Тұз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Сафрол                                Пиперидин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1-фенил-2-пропанон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Эргометрин                            Толуол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Эрготамин                             Фенил сірке қышқылы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Эфедрин                               Этил эфирі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Эфедрин қылша шөбі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Мұндай тұздардың пайда болуы мүмкін болатын жағдайларда осы </w:t>
      </w:r>
    </w:p>
    <w:p>
      <w:pPr>
        <w:spacing w:after="0"/>
        <w:ind w:left="0"/>
        <w:jc w:val="both"/>
      </w:pPr>
      <w:r>
        <w:rPr>
          <w:rFonts w:ascii="Times New Roman"/>
          <w:b w:val="false"/>
          <w:i w:val="false"/>
          <w:color w:val="000000"/>
          <w:sz w:val="28"/>
        </w:rPr>
        <w:t>кестелерде аталған барлық заттардың тұздары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 Тұз қышқылы мен күкірт қышқылының тұздары ерекше тәртіппен ІІ </w:t>
      </w:r>
    </w:p>
    <w:p>
      <w:pPr>
        <w:spacing w:after="0"/>
        <w:ind w:left="0"/>
        <w:jc w:val="both"/>
      </w:pPr>
      <w:r>
        <w:rPr>
          <w:rFonts w:ascii="Times New Roman"/>
          <w:b w:val="false"/>
          <w:i w:val="false"/>
          <w:color w:val="000000"/>
          <w:sz w:val="28"/>
        </w:rPr>
        <w:t>кестеден IV Кесте алынып тасталды.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бақылауға жататын және</w:t>
      </w:r>
    </w:p>
    <w:p>
      <w:pPr>
        <w:spacing w:after="0"/>
        <w:ind w:left="0"/>
        <w:jc w:val="both"/>
      </w:pPr>
      <w:r>
        <w:rPr>
          <w:rFonts w:ascii="Times New Roman"/>
          <w:b w:val="false"/>
          <w:i w:val="false"/>
          <w:color w:val="000000"/>
          <w:sz w:val="28"/>
        </w:rPr>
        <w:t xml:space="preserve">       ветеринарияда қолдануға рұқсат етілген құрамында есірткі </w:t>
      </w:r>
    </w:p>
    <w:p>
      <w:pPr>
        <w:spacing w:after="0"/>
        <w:ind w:left="0"/>
        <w:jc w:val="both"/>
      </w:pPr>
      <w:r>
        <w:rPr>
          <w:rFonts w:ascii="Times New Roman"/>
          <w:b w:val="false"/>
          <w:i w:val="false"/>
          <w:color w:val="000000"/>
          <w:sz w:val="28"/>
        </w:rPr>
        <w:t xml:space="preserve">    құралдары, психотроптық заттар және прекурсорлар бар дәрі-дәрмек       </w:t>
      </w:r>
    </w:p>
    <w:p>
      <w:pPr>
        <w:spacing w:after="0"/>
        <w:ind w:left="0"/>
        <w:jc w:val="both"/>
      </w:pPr>
      <w:r>
        <w:rPr>
          <w:rFonts w:ascii="Times New Roman"/>
          <w:b w:val="false"/>
          <w:i w:val="false"/>
          <w:color w:val="000000"/>
          <w:sz w:val="28"/>
        </w:rPr>
        <w:t>                         құралдарының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РҚАО-ның ескерту. Тізімнің латын тіліндегі мәтінін қағаздағы нұсқадан </w:t>
      </w:r>
    </w:p>
    <w:p>
      <w:pPr>
        <w:spacing w:after="0"/>
        <w:ind w:left="0"/>
        <w:jc w:val="both"/>
      </w:pPr>
      <w:r>
        <w:rPr>
          <w:rFonts w:ascii="Times New Roman"/>
          <w:b w:val="false"/>
          <w:i w:val="false"/>
          <w:color w:val="000000"/>
          <w:sz w:val="28"/>
        </w:rPr>
        <w:t>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Есірткі құралдары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р/с N !               Препараттың атауы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Морфин гидрохлориді</w:t>
      </w:r>
    </w:p>
    <w:p>
      <w:pPr>
        <w:spacing w:after="0"/>
        <w:ind w:left="0"/>
        <w:jc w:val="both"/>
      </w:pPr>
      <w:r>
        <w:rPr>
          <w:rFonts w:ascii="Times New Roman"/>
          <w:b w:val="false"/>
          <w:i w:val="false"/>
          <w:color w:val="000000"/>
          <w:sz w:val="28"/>
        </w:rPr>
        <w:t>        2   Кокаин гидрохлориді</w:t>
      </w:r>
    </w:p>
    <w:p>
      <w:pPr>
        <w:spacing w:after="0"/>
        <w:ind w:left="0"/>
        <w:jc w:val="both"/>
      </w:pPr>
      <w:r>
        <w:rPr>
          <w:rFonts w:ascii="Times New Roman"/>
          <w:b w:val="false"/>
          <w:i w:val="false"/>
          <w:color w:val="000000"/>
          <w:sz w:val="28"/>
        </w:rPr>
        <w:t>        3   Омнопон</w:t>
      </w:r>
    </w:p>
    <w:p>
      <w:pPr>
        <w:spacing w:after="0"/>
        <w:ind w:left="0"/>
        <w:jc w:val="both"/>
      </w:pPr>
      <w:r>
        <w:rPr>
          <w:rFonts w:ascii="Times New Roman"/>
          <w:b w:val="false"/>
          <w:i w:val="false"/>
          <w:color w:val="000000"/>
          <w:sz w:val="28"/>
        </w:rPr>
        <w:t>        4   Омнопон ерітіндісі</w:t>
      </w:r>
    </w:p>
    <w:p>
      <w:pPr>
        <w:spacing w:after="0"/>
        <w:ind w:left="0"/>
        <w:jc w:val="both"/>
      </w:pPr>
      <w:r>
        <w:rPr>
          <w:rFonts w:ascii="Times New Roman"/>
          <w:b w:val="false"/>
          <w:i w:val="false"/>
          <w:color w:val="000000"/>
          <w:sz w:val="28"/>
        </w:rPr>
        <w:t>        5   Ұнтақталған апиын</w:t>
      </w:r>
    </w:p>
    <w:p>
      <w:pPr>
        <w:spacing w:after="0"/>
        <w:ind w:left="0"/>
        <w:jc w:val="both"/>
      </w:pPr>
      <w:r>
        <w:rPr>
          <w:rFonts w:ascii="Times New Roman"/>
          <w:b w:val="false"/>
          <w:i w:val="false"/>
          <w:color w:val="000000"/>
          <w:sz w:val="28"/>
        </w:rPr>
        <w:t>        6   Кодеин препараттары</w:t>
      </w:r>
    </w:p>
    <w:p>
      <w:pPr>
        <w:spacing w:after="0"/>
        <w:ind w:left="0"/>
        <w:jc w:val="both"/>
      </w:pPr>
      <w:r>
        <w:rPr>
          <w:rFonts w:ascii="Times New Roman"/>
          <w:b w:val="false"/>
          <w:i w:val="false"/>
          <w:color w:val="000000"/>
          <w:sz w:val="28"/>
        </w:rPr>
        <w:t>        7   Эталморфин препараттары</w:t>
      </w:r>
    </w:p>
    <w:p>
      <w:pPr>
        <w:spacing w:after="0"/>
        <w:ind w:left="0"/>
        <w:jc w:val="both"/>
      </w:pPr>
      <w:r>
        <w:rPr>
          <w:rFonts w:ascii="Times New Roman"/>
          <w:b w:val="false"/>
          <w:i w:val="false"/>
          <w:color w:val="000000"/>
          <w:sz w:val="28"/>
        </w:rPr>
        <w:t>        8   Промедол</w:t>
      </w:r>
    </w:p>
    <w:p>
      <w:pPr>
        <w:spacing w:after="0"/>
        <w:ind w:left="0"/>
        <w:jc w:val="both"/>
      </w:pPr>
      <w:r>
        <w:rPr>
          <w:rFonts w:ascii="Times New Roman"/>
          <w:b w:val="false"/>
          <w:i w:val="false"/>
          <w:color w:val="000000"/>
          <w:sz w:val="28"/>
        </w:rPr>
        <w:t>        9   Промедол ерітіндісі</w:t>
      </w:r>
    </w:p>
    <w:p>
      <w:pPr>
        <w:spacing w:after="0"/>
        <w:ind w:left="0"/>
        <w:jc w:val="both"/>
      </w:pPr>
      <w:r>
        <w:rPr>
          <w:rFonts w:ascii="Times New Roman"/>
          <w:b w:val="false"/>
          <w:i w:val="false"/>
          <w:color w:val="000000"/>
          <w:sz w:val="28"/>
        </w:rPr>
        <w:t>        10  Тикодин ерітіндісі (кодеин препараты)</w:t>
      </w:r>
    </w:p>
    <w:p>
      <w:pPr>
        <w:spacing w:after="0"/>
        <w:ind w:left="0"/>
        <w:jc w:val="both"/>
      </w:pPr>
      <w:r>
        <w:rPr>
          <w:rFonts w:ascii="Times New Roman"/>
          <w:b w:val="false"/>
          <w:i w:val="false"/>
          <w:color w:val="000000"/>
          <w:sz w:val="28"/>
        </w:rPr>
        <w:t>        11  Экс. Апиын шамдары (апиын препараты)</w:t>
      </w:r>
    </w:p>
    <w:p>
      <w:pPr>
        <w:spacing w:after="0"/>
        <w:ind w:left="0"/>
        <w:jc w:val="both"/>
      </w:pPr>
      <w:r>
        <w:rPr>
          <w:rFonts w:ascii="Times New Roman"/>
          <w:b w:val="false"/>
          <w:i w:val="false"/>
          <w:color w:val="000000"/>
          <w:sz w:val="28"/>
        </w:rPr>
        <w:t>        12  Текодин таблеткалары (кодеин препараты)</w:t>
      </w:r>
    </w:p>
    <w:p>
      <w:pPr>
        <w:spacing w:after="0"/>
        <w:ind w:left="0"/>
        <w:jc w:val="both"/>
      </w:pPr>
      <w:r>
        <w:rPr>
          <w:rFonts w:ascii="Times New Roman"/>
          <w:b w:val="false"/>
          <w:i w:val="false"/>
          <w:color w:val="000000"/>
          <w:sz w:val="28"/>
        </w:rPr>
        <w:t>        13  Апиын таблеткалары (кодеин препараты)</w:t>
      </w:r>
    </w:p>
    <w:p>
      <w:pPr>
        <w:spacing w:after="0"/>
        <w:ind w:left="0"/>
        <w:jc w:val="both"/>
      </w:pPr>
      <w:r>
        <w:rPr>
          <w:rFonts w:ascii="Times New Roman"/>
          <w:b w:val="false"/>
          <w:i w:val="false"/>
          <w:color w:val="000000"/>
          <w:sz w:val="28"/>
        </w:rPr>
        <w:t>        14  Фентанил</w:t>
      </w:r>
    </w:p>
    <w:p>
      <w:pPr>
        <w:spacing w:after="0"/>
        <w:ind w:left="0"/>
        <w:jc w:val="both"/>
      </w:pPr>
      <w:r>
        <w:rPr>
          <w:rFonts w:ascii="Times New Roman"/>
          <w:b w:val="false"/>
          <w:i w:val="false"/>
          <w:color w:val="000000"/>
          <w:sz w:val="28"/>
        </w:rPr>
        <w:t>        15  Құрғақ апиын экстраты</w:t>
      </w:r>
    </w:p>
    <w:p>
      <w:pPr>
        <w:spacing w:after="0"/>
        <w:ind w:left="0"/>
        <w:jc w:val="both"/>
      </w:pPr>
      <w:r>
        <w:rPr>
          <w:rFonts w:ascii="Times New Roman"/>
          <w:b w:val="false"/>
          <w:i w:val="false"/>
          <w:color w:val="000000"/>
          <w:sz w:val="28"/>
        </w:rPr>
        <w:t>        16  Апиын тұнбасы</w:t>
      </w:r>
    </w:p>
    <w:p>
      <w:pPr>
        <w:spacing w:after="0"/>
        <w:ind w:left="0"/>
        <w:jc w:val="both"/>
      </w:pPr>
      <w:r>
        <w:rPr>
          <w:rFonts w:ascii="Times New Roman"/>
          <w:b w:val="false"/>
          <w:i w:val="false"/>
          <w:color w:val="000000"/>
          <w:sz w:val="28"/>
        </w:rPr>
        <w:t>        17  Этилморфин</w:t>
      </w:r>
    </w:p>
    <w:p>
      <w:pPr>
        <w:spacing w:after="0"/>
        <w:ind w:left="0"/>
        <w:jc w:val="both"/>
      </w:pPr>
      <w:r>
        <w:rPr>
          <w:rFonts w:ascii="Times New Roman"/>
          <w:b w:val="false"/>
          <w:i w:val="false"/>
          <w:color w:val="000000"/>
          <w:sz w:val="28"/>
        </w:rPr>
        <w:t>        18  Гидрокодон</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Психотроптық заттар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р/с N !               Препараттың атауы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Амфетамин</w:t>
      </w:r>
    </w:p>
    <w:p>
      <w:pPr>
        <w:spacing w:after="0"/>
        <w:ind w:left="0"/>
        <w:jc w:val="both"/>
      </w:pPr>
      <w:r>
        <w:rPr>
          <w:rFonts w:ascii="Times New Roman"/>
          <w:b w:val="false"/>
          <w:i w:val="false"/>
          <w:color w:val="000000"/>
          <w:sz w:val="28"/>
        </w:rPr>
        <w:t xml:space="preserve">        2   Пентобарбитал     </w:t>
      </w:r>
    </w:p>
    <w:p>
      <w:pPr>
        <w:spacing w:after="0"/>
        <w:ind w:left="0"/>
        <w:jc w:val="both"/>
      </w:pPr>
      <w:r>
        <w:rPr>
          <w:rFonts w:ascii="Times New Roman"/>
          <w:b w:val="false"/>
          <w:i w:val="false"/>
          <w:color w:val="000000"/>
          <w:sz w:val="28"/>
        </w:rPr>
        <w:t>        3   Барбитал</w:t>
      </w:r>
    </w:p>
    <w:p>
      <w:pPr>
        <w:spacing w:after="0"/>
        <w:ind w:left="0"/>
        <w:jc w:val="both"/>
      </w:pPr>
      <w:r>
        <w:rPr>
          <w:rFonts w:ascii="Times New Roman"/>
          <w:b w:val="false"/>
          <w:i w:val="false"/>
          <w:color w:val="000000"/>
          <w:sz w:val="28"/>
        </w:rPr>
        <w:t>        4   Диазепам</w:t>
      </w:r>
    </w:p>
    <w:p>
      <w:pPr>
        <w:spacing w:after="0"/>
        <w:ind w:left="0"/>
        <w:jc w:val="both"/>
      </w:pPr>
      <w:r>
        <w:rPr>
          <w:rFonts w:ascii="Times New Roman"/>
          <w:b w:val="false"/>
          <w:i w:val="false"/>
          <w:color w:val="000000"/>
          <w:sz w:val="28"/>
        </w:rPr>
        <w:t>        5   Кетазолам</w:t>
      </w:r>
    </w:p>
    <w:p>
      <w:pPr>
        <w:spacing w:after="0"/>
        <w:ind w:left="0"/>
        <w:jc w:val="both"/>
      </w:pPr>
      <w:r>
        <w:rPr>
          <w:rFonts w:ascii="Times New Roman"/>
          <w:b w:val="false"/>
          <w:i w:val="false"/>
          <w:color w:val="000000"/>
          <w:sz w:val="28"/>
        </w:rPr>
        <w:t>        6   Клоназепам</w:t>
      </w:r>
    </w:p>
    <w:p>
      <w:pPr>
        <w:spacing w:after="0"/>
        <w:ind w:left="0"/>
        <w:jc w:val="both"/>
      </w:pPr>
      <w:r>
        <w:rPr>
          <w:rFonts w:ascii="Times New Roman"/>
          <w:b w:val="false"/>
          <w:i w:val="false"/>
          <w:color w:val="000000"/>
          <w:sz w:val="28"/>
        </w:rPr>
        <w:t>        7   Лоразепам</w:t>
      </w:r>
    </w:p>
    <w:p>
      <w:pPr>
        <w:spacing w:after="0"/>
        <w:ind w:left="0"/>
        <w:jc w:val="both"/>
      </w:pPr>
      <w:r>
        <w:rPr>
          <w:rFonts w:ascii="Times New Roman"/>
          <w:b w:val="false"/>
          <w:i w:val="false"/>
          <w:color w:val="000000"/>
          <w:sz w:val="28"/>
        </w:rPr>
        <w:t>        8   Мепробомат</w:t>
      </w:r>
    </w:p>
    <w:p>
      <w:pPr>
        <w:spacing w:after="0"/>
        <w:ind w:left="0"/>
        <w:jc w:val="both"/>
      </w:pPr>
      <w:r>
        <w:rPr>
          <w:rFonts w:ascii="Times New Roman"/>
          <w:b w:val="false"/>
          <w:i w:val="false"/>
          <w:color w:val="000000"/>
          <w:sz w:val="28"/>
        </w:rPr>
        <w:t>        9   Нитроазепам</w:t>
      </w:r>
    </w:p>
    <w:p>
      <w:pPr>
        <w:spacing w:after="0"/>
        <w:ind w:left="0"/>
        <w:jc w:val="both"/>
      </w:pPr>
      <w:r>
        <w:rPr>
          <w:rFonts w:ascii="Times New Roman"/>
          <w:b w:val="false"/>
          <w:i w:val="false"/>
          <w:color w:val="000000"/>
          <w:sz w:val="28"/>
        </w:rPr>
        <w:t>        10  Оксазепам</w:t>
      </w:r>
    </w:p>
    <w:p>
      <w:pPr>
        <w:spacing w:after="0"/>
        <w:ind w:left="0"/>
        <w:jc w:val="both"/>
      </w:pPr>
      <w:r>
        <w:rPr>
          <w:rFonts w:ascii="Times New Roman"/>
          <w:b w:val="false"/>
          <w:i w:val="false"/>
          <w:color w:val="000000"/>
          <w:sz w:val="28"/>
        </w:rPr>
        <w:t>        11  Фенобарбитал</w:t>
      </w:r>
    </w:p>
    <w:p>
      <w:pPr>
        <w:spacing w:after="0"/>
        <w:ind w:left="0"/>
        <w:jc w:val="both"/>
      </w:pPr>
      <w:r>
        <w:rPr>
          <w:rFonts w:ascii="Times New Roman"/>
          <w:b w:val="false"/>
          <w:i w:val="false"/>
          <w:color w:val="000000"/>
          <w:sz w:val="28"/>
        </w:rPr>
        <w:t>        12  Флуразепам</w:t>
      </w:r>
    </w:p>
    <w:p>
      <w:pPr>
        <w:spacing w:after="0"/>
        <w:ind w:left="0"/>
        <w:jc w:val="both"/>
      </w:pPr>
      <w:r>
        <w:rPr>
          <w:rFonts w:ascii="Times New Roman"/>
          <w:b w:val="false"/>
          <w:i w:val="false"/>
          <w:color w:val="000000"/>
          <w:sz w:val="28"/>
        </w:rPr>
        <w:t>        13  Флунитразепам</w:t>
      </w:r>
    </w:p>
    <w:p>
      <w:pPr>
        <w:spacing w:after="0"/>
        <w:ind w:left="0"/>
        <w:jc w:val="both"/>
      </w:pPr>
      <w:r>
        <w:rPr>
          <w:rFonts w:ascii="Times New Roman"/>
          <w:b w:val="false"/>
          <w:i w:val="false"/>
          <w:color w:val="000000"/>
          <w:sz w:val="28"/>
        </w:rPr>
        <w:t>        14  Хлордиазепоксид</w:t>
      </w:r>
    </w:p>
    <w:p>
      <w:pPr>
        <w:spacing w:after="0"/>
        <w:ind w:left="0"/>
        <w:jc w:val="both"/>
      </w:pPr>
      <w:r>
        <w:rPr>
          <w:rFonts w:ascii="Times New Roman"/>
          <w:b w:val="false"/>
          <w:i w:val="false"/>
          <w:color w:val="000000"/>
          <w:sz w:val="28"/>
        </w:rPr>
        <w:t>        15  Циклобарбитал</w:t>
      </w:r>
    </w:p>
    <w:p>
      <w:pPr>
        <w:spacing w:after="0"/>
        <w:ind w:left="0"/>
        <w:jc w:val="both"/>
      </w:pPr>
      <w:r>
        <w:rPr>
          <w:rFonts w:ascii="Times New Roman"/>
          <w:b w:val="false"/>
          <w:i w:val="false"/>
          <w:color w:val="000000"/>
          <w:sz w:val="28"/>
        </w:rPr>
        <w:t>        16  Гексанал-натрий синоним Циклобарбитал</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Прекурсорлар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р/с N !               Препараттың атауы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N-ацетилантранил қышқылы</w:t>
      </w:r>
    </w:p>
    <w:p>
      <w:pPr>
        <w:spacing w:after="0"/>
        <w:ind w:left="0"/>
        <w:jc w:val="both"/>
      </w:pPr>
      <w:r>
        <w:rPr>
          <w:rFonts w:ascii="Times New Roman"/>
          <w:b w:val="false"/>
          <w:i w:val="false"/>
          <w:color w:val="000000"/>
          <w:sz w:val="28"/>
        </w:rPr>
        <w:t>        2   Лизергин қышқылы</w:t>
      </w:r>
    </w:p>
    <w:p>
      <w:pPr>
        <w:spacing w:after="0"/>
        <w:ind w:left="0"/>
        <w:jc w:val="both"/>
      </w:pPr>
      <w:r>
        <w:rPr>
          <w:rFonts w:ascii="Times New Roman"/>
          <w:b w:val="false"/>
          <w:i w:val="false"/>
          <w:color w:val="000000"/>
          <w:sz w:val="28"/>
        </w:rPr>
        <w:t>        3   3, 4-метилендиоксифенил - пропанон</w:t>
      </w:r>
    </w:p>
    <w:p>
      <w:pPr>
        <w:spacing w:after="0"/>
        <w:ind w:left="0"/>
        <w:jc w:val="both"/>
      </w:pPr>
      <w:r>
        <w:rPr>
          <w:rFonts w:ascii="Times New Roman"/>
          <w:b w:val="false"/>
          <w:i w:val="false"/>
          <w:color w:val="000000"/>
          <w:sz w:val="28"/>
        </w:rPr>
        <w:t>        4   1-фенил-2 пропанон</w:t>
      </w:r>
    </w:p>
    <w:p>
      <w:pPr>
        <w:spacing w:after="0"/>
        <w:ind w:left="0"/>
        <w:jc w:val="both"/>
      </w:pPr>
      <w:r>
        <w:rPr>
          <w:rFonts w:ascii="Times New Roman"/>
          <w:b w:val="false"/>
          <w:i w:val="false"/>
          <w:color w:val="000000"/>
          <w:sz w:val="28"/>
        </w:rPr>
        <w:t>        5   Эргометрин</w:t>
      </w:r>
    </w:p>
    <w:p>
      <w:pPr>
        <w:spacing w:after="0"/>
        <w:ind w:left="0"/>
        <w:jc w:val="both"/>
      </w:pPr>
      <w:r>
        <w:rPr>
          <w:rFonts w:ascii="Times New Roman"/>
          <w:b w:val="false"/>
          <w:i w:val="false"/>
          <w:color w:val="000000"/>
          <w:sz w:val="28"/>
        </w:rPr>
        <w:t>        6   Эрготамин</w:t>
      </w:r>
    </w:p>
    <w:p>
      <w:pPr>
        <w:spacing w:after="0"/>
        <w:ind w:left="0"/>
        <w:jc w:val="both"/>
      </w:pPr>
      <w:r>
        <w:rPr>
          <w:rFonts w:ascii="Times New Roman"/>
          <w:b w:val="false"/>
          <w:i w:val="false"/>
          <w:color w:val="000000"/>
          <w:sz w:val="28"/>
        </w:rPr>
        <w:t>        7   Эфедрин</w:t>
      </w:r>
    </w:p>
    <w:p>
      <w:pPr>
        <w:spacing w:after="0"/>
        <w:ind w:left="0"/>
        <w:jc w:val="both"/>
      </w:pPr>
      <w:r>
        <w:rPr>
          <w:rFonts w:ascii="Times New Roman"/>
          <w:b w:val="false"/>
          <w:i w:val="false"/>
          <w:color w:val="000000"/>
          <w:sz w:val="28"/>
        </w:rPr>
        <w:t>        8   Эфедра шөбі</w:t>
      </w:r>
    </w:p>
    <w:p>
      <w:pPr>
        <w:spacing w:after="0"/>
        <w:ind w:left="0"/>
        <w:jc w:val="both"/>
      </w:pPr>
      <w:r>
        <w:rPr>
          <w:rFonts w:ascii="Times New Roman"/>
          <w:b w:val="false"/>
          <w:i w:val="false"/>
          <w:color w:val="000000"/>
          <w:sz w:val="28"/>
        </w:rPr>
        <w:t>        9   Сірке қышқылының ангидриті</w:t>
      </w:r>
    </w:p>
    <w:p>
      <w:pPr>
        <w:spacing w:after="0"/>
        <w:ind w:left="0"/>
        <w:jc w:val="both"/>
      </w:pPr>
      <w:r>
        <w:rPr>
          <w:rFonts w:ascii="Times New Roman"/>
          <w:b w:val="false"/>
          <w:i w:val="false"/>
          <w:color w:val="000000"/>
          <w:sz w:val="28"/>
        </w:rPr>
        <w:t>        10  Ацетон</w:t>
      </w:r>
    </w:p>
    <w:p>
      <w:pPr>
        <w:spacing w:after="0"/>
        <w:ind w:left="0"/>
        <w:jc w:val="both"/>
      </w:pPr>
      <w:r>
        <w:rPr>
          <w:rFonts w:ascii="Times New Roman"/>
          <w:b w:val="false"/>
          <w:i w:val="false"/>
          <w:color w:val="000000"/>
          <w:sz w:val="28"/>
        </w:rPr>
        <w:t>        11  Метилэтилкетон</w:t>
      </w:r>
    </w:p>
    <w:p>
      <w:pPr>
        <w:spacing w:after="0"/>
        <w:ind w:left="0"/>
        <w:jc w:val="both"/>
      </w:pPr>
      <w:r>
        <w:rPr>
          <w:rFonts w:ascii="Times New Roman"/>
          <w:b w:val="false"/>
          <w:i w:val="false"/>
          <w:color w:val="000000"/>
          <w:sz w:val="28"/>
        </w:rPr>
        <w:t>        12  Калий перманганаты</w:t>
      </w:r>
    </w:p>
    <w:p>
      <w:pPr>
        <w:spacing w:after="0"/>
        <w:ind w:left="0"/>
        <w:jc w:val="both"/>
      </w:pPr>
      <w:r>
        <w:rPr>
          <w:rFonts w:ascii="Times New Roman"/>
          <w:b w:val="false"/>
          <w:i w:val="false"/>
          <w:color w:val="000000"/>
          <w:sz w:val="28"/>
        </w:rPr>
        <w:t>        13  Күкірт қышқылы</w:t>
      </w:r>
    </w:p>
    <w:p>
      <w:pPr>
        <w:spacing w:after="0"/>
        <w:ind w:left="0"/>
        <w:jc w:val="both"/>
      </w:pPr>
      <w:r>
        <w:rPr>
          <w:rFonts w:ascii="Times New Roman"/>
          <w:b w:val="false"/>
          <w:i w:val="false"/>
          <w:color w:val="000000"/>
          <w:sz w:val="28"/>
        </w:rPr>
        <w:t>        14  Тұз қышқылы</w:t>
      </w:r>
    </w:p>
    <w:p>
      <w:pPr>
        <w:spacing w:after="0"/>
        <w:ind w:left="0"/>
        <w:jc w:val="both"/>
      </w:pPr>
      <w:r>
        <w:rPr>
          <w:rFonts w:ascii="Times New Roman"/>
          <w:b w:val="false"/>
          <w:i w:val="false"/>
          <w:color w:val="000000"/>
          <w:sz w:val="28"/>
        </w:rPr>
        <w:t>        15  Пиперидин</w:t>
      </w:r>
    </w:p>
    <w:p>
      <w:pPr>
        <w:spacing w:after="0"/>
        <w:ind w:left="0"/>
        <w:jc w:val="both"/>
      </w:pPr>
      <w:r>
        <w:rPr>
          <w:rFonts w:ascii="Times New Roman"/>
          <w:b w:val="false"/>
          <w:i w:val="false"/>
          <w:color w:val="000000"/>
          <w:sz w:val="28"/>
        </w:rPr>
        <w:t>        16  Толуол</w:t>
      </w:r>
    </w:p>
    <w:p>
      <w:pPr>
        <w:spacing w:after="0"/>
        <w:ind w:left="0"/>
        <w:jc w:val="both"/>
      </w:pPr>
      <w:r>
        <w:rPr>
          <w:rFonts w:ascii="Times New Roman"/>
          <w:b w:val="false"/>
          <w:i w:val="false"/>
          <w:color w:val="000000"/>
          <w:sz w:val="28"/>
        </w:rPr>
        <w:t>        17  Фенилсірке қышқылы</w:t>
      </w:r>
    </w:p>
    <w:p>
      <w:pPr>
        <w:spacing w:after="0"/>
        <w:ind w:left="0"/>
        <w:jc w:val="both"/>
      </w:pPr>
      <w:r>
        <w:rPr>
          <w:rFonts w:ascii="Times New Roman"/>
          <w:b w:val="false"/>
          <w:i w:val="false"/>
          <w:color w:val="000000"/>
          <w:sz w:val="28"/>
        </w:rPr>
        <w:t>        18  Этил эфирі</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бақылауға жатпайтын құрамында </w:t>
      </w:r>
    </w:p>
    <w:p>
      <w:pPr>
        <w:spacing w:after="0"/>
        <w:ind w:left="0"/>
        <w:jc w:val="both"/>
      </w:pPr>
      <w:r>
        <w:rPr>
          <w:rFonts w:ascii="Times New Roman"/>
          <w:b w:val="false"/>
          <w:i w:val="false"/>
          <w:color w:val="000000"/>
          <w:sz w:val="28"/>
        </w:rPr>
        <w:t xml:space="preserve">      есірткі құралдары, психотроптық заттар мен прекурсорлар мөлшері </w:t>
      </w:r>
    </w:p>
    <w:p>
      <w:pPr>
        <w:spacing w:after="0"/>
        <w:ind w:left="0"/>
        <w:jc w:val="both"/>
      </w:pPr>
      <w:r>
        <w:rPr>
          <w:rFonts w:ascii="Times New Roman"/>
          <w:b w:val="false"/>
          <w:i w:val="false"/>
          <w:color w:val="000000"/>
          <w:sz w:val="28"/>
        </w:rPr>
        <w:t>            шағын көп компонентті дәрілік препараттардың тізімі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Дәрілік препараттың атауы ! Бір дозадағы ! Бір дозадағы ! Бір дозадағы</w:t>
      </w:r>
    </w:p>
    <w:p>
      <w:pPr>
        <w:spacing w:after="0"/>
        <w:ind w:left="0"/>
        <w:jc w:val="both"/>
      </w:pPr>
      <w:r>
        <w:rPr>
          <w:rFonts w:ascii="Times New Roman"/>
          <w:b w:val="false"/>
          <w:i w:val="false"/>
          <w:color w:val="000000"/>
          <w:sz w:val="28"/>
        </w:rPr>
        <w:t xml:space="preserve"> N !                           !кодеин фосфат ! фенобарбитал !   эфедрин</w:t>
      </w:r>
    </w:p>
    <w:p>
      <w:pPr>
        <w:spacing w:after="0"/>
        <w:ind w:left="0"/>
        <w:jc w:val="both"/>
      </w:pPr>
      <w:r>
        <w:rPr>
          <w:rFonts w:ascii="Times New Roman"/>
          <w:b w:val="false"/>
          <w:i w:val="false"/>
          <w:color w:val="000000"/>
          <w:sz w:val="28"/>
        </w:rPr>
        <w:t>   !                           !    мөлшері   !    мөлшері   !   мөлшері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"Андипал" N 10                                 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"Беллатаминал" N 10                            0,02</w:t>
      </w:r>
    </w:p>
    <w:p>
      <w:pPr>
        <w:spacing w:after="0"/>
        <w:ind w:left="0"/>
        <w:jc w:val="both"/>
      </w:pPr>
      <w:r>
        <w:rPr>
          <w:rFonts w:ascii="Times New Roman"/>
          <w:b w:val="false"/>
          <w:i w:val="false"/>
          <w:color w:val="000000"/>
          <w:sz w:val="28"/>
        </w:rPr>
        <w:t xml:space="preserve">    (Белласпон)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"Бронхилитин" 125 мл                                     0,01-бір мәрте</w:t>
      </w:r>
    </w:p>
    <w:p>
      <w:pPr>
        <w:spacing w:after="0"/>
        <w:ind w:left="0"/>
        <w:jc w:val="both"/>
      </w:pPr>
      <w:r>
        <w:rPr>
          <w:rFonts w:ascii="Times New Roman"/>
          <w:b w:val="false"/>
          <w:i w:val="false"/>
          <w:color w:val="000000"/>
          <w:sz w:val="28"/>
        </w:rPr>
        <w:t xml:space="preserve">    (10 терапиялы доза)                                      қабылдау      </w:t>
      </w:r>
    </w:p>
    <w:p>
      <w:pPr>
        <w:spacing w:after="0"/>
        <w:ind w:left="0"/>
        <w:jc w:val="both"/>
      </w:pPr>
      <w:r>
        <w:rPr>
          <w:rFonts w:ascii="Times New Roman"/>
          <w:b w:val="false"/>
          <w:i w:val="false"/>
          <w:color w:val="000000"/>
          <w:sz w:val="28"/>
        </w:rPr>
        <w:t>                                                             дозасы - 0,01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"Валокардин" 20 мл, 50 мл                   20 тамшыда -</w:t>
      </w:r>
    </w:p>
    <w:p>
      <w:pPr>
        <w:spacing w:after="0"/>
        <w:ind w:left="0"/>
        <w:jc w:val="both"/>
      </w:pPr>
      <w:r>
        <w:rPr>
          <w:rFonts w:ascii="Times New Roman"/>
          <w:b w:val="false"/>
          <w:i w:val="false"/>
          <w:color w:val="000000"/>
          <w:sz w:val="28"/>
        </w:rPr>
        <w:t xml:space="preserve">    (тиісінше: 50 және 125                      0,007 </w:t>
      </w:r>
    </w:p>
    <w:p>
      <w:pPr>
        <w:spacing w:after="0"/>
        <w:ind w:left="0"/>
        <w:jc w:val="both"/>
      </w:pPr>
      <w:r>
        <w:rPr>
          <w:rFonts w:ascii="Times New Roman"/>
          <w:b w:val="false"/>
          <w:i w:val="false"/>
          <w:color w:val="000000"/>
          <w:sz w:val="28"/>
        </w:rPr>
        <w:t xml:space="preserve">    терапиялық доза)                            мөлшері 0,4 </w:t>
      </w:r>
    </w:p>
    <w:p>
      <w:pPr>
        <w:spacing w:after="0"/>
        <w:ind w:left="0"/>
        <w:jc w:val="both"/>
      </w:pPr>
      <w:r>
        <w:rPr>
          <w:rFonts w:ascii="Times New Roman"/>
          <w:b w:val="false"/>
          <w:i w:val="false"/>
          <w:color w:val="000000"/>
          <w:sz w:val="28"/>
        </w:rPr>
        <w:t>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"Диафеин"                                       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"Корвалол" 20 мл                            20 тамшыда - </w:t>
      </w:r>
    </w:p>
    <w:p>
      <w:pPr>
        <w:spacing w:after="0"/>
        <w:ind w:left="0"/>
        <w:jc w:val="both"/>
      </w:pPr>
      <w:r>
        <w:rPr>
          <w:rFonts w:ascii="Times New Roman"/>
          <w:b w:val="false"/>
          <w:i w:val="false"/>
          <w:color w:val="000000"/>
          <w:sz w:val="28"/>
        </w:rPr>
        <w:t>    (50 терапиялық доза)                        0,007</w:t>
      </w:r>
    </w:p>
    <w:p>
      <w:pPr>
        <w:spacing w:after="0"/>
        <w:ind w:left="0"/>
        <w:jc w:val="both"/>
      </w:pPr>
      <w:r>
        <w:rPr>
          <w:rFonts w:ascii="Times New Roman"/>
          <w:b w:val="false"/>
          <w:i w:val="false"/>
          <w:color w:val="000000"/>
          <w:sz w:val="28"/>
        </w:rPr>
        <w:t>                                                мөлшері 0,36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"Панадеин" N 10                 0,25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"Пенталгин" N 10                0,01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"Пираминал"                                    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"Седалгин" N 10                 0,01           0,025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"Солпадеин" N 10                0,008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"Спазмовералгин" N 10           0,015          0,02            0,005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"Тетралгин" N 10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"Эфатин" аэрозолы                                              0,05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"Есірткі құралдары, психотроптық заттар, </w:t>
      </w:r>
    </w:p>
    <w:p>
      <w:pPr>
        <w:spacing w:after="0"/>
        <w:ind w:left="0"/>
        <w:jc w:val="both"/>
      </w:pPr>
      <w:r>
        <w:rPr>
          <w:rFonts w:ascii="Times New Roman"/>
          <w:b w:val="false"/>
          <w:i w:val="false"/>
          <w:color w:val="000000"/>
          <w:sz w:val="28"/>
        </w:rPr>
        <w:t xml:space="preserve">                              прекурсорлар және олардың заңсыз </w:t>
      </w:r>
    </w:p>
    <w:p>
      <w:pPr>
        <w:spacing w:after="0"/>
        <w:ind w:left="0"/>
        <w:jc w:val="both"/>
      </w:pPr>
      <w:r>
        <w:rPr>
          <w:rFonts w:ascii="Times New Roman"/>
          <w:b w:val="false"/>
          <w:i w:val="false"/>
          <w:color w:val="000000"/>
          <w:sz w:val="28"/>
        </w:rPr>
        <w:t xml:space="preserve">                              айналымы мен теріс пайдаланылуына </w:t>
      </w:r>
    </w:p>
    <w:p>
      <w:pPr>
        <w:spacing w:after="0"/>
        <w:ind w:left="0"/>
        <w:jc w:val="both"/>
      </w:pPr>
      <w:r>
        <w:rPr>
          <w:rFonts w:ascii="Times New Roman"/>
          <w:b w:val="false"/>
          <w:i w:val="false"/>
          <w:color w:val="000000"/>
          <w:sz w:val="28"/>
        </w:rPr>
        <w:t xml:space="preserve">                               қарсы іс-әрекет шаралары туралы" </w:t>
      </w:r>
    </w:p>
    <w:p>
      <w:pPr>
        <w:spacing w:after="0"/>
        <w:ind w:left="0"/>
        <w:jc w:val="both"/>
      </w:pPr>
      <w:r>
        <w:rPr>
          <w:rFonts w:ascii="Times New Roman"/>
          <w:b w:val="false"/>
          <w:i w:val="false"/>
          <w:color w:val="000000"/>
          <w:sz w:val="28"/>
        </w:rPr>
        <w:t xml:space="preserve">                            Қазақстан Республикасының 1998 жылғы </w:t>
      </w:r>
    </w:p>
    <w:p>
      <w:pPr>
        <w:spacing w:after="0"/>
        <w:ind w:left="0"/>
        <w:jc w:val="both"/>
      </w:pPr>
      <w:r>
        <w:rPr>
          <w:rFonts w:ascii="Times New Roman"/>
          <w:b w:val="false"/>
          <w:i w:val="false"/>
          <w:color w:val="000000"/>
          <w:sz w:val="28"/>
        </w:rPr>
        <w:t xml:space="preserve">                                 10 шілдедегі N 279-1 Заңына </w:t>
      </w:r>
    </w:p>
    <w:p>
      <w:pPr>
        <w:spacing w:after="0"/>
        <w:ind w:left="0"/>
        <w:jc w:val="both"/>
      </w:pPr>
      <w:r>
        <w:rPr>
          <w:rFonts w:ascii="Times New Roman"/>
          <w:b w:val="false"/>
          <w:i w:val="false"/>
          <w:color w:val="000000"/>
          <w:sz w:val="28"/>
        </w:rPr>
        <w:t xml:space="preserve">                                          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есірткі құралдары,     </w:t>
      </w:r>
    </w:p>
    <w:p>
      <w:pPr>
        <w:spacing w:after="0"/>
        <w:ind w:left="0"/>
        <w:jc w:val="both"/>
      </w:pPr>
      <w:r>
        <w:rPr>
          <w:rFonts w:ascii="Times New Roman"/>
          <w:b w:val="false"/>
          <w:i w:val="false"/>
          <w:color w:val="000000"/>
          <w:sz w:val="28"/>
        </w:rPr>
        <w:t xml:space="preserve">                              психотроптық заттар мен прекурсорлар </w:t>
      </w:r>
    </w:p>
    <w:p>
      <w:pPr>
        <w:spacing w:after="0"/>
        <w:ind w:left="0"/>
        <w:jc w:val="both"/>
      </w:pPr>
      <w:r>
        <w:rPr>
          <w:rFonts w:ascii="Times New Roman"/>
          <w:b w:val="false"/>
          <w:i w:val="false"/>
          <w:color w:val="000000"/>
          <w:sz w:val="28"/>
        </w:rPr>
        <w:t xml:space="preserve">                             айналымын бақылау жөніндегі кейбір заң        </w:t>
      </w:r>
    </w:p>
    <w:p>
      <w:pPr>
        <w:spacing w:after="0"/>
        <w:ind w:left="0"/>
        <w:jc w:val="both"/>
      </w:pPr>
      <w:r>
        <w:rPr>
          <w:rFonts w:ascii="Times New Roman"/>
          <w:b w:val="false"/>
          <w:i w:val="false"/>
          <w:color w:val="000000"/>
          <w:sz w:val="28"/>
        </w:rPr>
        <w:t xml:space="preserve">                             актілеріне өзгерістер мен толықтырулар </w:t>
      </w:r>
    </w:p>
    <w:p>
      <w:pPr>
        <w:spacing w:after="0"/>
        <w:ind w:left="0"/>
        <w:jc w:val="both"/>
      </w:pPr>
      <w:r>
        <w:rPr>
          <w:rFonts w:ascii="Times New Roman"/>
          <w:b w:val="false"/>
          <w:i w:val="false"/>
          <w:color w:val="000000"/>
          <w:sz w:val="28"/>
        </w:rPr>
        <w:t>                                         енгізу туралы</w:t>
      </w:r>
    </w:p>
    <w:p>
      <w:pPr>
        <w:spacing w:after="0"/>
        <w:ind w:left="0"/>
        <w:jc w:val="both"/>
      </w:pPr>
      <w:r>
        <w:rPr>
          <w:rFonts w:ascii="Times New Roman"/>
          <w:b w:val="false"/>
          <w:i w:val="false"/>
          <w:color w:val="000000"/>
          <w:sz w:val="28"/>
        </w:rPr>
        <w:t xml:space="preserve">                               Қазақстан Республикасының 2001 ж.           </w:t>
      </w:r>
    </w:p>
    <w:p>
      <w:pPr>
        <w:spacing w:after="0"/>
        <w:ind w:left="0"/>
        <w:jc w:val="both"/>
      </w:pPr>
      <w:r>
        <w:rPr>
          <w:rFonts w:ascii="Times New Roman"/>
          <w:b w:val="false"/>
          <w:i w:val="false"/>
          <w:color w:val="000000"/>
          <w:sz w:val="28"/>
        </w:rPr>
        <w:t>                                     ______N_____ Заңымен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Заңсыз сақталуда немесе айналымда аңғарылған есірткі құралдарын,      </w:t>
      </w:r>
    </w:p>
    <w:p>
      <w:pPr>
        <w:spacing w:after="0"/>
        <w:ind w:left="0"/>
        <w:jc w:val="both"/>
      </w:pPr>
      <w:r>
        <w:rPr>
          <w:rFonts w:ascii="Times New Roman"/>
          <w:b w:val="false"/>
          <w:i w:val="false"/>
          <w:color w:val="000000"/>
          <w:sz w:val="28"/>
        </w:rPr>
        <w:t xml:space="preserve">     психотроптық заттармен прекурсорлар ірі және өте ірі мөлшерлерге </w:t>
      </w:r>
    </w:p>
    <w:p>
      <w:pPr>
        <w:spacing w:after="0"/>
        <w:ind w:left="0"/>
        <w:jc w:val="both"/>
      </w:pPr>
      <w:r>
        <w:rPr>
          <w:rFonts w:ascii="Times New Roman"/>
          <w:b w:val="false"/>
          <w:i w:val="false"/>
          <w:color w:val="000000"/>
          <w:sz w:val="28"/>
        </w:rPr>
        <w:t>                               жатқызу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Есірткі құралдары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Мөлшерлері граммен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Атауы          Шағын...нен...дейін   Ірі...астам...қоса   Өте ірі...астам</w:t>
      </w:r>
    </w:p>
    <w:p>
      <w:pPr>
        <w:spacing w:after="0"/>
        <w:ind w:left="0"/>
        <w:jc w:val="both"/>
      </w:pPr>
      <w:r>
        <w:rPr>
          <w:rFonts w:ascii="Times New Roman"/>
          <w:b w:val="false"/>
          <w:i w:val="false"/>
          <w:color w:val="000000"/>
          <w:sz w:val="28"/>
        </w:rPr>
        <w:t>               қоса есептегенде      есептегенде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Марихуана      </w:t>
      </w:r>
    </w:p>
    <w:p>
      <w:pPr>
        <w:spacing w:after="0"/>
        <w:ind w:left="0"/>
        <w:jc w:val="both"/>
      </w:pPr>
      <w:r>
        <w:rPr>
          <w:rFonts w:ascii="Times New Roman"/>
          <w:b w:val="false"/>
          <w:i w:val="false"/>
          <w:color w:val="000000"/>
          <w:sz w:val="28"/>
        </w:rPr>
        <w:t>кептірілген    0,5-50                50,0-1000            1000</w:t>
      </w:r>
    </w:p>
    <w:p>
      <w:pPr>
        <w:spacing w:after="0"/>
        <w:ind w:left="0"/>
        <w:jc w:val="both"/>
      </w:pPr>
      <w:r>
        <w:rPr>
          <w:rFonts w:ascii="Times New Roman"/>
          <w:b w:val="false"/>
          <w:i w:val="false"/>
          <w:color w:val="000000"/>
          <w:sz w:val="28"/>
        </w:rPr>
        <w:t>кептірілмеген  0,5-200,0             200,0-5000           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Гашиш          0,5-5,0               5,0-200              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Каннабис </w:t>
      </w:r>
    </w:p>
    <w:p>
      <w:pPr>
        <w:spacing w:after="0"/>
        <w:ind w:left="0"/>
        <w:jc w:val="both"/>
      </w:pPr>
      <w:r>
        <w:rPr>
          <w:rFonts w:ascii="Times New Roman"/>
          <w:b w:val="false"/>
          <w:i w:val="false"/>
          <w:color w:val="000000"/>
          <w:sz w:val="28"/>
        </w:rPr>
        <w:t>смоласы        0,1-0,5               0,5-40,0             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Каннабис</w:t>
      </w:r>
    </w:p>
    <w:p>
      <w:pPr>
        <w:spacing w:after="0"/>
        <w:ind w:left="0"/>
        <w:jc w:val="both"/>
      </w:pPr>
      <w:r>
        <w:rPr>
          <w:rFonts w:ascii="Times New Roman"/>
          <w:b w:val="false"/>
          <w:i w:val="false"/>
          <w:color w:val="000000"/>
          <w:sz w:val="28"/>
        </w:rPr>
        <w:t>смоласы</w:t>
      </w:r>
    </w:p>
    <w:p>
      <w:pPr>
        <w:spacing w:after="0"/>
        <w:ind w:left="0"/>
        <w:jc w:val="both"/>
      </w:pPr>
      <w:r>
        <w:rPr>
          <w:rFonts w:ascii="Times New Roman"/>
          <w:b w:val="false"/>
          <w:i w:val="false"/>
          <w:color w:val="000000"/>
          <w:sz w:val="28"/>
        </w:rPr>
        <w:t>(гашиш</w:t>
      </w:r>
    </w:p>
    <w:p>
      <w:pPr>
        <w:spacing w:after="0"/>
        <w:ind w:left="0"/>
        <w:jc w:val="both"/>
      </w:pPr>
      <w:r>
        <w:rPr>
          <w:rFonts w:ascii="Times New Roman"/>
          <w:b w:val="false"/>
          <w:i w:val="false"/>
          <w:color w:val="000000"/>
          <w:sz w:val="28"/>
        </w:rPr>
        <w:t>смоласы)       0-0,05                0,05-50,0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Бейтарып       0,1-2,0               2,0-100,0            100,0</w:t>
      </w:r>
    </w:p>
    <w:p>
      <w:pPr>
        <w:spacing w:after="0"/>
        <w:ind w:left="0"/>
        <w:jc w:val="both"/>
      </w:pPr>
      <w:r>
        <w:rPr>
          <w:rFonts w:ascii="Times New Roman"/>
          <w:b w:val="false"/>
          <w:i w:val="false"/>
          <w:color w:val="000000"/>
          <w:sz w:val="28"/>
        </w:rPr>
        <w:t>толықтыру</w:t>
      </w:r>
    </w:p>
    <w:p>
      <w:pPr>
        <w:spacing w:after="0"/>
        <w:ind w:left="0"/>
        <w:jc w:val="both"/>
      </w:pPr>
      <w:r>
        <w:rPr>
          <w:rFonts w:ascii="Times New Roman"/>
          <w:b w:val="false"/>
          <w:i w:val="false"/>
          <w:color w:val="000000"/>
          <w:sz w:val="28"/>
        </w:rPr>
        <w:t xml:space="preserve">(шыларды ұн, </w:t>
      </w:r>
    </w:p>
    <w:p>
      <w:pPr>
        <w:spacing w:after="0"/>
        <w:ind w:left="0"/>
        <w:jc w:val="both"/>
      </w:pPr>
      <w:r>
        <w:rPr>
          <w:rFonts w:ascii="Times New Roman"/>
          <w:b w:val="false"/>
          <w:i w:val="false"/>
          <w:color w:val="000000"/>
          <w:sz w:val="28"/>
        </w:rPr>
        <w:t xml:space="preserve">қант, </w:t>
      </w:r>
    </w:p>
    <w:p>
      <w:pPr>
        <w:spacing w:after="0"/>
        <w:ind w:left="0"/>
        <w:jc w:val="both"/>
      </w:pPr>
      <w:r>
        <w:rPr>
          <w:rFonts w:ascii="Times New Roman"/>
          <w:b w:val="false"/>
          <w:i w:val="false"/>
          <w:color w:val="000000"/>
          <w:sz w:val="28"/>
        </w:rPr>
        <w:t xml:space="preserve">крахмал және </w:t>
      </w:r>
    </w:p>
    <w:p>
      <w:pPr>
        <w:spacing w:after="0"/>
        <w:ind w:left="0"/>
        <w:jc w:val="both"/>
      </w:pPr>
      <w:r>
        <w:rPr>
          <w:rFonts w:ascii="Times New Roman"/>
          <w:b w:val="false"/>
          <w:i w:val="false"/>
          <w:color w:val="000000"/>
          <w:sz w:val="28"/>
        </w:rPr>
        <w:t xml:space="preserve">басқалары </w:t>
      </w:r>
    </w:p>
    <w:p>
      <w:pPr>
        <w:spacing w:after="0"/>
        <w:ind w:left="0"/>
        <w:jc w:val="both"/>
      </w:pPr>
      <w:r>
        <w:rPr>
          <w:rFonts w:ascii="Times New Roman"/>
          <w:b w:val="false"/>
          <w:i w:val="false"/>
          <w:color w:val="000000"/>
          <w:sz w:val="28"/>
        </w:rPr>
        <w:t xml:space="preserve">қоса алғанда </w:t>
      </w:r>
    </w:p>
    <w:p>
      <w:pPr>
        <w:spacing w:after="0"/>
        <w:ind w:left="0"/>
        <w:jc w:val="both"/>
      </w:pPr>
      <w:r>
        <w:rPr>
          <w:rFonts w:ascii="Times New Roman"/>
          <w:b w:val="false"/>
          <w:i w:val="false"/>
          <w:color w:val="000000"/>
          <w:sz w:val="28"/>
        </w:rPr>
        <w:t xml:space="preserve">апиын)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Экстракциялық   0-0,1                0,1-3,0              3,0</w:t>
      </w:r>
    </w:p>
    <w:p>
      <w:pPr>
        <w:spacing w:after="0"/>
        <w:ind w:left="0"/>
        <w:jc w:val="both"/>
      </w:pPr>
      <w:r>
        <w:rPr>
          <w:rFonts w:ascii="Times New Roman"/>
          <w:b w:val="false"/>
          <w:i w:val="false"/>
          <w:color w:val="000000"/>
          <w:sz w:val="28"/>
        </w:rPr>
        <w:t xml:space="preserve">апиын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Ацетилдендірілген </w:t>
      </w:r>
    </w:p>
    <w:p>
      <w:pPr>
        <w:spacing w:after="0"/>
        <w:ind w:left="0"/>
        <w:jc w:val="both"/>
      </w:pPr>
      <w:r>
        <w:rPr>
          <w:rFonts w:ascii="Times New Roman"/>
          <w:b w:val="false"/>
          <w:i w:val="false"/>
          <w:color w:val="000000"/>
          <w:sz w:val="28"/>
        </w:rPr>
        <w:t>апиын          0-0,05                0,05-1,5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0-6 Моноацетилморфин                 0-0,1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0-3 Моноацетилморфин                 0-0,1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Көкнәрдің сабағы</w:t>
      </w:r>
    </w:p>
    <w:p>
      <w:pPr>
        <w:spacing w:after="0"/>
        <w:ind w:left="0"/>
        <w:jc w:val="both"/>
      </w:pPr>
      <w:r>
        <w:rPr>
          <w:rFonts w:ascii="Times New Roman"/>
          <w:b w:val="false"/>
          <w:i w:val="false"/>
          <w:color w:val="000000"/>
          <w:sz w:val="28"/>
        </w:rPr>
        <w:t>кептірілген    0,5-20,0              20,0-500             500</w:t>
      </w:r>
    </w:p>
    <w:p>
      <w:pPr>
        <w:spacing w:after="0"/>
        <w:ind w:left="0"/>
        <w:jc w:val="both"/>
      </w:pPr>
      <w:r>
        <w:rPr>
          <w:rFonts w:ascii="Times New Roman"/>
          <w:b w:val="false"/>
          <w:i w:val="false"/>
          <w:color w:val="000000"/>
          <w:sz w:val="28"/>
        </w:rPr>
        <w:t>кептірілмеген  2,5-100,0             100,0-2500           2500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Морфин         0-0,01                0,01-1,0             1,0</w:t>
      </w:r>
    </w:p>
    <w:p>
      <w:pPr>
        <w:spacing w:after="0"/>
        <w:ind w:left="0"/>
        <w:jc w:val="both"/>
      </w:pPr>
      <w:r>
        <w:rPr>
          <w:rFonts w:ascii="Times New Roman"/>
          <w:b w:val="false"/>
          <w:i w:val="false"/>
          <w:color w:val="000000"/>
          <w:sz w:val="28"/>
        </w:rPr>
        <w:t xml:space="preserve">(негізі мен    1 амп. 1% еріт.       (1-ден 100-ге        (100 амп. 1% </w:t>
      </w:r>
    </w:p>
    <w:p>
      <w:pPr>
        <w:spacing w:after="0"/>
        <w:ind w:left="0"/>
        <w:jc w:val="both"/>
      </w:pPr>
      <w:r>
        <w:rPr>
          <w:rFonts w:ascii="Times New Roman"/>
          <w:b w:val="false"/>
          <w:i w:val="false"/>
          <w:color w:val="000000"/>
          <w:sz w:val="28"/>
        </w:rPr>
        <w:t>тұздары)                             дейін амп. 1% еріт)  еріт)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Қажетті заттар    0-0,01             0,01-1,0             1,0</w:t>
      </w:r>
    </w:p>
    <w:p>
      <w:pPr>
        <w:spacing w:after="0"/>
        <w:ind w:left="0"/>
        <w:jc w:val="both"/>
      </w:pPr>
      <w:r>
        <w:rPr>
          <w:rFonts w:ascii="Times New Roman"/>
          <w:b w:val="false"/>
          <w:i w:val="false"/>
          <w:color w:val="000000"/>
          <w:sz w:val="28"/>
        </w:rPr>
        <w:t xml:space="preserve">мен </w:t>
      </w:r>
    </w:p>
    <w:p>
      <w:pPr>
        <w:spacing w:after="0"/>
        <w:ind w:left="0"/>
        <w:jc w:val="both"/>
      </w:pPr>
      <w:r>
        <w:rPr>
          <w:rFonts w:ascii="Times New Roman"/>
          <w:b w:val="false"/>
          <w:i w:val="false"/>
          <w:color w:val="000000"/>
          <w:sz w:val="28"/>
        </w:rPr>
        <w:t xml:space="preserve">толықтырушыларда </w:t>
      </w:r>
    </w:p>
    <w:p>
      <w:pPr>
        <w:spacing w:after="0"/>
        <w:ind w:left="0"/>
        <w:jc w:val="both"/>
      </w:pPr>
      <w:r>
        <w:rPr>
          <w:rFonts w:ascii="Times New Roman"/>
          <w:b w:val="false"/>
          <w:i w:val="false"/>
          <w:color w:val="000000"/>
          <w:sz w:val="28"/>
        </w:rPr>
        <w:t xml:space="preserve">қоса алғанда </w:t>
      </w:r>
    </w:p>
    <w:p>
      <w:pPr>
        <w:spacing w:after="0"/>
        <w:ind w:left="0"/>
        <w:jc w:val="both"/>
      </w:pPr>
      <w:r>
        <w:rPr>
          <w:rFonts w:ascii="Times New Roman"/>
          <w:b w:val="false"/>
          <w:i w:val="false"/>
          <w:color w:val="000000"/>
          <w:sz w:val="28"/>
        </w:rPr>
        <w:t xml:space="preserve">героин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Кодеин (негізі  0-0,2                0,2-10,0             10,0</w:t>
      </w:r>
    </w:p>
    <w:p>
      <w:pPr>
        <w:spacing w:after="0"/>
        <w:ind w:left="0"/>
        <w:jc w:val="both"/>
      </w:pPr>
      <w:r>
        <w:rPr>
          <w:rFonts w:ascii="Times New Roman"/>
          <w:b w:val="false"/>
          <w:i w:val="false"/>
          <w:color w:val="000000"/>
          <w:sz w:val="28"/>
        </w:rPr>
        <w:t xml:space="preserve">мен тұздары)    1-14 таб. 0,015-тен  (14 таб.-660 таб.    (660 таб. </w:t>
      </w:r>
    </w:p>
    <w:p>
      <w:pPr>
        <w:spacing w:after="0"/>
        <w:ind w:left="0"/>
        <w:jc w:val="both"/>
      </w:pPr>
      <w:r>
        <w:rPr>
          <w:rFonts w:ascii="Times New Roman"/>
          <w:b w:val="false"/>
          <w:i w:val="false"/>
          <w:color w:val="000000"/>
          <w:sz w:val="28"/>
        </w:rPr>
        <w:t>және бір                             0,015-тен)           0,015-тен)</w:t>
      </w:r>
    </w:p>
    <w:p>
      <w:pPr>
        <w:spacing w:after="0"/>
        <w:ind w:left="0"/>
        <w:jc w:val="both"/>
      </w:pPr>
      <w:r>
        <w:rPr>
          <w:rFonts w:ascii="Times New Roman"/>
          <w:b w:val="false"/>
          <w:i w:val="false"/>
          <w:color w:val="000000"/>
          <w:sz w:val="28"/>
        </w:rPr>
        <w:t xml:space="preserve">таблеткада </w:t>
      </w:r>
    </w:p>
    <w:p>
      <w:pPr>
        <w:spacing w:after="0"/>
        <w:ind w:left="0"/>
        <w:jc w:val="both"/>
      </w:pPr>
      <w:r>
        <w:rPr>
          <w:rFonts w:ascii="Times New Roman"/>
          <w:b w:val="false"/>
          <w:i w:val="false"/>
          <w:color w:val="000000"/>
          <w:sz w:val="28"/>
        </w:rPr>
        <w:t xml:space="preserve">кемінде </w:t>
      </w:r>
    </w:p>
    <w:p>
      <w:pPr>
        <w:spacing w:after="0"/>
        <w:ind w:left="0"/>
        <w:jc w:val="both"/>
      </w:pPr>
      <w:r>
        <w:rPr>
          <w:rFonts w:ascii="Times New Roman"/>
          <w:b w:val="false"/>
          <w:i w:val="false"/>
          <w:color w:val="000000"/>
          <w:sz w:val="28"/>
        </w:rPr>
        <w:t xml:space="preserve">0,015 г бар </w:t>
      </w:r>
    </w:p>
    <w:p>
      <w:pPr>
        <w:spacing w:after="0"/>
        <w:ind w:left="0"/>
        <w:jc w:val="both"/>
      </w:pPr>
      <w:r>
        <w:rPr>
          <w:rFonts w:ascii="Times New Roman"/>
          <w:b w:val="false"/>
          <w:i w:val="false"/>
          <w:color w:val="000000"/>
          <w:sz w:val="28"/>
        </w:rPr>
        <w:t xml:space="preserve">оның дәрілік </w:t>
      </w:r>
    </w:p>
    <w:p>
      <w:pPr>
        <w:spacing w:after="0"/>
        <w:ind w:left="0"/>
        <w:jc w:val="both"/>
      </w:pPr>
      <w:r>
        <w:rPr>
          <w:rFonts w:ascii="Times New Roman"/>
          <w:b w:val="false"/>
          <w:i w:val="false"/>
          <w:color w:val="000000"/>
          <w:sz w:val="28"/>
        </w:rPr>
        <w:t xml:space="preserve">нысандары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Промедол         0-0,03              0,03-3,0             3,0    </w:t>
      </w:r>
    </w:p>
    <w:p>
      <w:pPr>
        <w:spacing w:after="0"/>
        <w:ind w:left="0"/>
        <w:jc w:val="both"/>
      </w:pPr>
      <w:r>
        <w:rPr>
          <w:rFonts w:ascii="Times New Roman"/>
          <w:b w:val="false"/>
          <w:i w:val="false"/>
          <w:color w:val="000000"/>
          <w:sz w:val="28"/>
        </w:rPr>
        <w:t>                 (1-3 амп.           (3-300 амп.          (300 амп.</w:t>
      </w:r>
    </w:p>
    <w:p>
      <w:pPr>
        <w:spacing w:after="0"/>
        <w:ind w:left="0"/>
        <w:jc w:val="both"/>
      </w:pPr>
      <w:r>
        <w:rPr>
          <w:rFonts w:ascii="Times New Roman"/>
          <w:b w:val="false"/>
          <w:i w:val="false"/>
          <w:color w:val="000000"/>
          <w:sz w:val="28"/>
        </w:rPr>
        <w:t>                 1% еріт.)           1% еріт.)            1% еріт.)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Фентанил,                            0-0,0002             0,0002</w:t>
      </w:r>
    </w:p>
    <w:p>
      <w:pPr>
        <w:spacing w:after="0"/>
        <w:ind w:left="0"/>
        <w:jc w:val="both"/>
      </w:pPr>
      <w:r>
        <w:rPr>
          <w:rFonts w:ascii="Times New Roman"/>
          <w:b w:val="false"/>
          <w:i w:val="false"/>
          <w:color w:val="000000"/>
          <w:sz w:val="28"/>
        </w:rPr>
        <w:t>суфентанил                           1-20 амп.            20 амп.</w:t>
      </w:r>
    </w:p>
    <w:p>
      <w:pPr>
        <w:spacing w:after="0"/>
        <w:ind w:left="0"/>
        <w:jc w:val="both"/>
      </w:pPr>
      <w:r>
        <w:rPr>
          <w:rFonts w:ascii="Times New Roman"/>
          <w:b w:val="false"/>
          <w:i w:val="false"/>
          <w:color w:val="000000"/>
          <w:sz w:val="28"/>
        </w:rPr>
        <w:t>                                     0,005%-тен           0,005%-тен</w:t>
      </w:r>
    </w:p>
    <w:p>
      <w:pPr>
        <w:spacing w:after="0"/>
        <w:ind w:left="0"/>
        <w:jc w:val="both"/>
      </w:pPr>
      <w:r>
        <w:rPr>
          <w:rFonts w:ascii="Times New Roman"/>
          <w:b w:val="false"/>
          <w:i w:val="false"/>
          <w:color w:val="000000"/>
          <w:sz w:val="28"/>
        </w:rPr>
        <w:t>                                     еріт. 2 мл-ден       еріт. 2 мл-ден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Альфаметилфентанил,                  0,00001-0,001        0,001</w:t>
      </w:r>
    </w:p>
    <w:p>
      <w:pPr>
        <w:spacing w:after="0"/>
        <w:ind w:left="0"/>
        <w:jc w:val="both"/>
      </w:pPr>
      <w:r>
        <w:rPr>
          <w:rFonts w:ascii="Times New Roman"/>
          <w:b w:val="false"/>
          <w:i w:val="false"/>
          <w:color w:val="000000"/>
          <w:sz w:val="28"/>
        </w:rPr>
        <w:t xml:space="preserve">ацетилальфаметилфентанил, </w:t>
      </w:r>
    </w:p>
    <w:p>
      <w:pPr>
        <w:spacing w:after="0"/>
        <w:ind w:left="0"/>
        <w:jc w:val="both"/>
      </w:pPr>
      <w:r>
        <w:rPr>
          <w:rFonts w:ascii="Times New Roman"/>
          <w:b w:val="false"/>
          <w:i w:val="false"/>
          <w:color w:val="000000"/>
          <w:sz w:val="28"/>
        </w:rPr>
        <w:t xml:space="preserve">бетагидрокси-3-метил-фентанил, </w:t>
      </w:r>
    </w:p>
    <w:p>
      <w:pPr>
        <w:spacing w:after="0"/>
        <w:ind w:left="0"/>
        <w:jc w:val="both"/>
      </w:pPr>
      <w:r>
        <w:rPr>
          <w:rFonts w:ascii="Times New Roman"/>
          <w:b w:val="false"/>
          <w:i w:val="false"/>
          <w:color w:val="000000"/>
          <w:sz w:val="28"/>
        </w:rPr>
        <w:t xml:space="preserve">парафлуорофентанил, </w:t>
      </w:r>
    </w:p>
    <w:p>
      <w:pPr>
        <w:spacing w:after="0"/>
        <w:ind w:left="0"/>
        <w:jc w:val="both"/>
      </w:pPr>
      <w:r>
        <w:rPr>
          <w:rFonts w:ascii="Times New Roman"/>
          <w:b w:val="false"/>
          <w:i w:val="false"/>
          <w:color w:val="000000"/>
          <w:sz w:val="28"/>
        </w:rPr>
        <w:t xml:space="preserve">3-метил-фентанил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Ацетилдигидрокодеин  0-0,01          0,01-1,0             1,0</w:t>
      </w:r>
    </w:p>
    <w:p>
      <w:pPr>
        <w:spacing w:after="0"/>
        <w:ind w:left="0"/>
        <w:jc w:val="both"/>
      </w:pPr>
      <w:r>
        <w:rPr>
          <w:rFonts w:ascii="Times New Roman"/>
          <w:b w:val="false"/>
          <w:i w:val="false"/>
          <w:color w:val="000000"/>
          <w:sz w:val="28"/>
        </w:rPr>
        <w:t xml:space="preserve">(ацетилкодеин)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Омнопон          0-0,03              0,03-3,0             3,0    </w:t>
      </w:r>
    </w:p>
    <w:p>
      <w:pPr>
        <w:spacing w:after="0"/>
        <w:ind w:left="0"/>
        <w:jc w:val="both"/>
      </w:pPr>
      <w:r>
        <w:rPr>
          <w:rFonts w:ascii="Times New Roman"/>
          <w:b w:val="false"/>
          <w:i w:val="false"/>
          <w:color w:val="000000"/>
          <w:sz w:val="28"/>
        </w:rPr>
        <w:t>(пантопон)       (1-3 амп.           (3-300 амп.          (300 амп.</w:t>
      </w:r>
    </w:p>
    <w:p>
      <w:pPr>
        <w:spacing w:after="0"/>
        <w:ind w:left="0"/>
        <w:jc w:val="both"/>
      </w:pPr>
      <w:r>
        <w:rPr>
          <w:rFonts w:ascii="Times New Roman"/>
          <w:b w:val="false"/>
          <w:i w:val="false"/>
          <w:color w:val="000000"/>
          <w:sz w:val="28"/>
        </w:rPr>
        <w:t>                 1% еріт.)           1% еріт.)            1% еріт.)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Толықтырушы </w:t>
      </w:r>
    </w:p>
    <w:p>
      <w:pPr>
        <w:spacing w:after="0"/>
        <w:ind w:left="0"/>
        <w:jc w:val="both"/>
      </w:pPr>
      <w:r>
        <w:rPr>
          <w:rFonts w:ascii="Times New Roman"/>
          <w:b w:val="false"/>
          <w:i w:val="false"/>
          <w:color w:val="000000"/>
          <w:sz w:val="28"/>
        </w:rPr>
        <w:t xml:space="preserve">заттарды қоса </w:t>
      </w:r>
    </w:p>
    <w:p>
      <w:pPr>
        <w:spacing w:after="0"/>
        <w:ind w:left="0"/>
        <w:jc w:val="both"/>
      </w:pPr>
      <w:r>
        <w:rPr>
          <w:rFonts w:ascii="Times New Roman"/>
          <w:b w:val="false"/>
          <w:i w:val="false"/>
          <w:color w:val="000000"/>
          <w:sz w:val="28"/>
        </w:rPr>
        <w:t xml:space="preserve">алғандағы </w:t>
      </w:r>
    </w:p>
    <w:p>
      <w:pPr>
        <w:spacing w:after="0"/>
        <w:ind w:left="0"/>
        <w:jc w:val="both"/>
      </w:pPr>
      <w:r>
        <w:rPr>
          <w:rFonts w:ascii="Times New Roman"/>
          <w:b w:val="false"/>
          <w:i w:val="false"/>
          <w:color w:val="000000"/>
          <w:sz w:val="28"/>
        </w:rPr>
        <w:t xml:space="preserve">кокаин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0-0,01              0,01-1,0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Этилморфина      0-0,02              0,02-2,0             2,0</w:t>
      </w:r>
    </w:p>
    <w:p>
      <w:pPr>
        <w:spacing w:after="0"/>
        <w:ind w:left="0"/>
        <w:jc w:val="both"/>
      </w:pPr>
      <w:r>
        <w:rPr>
          <w:rFonts w:ascii="Times New Roman"/>
          <w:b w:val="false"/>
          <w:i w:val="false"/>
          <w:color w:val="000000"/>
          <w:sz w:val="28"/>
        </w:rPr>
        <w:t>гидрохлорид      (1-2 таб.           (2-1000 таб.         (1000 таб.</w:t>
      </w:r>
    </w:p>
    <w:p>
      <w:pPr>
        <w:spacing w:after="0"/>
        <w:ind w:left="0"/>
        <w:jc w:val="both"/>
      </w:pPr>
      <w:r>
        <w:rPr>
          <w:rFonts w:ascii="Times New Roman"/>
          <w:b w:val="false"/>
          <w:i w:val="false"/>
          <w:color w:val="000000"/>
          <w:sz w:val="28"/>
        </w:rPr>
        <w:t>(дионин)         0,01-ден)           0,01-ден)            0,01-ден)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Пиритрамид       0-0,1               0,1-1,5              1,5</w:t>
      </w:r>
    </w:p>
    <w:p>
      <w:pPr>
        <w:spacing w:after="0"/>
        <w:ind w:left="0"/>
        <w:jc w:val="both"/>
      </w:pPr>
      <w:r>
        <w:rPr>
          <w:rFonts w:ascii="Times New Roman"/>
          <w:b w:val="false"/>
          <w:i w:val="false"/>
          <w:color w:val="000000"/>
          <w:sz w:val="28"/>
        </w:rPr>
        <w:t>(дипидолор)      (1-6 амп.           (6-100 амп.          (100 амп.</w:t>
      </w:r>
    </w:p>
    <w:p>
      <w:pPr>
        <w:spacing w:after="0"/>
        <w:ind w:left="0"/>
        <w:jc w:val="both"/>
      </w:pPr>
      <w:r>
        <w:rPr>
          <w:rFonts w:ascii="Times New Roman"/>
          <w:b w:val="false"/>
          <w:i w:val="false"/>
          <w:color w:val="000000"/>
          <w:sz w:val="28"/>
        </w:rPr>
        <w:t>                 2 мл.-ден)          2 мл.-ден)           2 мл.-ден)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Метадон          0-0,01              0,01-1,0             1,0</w:t>
      </w:r>
    </w:p>
    <w:p>
      <w:pPr>
        <w:spacing w:after="0"/>
        <w:ind w:left="0"/>
        <w:jc w:val="both"/>
      </w:pPr>
      <w:r>
        <w:rPr>
          <w:rFonts w:ascii="Times New Roman"/>
          <w:b w:val="false"/>
          <w:i w:val="false"/>
          <w:color w:val="000000"/>
          <w:sz w:val="28"/>
        </w:rPr>
        <w:t>(фенадон)</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Морфилонг        0-0,01              0,01-0,8             0,8</w:t>
      </w:r>
    </w:p>
    <w:p>
      <w:pPr>
        <w:spacing w:after="0"/>
        <w:ind w:left="0"/>
        <w:jc w:val="both"/>
      </w:pPr>
      <w:r>
        <w:rPr>
          <w:rFonts w:ascii="Times New Roman"/>
          <w:b w:val="false"/>
          <w:i w:val="false"/>
          <w:color w:val="000000"/>
          <w:sz w:val="28"/>
        </w:rPr>
        <w:t>                                     (1-80 амп.           (80 амп.</w:t>
      </w:r>
    </w:p>
    <w:p>
      <w:pPr>
        <w:spacing w:after="0"/>
        <w:ind w:left="0"/>
        <w:jc w:val="both"/>
      </w:pPr>
      <w:r>
        <w:rPr>
          <w:rFonts w:ascii="Times New Roman"/>
          <w:b w:val="false"/>
          <w:i w:val="false"/>
          <w:color w:val="000000"/>
          <w:sz w:val="28"/>
        </w:rPr>
        <w:t xml:space="preserve">                                     0,5% еріт.           0,5% еріт.     </w:t>
      </w:r>
    </w:p>
    <w:p>
      <w:pPr>
        <w:spacing w:after="0"/>
        <w:ind w:left="0"/>
        <w:jc w:val="both"/>
      </w:pPr>
      <w:r>
        <w:rPr>
          <w:rFonts w:ascii="Times New Roman"/>
          <w:b w:val="false"/>
          <w:i w:val="false"/>
          <w:color w:val="000000"/>
          <w:sz w:val="28"/>
        </w:rPr>
        <w:t>                                     2 мл.-ден)           2 мл.-ден)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Психотроптық заттар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Мөлшерлері граммен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Атауы          Шағын...нен...дейін   Ірі...астам...қоса   Өте ірі...астам</w:t>
      </w:r>
    </w:p>
    <w:p>
      <w:pPr>
        <w:spacing w:after="0"/>
        <w:ind w:left="0"/>
        <w:jc w:val="both"/>
      </w:pPr>
      <w:r>
        <w:rPr>
          <w:rFonts w:ascii="Times New Roman"/>
          <w:b w:val="false"/>
          <w:i w:val="false"/>
          <w:color w:val="000000"/>
          <w:sz w:val="28"/>
        </w:rPr>
        <w:t>               қоса есептегенде      есептегенде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Альпразолам                          0,5-5,0              5,0</w:t>
      </w:r>
    </w:p>
    <w:p>
      <w:pPr>
        <w:spacing w:after="0"/>
        <w:ind w:left="0"/>
        <w:jc w:val="both"/>
      </w:pPr>
      <w:r>
        <w:rPr>
          <w:rFonts w:ascii="Times New Roman"/>
          <w:b w:val="false"/>
          <w:i w:val="false"/>
          <w:color w:val="000000"/>
          <w:sz w:val="28"/>
        </w:rPr>
        <w:t>                                     (2000-20000 таб.     (20000 таб. 0,25</w:t>
      </w:r>
    </w:p>
    <w:p>
      <w:pPr>
        <w:spacing w:after="0"/>
        <w:ind w:left="0"/>
        <w:jc w:val="both"/>
      </w:pPr>
      <w:r>
        <w:rPr>
          <w:rFonts w:ascii="Times New Roman"/>
          <w:b w:val="false"/>
          <w:i w:val="false"/>
          <w:color w:val="000000"/>
          <w:sz w:val="28"/>
        </w:rPr>
        <w:t>                                     0,25 мг.-нан)        г.-нан)</w:t>
      </w:r>
    </w:p>
    <w:p>
      <w:pPr>
        <w:spacing w:after="0"/>
        <w:ind w:left="0"/>
        <w:jc w:val="both"/>
      </w:pPr>
      <w:r>
        <w:rPr>
          <w:rFonts w:ascii="Times New Roman"/>
          <w:b w:val="false"/>
          <w:i w:val="false"/>
          <w:color w:val="000000"/>
          <w:sz w:val="28"/>
        </w:rPr>
        <w:t>                                     (1000-10000 таб.     (10000 таб. 0,5</w:t>
      </w:r>
    </w:p>
    <w:p>
      <w:pPr>
        <w:spacing w:after="0"/>
        <w:ind w:left="0"/>
        <w:jc w:val="both"/>
      </w:pPr>
      <w:r>
        <w:rPr>
          <w:rFonts w:ascii="Times New Roman"/>
          <w:b w:val="false"/>
          <w:i w:val="false"/>
          <w:color w:val="000000"/>
          <w:sz w:val="28"/>
        </w:rPr>
        <w:t>                                     0,5 мг.-нан)         мг.-нан)</w:t>
      </w:r>
    </w:p>
    <w:p>
      <w:pPr>
        <w:spacing w:after="0"/>
        <w:ind w:left="0"/>
        <w:jc w:val="both"/>
      </w:pPr>
      <w:r>
        <w:rPr>
          <w:rFonts w:ascii="Times New Roman"/>
          <w:b w:val="false"/>
          <w:i w:val="false"/>
          <w:color w:val="000000"/>
          <w:sz w:val="28"/>
        </w:rPr>
        <w:t>                                     (0,5 таб. - 5 таб.   (5 таб. 1гр.-нан)</w:t>
      </w:r>
    </w:p>
    <w:p>
      <w:pPr>
        <w:spacing w:after="0"/>
        <w:ind w:left="0"/>
        <w:jc w:val="both"/>
      </w:pPr>
      <w:r>
        <w:rPr>
          <w:rFonts w:ascii="Times New Roman"/>
          <w:b w:val="false"/>
          <w:i w:val="false"/>
          <w:color w:val="000000"/>
          <w:sz w:val="28"/>
        </w:rPr>
        <w:t>                                     1 гр.-нан)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Аминорекс       0-0,01               0,01-0,1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Амобарбитал     </w:t>
      </w:r>
    </w:p>
    <w:p>
      <w:pPr>
        <w:spacing w:after="0"/>
        <w:ind w:left="0"/>
        <w:jc w:val="both"/>
      </w:pPr>
      <w:r>
        <w:rPr>
          <w:rFonts w:ascii="Times New Roman"/>
          <w:b w:val="false"/>
          <w:i w:val="false"/>
          <w:color w:val="000000"/>
          <w:sz w:val="28"/>
        </w:rPr>
        <w:t>(барбамил)      0-0,6                0,6-30,0             30,0</w:t>
      </w:r>
    </w:p>
    <w:p>
      <w:pPr>
        <w:spacing w:after="0"/>
        <w:ind w:left="0"/>
        <w:jc w:val="both"/>
      </w:pPr>
      <w:r>
        <w:rPr>
          <w:rFonts w:ascii="Times New Roman"/>
          <w:b w:val="false"/>
          <w:i w:val="false"/>
          <w:color w:val="000000"/>
          <w:sz w:val="28"/>
        </w:rPr>
        <w:t>                (1-6 таб.            (6-300 таб.          (300 таб.</w:t>
      </w:r>
    </w:p>
    <w:p>
      <w:pPr>
        <w:spacing w:after="0"/>
        <w:ind w:left="0"/>
        <w:jc w:val="both"/>
      </w:pPr>
      <w:r>
        <w:rPr>
          <w:rFonts w:ascii="Times New Roman"/>
          <w:b w:val="false"/>
          <w:i w:val="false"/>
          <w:color w:val="000000"/>
          <w:sz w:val="28"/>
        </w:rPr>
        <w:t>                0,1-ден)             0,1-ден)             0,1-ден)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Амфепрамон</w:t>
      </w:r>
    </w:p>
    <w:p>
      <w:pPr>
        <w:spacing w:after="0"/>
        <w:ind w:left="0"/>
        <w:jc w:val="both"/>
      </w:pPr>
      <w:r>
        <w:rPr>
          <w:rFonts w:ascii="Times New Roman"/>
          <w:b w:val="false"/>
          <w:i w:val="false"/>
          <w:color w:val="000000"/>
          <w:sz w:val="28"/>
        </w:rPr>
        <w:t>(фепранон)      0-0,125              0,125-7,5            7,5</w:t>
      </w:r>
    </w:p>
    <w:p>
      <w:pPr>
        <w:spacing w:after="0"/>
        <w:ind w:left="0"/>
        <w:jc w:val="both"/>
      </w:pPr>
      <w:r>
        <w:rPr>
          <w:rFonts w:ascii="Times New Roman"/>
          <w:b w:val="false"/>
          <w:i w:val="false"/>
          <w:color w:val="000000"/>
          <w:sz w:val="28"/>
        </w:rPr>
        <w:t>                (1-5 драже           (5-300 драже         (300 драже</w:t>
      </w:r>
    </w:p>
    <w:p>
      <w:pPr>
        <w:spacing w:after="0"/>
        <w:ind w:left="0"/>
        <w:jc w:val="both"/>
      </w:pPr>
      <w:r>
        <w:rPr>
          <w:rFonts w:ascii="Times New Roman"/>
          <w:b w:val="false"/>
          <w:i w:val="false"/>
          <w:color w:val="000000"/>
          <w:sz w:val="28"/>
        </w:rPr>
        <w:t xml:space="preserve">                0,025-ден)           0,025-ден)           0,025-ден)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Амфетамин</w:t>
      </w:r>
    </w:p>
    <w:p>
      <w:pPr>
        <w:spacing w:after="0"/>
        <w:ind w:left="0"/>
        <w:jc w:val="both"/>
      </w:pPr>
      <w:r>
        <w:rPr>
          <w:rFonts w:ascii="Times New Roman"/>
          <w:b w:val="false"/>
          <w:i w:val="false"/>
          <w:color w:val="000000"/>
          <w:sz w:val="28"/>
        </w:rPr>
        <w:t>(фенамин)</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0-0,2                0,2-3,0              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БДБ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Бромвазепам                            0,5-5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Бупренорфин </w:t>
      </w:r>
    </w:p>
    <w:p>
      <w:pPr>
        <w:spacing w:after="0"/>
        <w:ind w:left="0"/>
        <w:jc w:val="both"/>
      </w:pPr>
      <w:r>
        <w:rPr>
          <w:rFonts w:ascii="Times New Roman"/>
          <w:b w:val="false"/>
          <w:i w:val="false"/>
          <w:color w:val="000000"/>
          <w:sz w:val="28"/>
        </w:rPr>
        <w:t>(норфин         0-0,0012             0,0012-0,12           0,12</w:t>
      </w:r>
    </w:p>
    <w:p>
      <w:pPr>
        <w:spacing w:after="0"/>
        <w:ind w:left="0"/>
        <w:jc w:val="both"/>
      </w:pPr>
      <w:r>
        <w:rPr>
          <w:rFonts w:ascii="Times New Roman"/>
          <w:b w:val="false"/>
          <w:i w:val="false"/>
          <w:color w:val="000000"/>
          <w:sz w:val="28"/>
        </w:rPr>
        <w:t>сангезик,       (1-4 амп. 1 мл.-ден, 4-400 амп. 1 мл.-ден, (400 амп. 1 мл.-</w:t>
      </w:r>
    </w:p>
    <w:p>
      <w:pPr>
        <w:spacing w:after="0"/>
        <w:ind w:left="0"/>
        <w:jc w:val="both"/>
      </w:pPr>
      <w:r>
        <w:rPr>
          <w:rFonts w:ascii="Times New Roman"/>
          <w:b w:val="false"/>
          <w:i w:val="false"/>
          <w:color w:val="000000"/>
          <w:sz w:val="28"/>
        </w:rPr>
        <w:t>тенгезик,       1-2 амп. 2 мл.-ден,  2-200 амп. 2 мл.-ден, ден, 200 амп.</w:t>
      </w:r>
    </w:p>
    <w:p>
      <w:pPr>
        <w:spacing w:after="0"/>
        <w:ind w:left="0"/>
        <w:jc w:val="both"/>
      </w:pPr>
      <w:r>
        <w:rPr>
          <w:rFonts w:ascii="Times New Roman"/>
          <w:b w:val="false"/>
          <w:i w:val="false"/>
          <w:color w:val="000000"/>
          <w:sz w:val="28"/>
        </w:rPr>
        <w:t>бупренал,       1-6 табл. 0,2 мг.    6-600табл. 0,2 мг.-   2 мл.-ден,</w:t>
      </w:r>
    </w:p>
    <w:p>
      <w:pPr>
        <w:spacing w:after="0"/>
        <w:ind w:left="0"/>
        <w:jc w:val="both"/>
      </w:pPr>
      <w:r>
        <w:rPr>
          <w:rFonts w:ascii="Times New Roman"/>
          <w:b w:val="false"/>
          <w:i w:val="false"/>
          <w:color w:val="000000"/>
          <w:sz w:val="28"/>
        </w:rPr>
        <w:t xml:space="preserve">бупренон)       -нан)                -нан)                 600 таб., 0,2   </w:t>
      </w:r>
    </w:p>
    <w:p>
      <w:pPr>
        <w:spacing w:after="0"/>
        <w:ind w:left="0"/>
        <w:jc w:val="both"/>
      </w:pPr>
      <w:r>
        <w:rPr>
          <w:rFonts w:ascii="Times New Roman"/>
          <w:b w:val="false"/>
          <w:i w:val="false"/>
          <w:color w:val="000000"/>
          <w:sz w:val="28"/>
        </w:rPr>
        <w:t>                                                           мг.-нан)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Броламфетамин</w:t>
      </w:r>
    </w:p>
    <w:p>
      <w:pPr>
        <w:spacing w:after="0"/>
        <w:ind w:left="0"/>
        <w:jc w:val="both"/>
      </w:pPr>
      <w:r>
        <w:rPr>
          <w:rFonts w:ascii="Times New Roman"/>
          <w:b w:val="false"/>
          <w:i w:val="false"/>
          <w:color w:val="000000"/>
          <w:sz w:val="28"/>
        </w:rPr>
        <w:t xml:space="preserve">(ДОБ) (негізі </w:t>
      </w:r>
    </w:p>
    <w:p>
      <w:pPr>
        <w:spacing w:after="0"/>
        <w:ind w:left="0"/>
        <w:jc w:val="both"/>
      </w:pPr>
      <w:r>
        <w:rPr>
          <w:rFonts w:ascii="Times New Roman"/>
          <w:b w:val="false"/>
          <w:i w:val="false"/>
          <w:color w:val="000000"/>
          <w:sz w:val="28"/>
        </w:rPr>
        <w:t>және тұздары)                        0-0,001               0,001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Глютетимид       0-1,5               1,5-25,0              25,0</w:t>
      </w:r>
    </w:p>
    <w:p>
      <w:pPr>
        <w:spacing w:after="0"/>
        <w:ind w:left="0"/>
        <w:jc w:val="both"/>
      </w:pPr>
      <w:r>
        <w:rPr>
          <w:rFonts w:ascii="Times New Roman"/>
          <w:b w:val="false"/>
          <w:i w:val="false"/>
          <w:color w:val="000000"/>
          <w:sz w:val="28"/>
        </w:rPr>
        <w:t>(ноксирон)       (1-6 таб. 0,25-тен) (6-100 таб. 0,25-тен) (100 таб. 0,25-</w:t>
      </w:r>
    </w:p>
    <w:p>
      <w:pPr>
        <w:spacing w:after="0"/>
        <w:ind w:left="0"/>
        <w:jc w:val="both"/>
      </w:pPr>
      <w:r>
        <w:rPr>
          <w:rFonts w:ascii="Times New Roman"/>
          <w:b w:val="false"/>
          <w:i w:val="false"/>
          <w:color w:val="000000"/>
          <w:sz w:val="28"/>
        </w:rPr>
        <w:t>(негізі және                                               тен)</w:t>
      </w:r>
    </w:p>
    <w:p>
      <w:pPr>
        <w:spacing w:after="0"/>
        <w:ind w:left="0"/>
        <w:jc w:val="both"/>
      </w:pPr>
      <w:r>
        <w:rPr>
          <w:rFonts w:ascii="Times New Roman"/>
          <w:b w:val="false"/>
          <w:i w:val="false"/>
          <w:color w:val="000000"/>
          <w:sz w:val="28"/>
        </w:rPr>
        <w:t xml:space="preserve">тұздары)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Диазепам және                        0,5-5,0                5,0</w:t>
      </w:r>
    </w:p>
    <w:p>
      <w:pPr>
        <w:spacing w:after="0"/>
        <w:ind w:left="0"/>
        <w:jc w:val="both"/>
      </w:pPr>
      <w:r>
        <w:rPr>
          <w:rFonts w:ascii="Times New Roman"/>
          <w:b w:val="false"/>
          <w:i w:val="false"/>
          <w:color w:val="000000"/>
          <w:sz w:val="28"/>
        </w:rPr>
        <w:t>тізімде                              (100-1000 таб.         (1000 таб.</w:t>
      </w:r>
    </w:p>
    <w:p>
      <w:pPr>
        <w:spacing w:after="0"/>
        <w:ind w:left="0"/>
        <w:jc w:val="both"/>
      </w:pPr>
      <w:r>
        <w:rPr>
          <w:rFonts w:ascii="Times New Roman"/>
          <w:b w:val="false"/>
          <w:i w:val="false"/>
          <w:color w:val="000000"/>
          <w:sz w:val="28"/>
        </w:rPr>
        <w:t>белгіленген                          5 мг.-нан)             5 мг.-нан)</w:t>
      </w:r>
    </w:p>
    <w:p>
      <w:pPr>
        <w:spacing w:after="0"/>
        <w:ind w:left="0"/>
        <w:jc w:val="both"/>
      </w:pPr>
      <w:r>
        <w:rPr>
          <w:rFonts w:ascii="Times New Roman"/>
          <w:b w:val="false"/>
          <w:i w:val="false"/>
          <w:color w:val="000000"/>
          <w:sz w:val="28"/>
        </w:rPr>
        <w:t xml:space="preserve">бенздиазепиннің </w:t>
      </w:r>
    </w:p>
    <w:p>
      <w:pPr>
        <w:spacing w:after="0"/>
        <w:ind w:left="0"/>
        <w:jc w:val="both"/>
      </w:pPr>
      <w:r>
        <w:rPr>
          <w:rFonts w:ascii="Times New Roman"/>
          <w:b w:val="false"/>
          <w:i w:val="false"/>
          <w:color w:val="000000"/>
          <w:sz w:val="28"/>
        </w:rPr>
        <w:t xml:space="preserve">басқа да </w:t>
      </w:r>
    </w:p>
    <w:p>
      <w:pPr>
        <w:spacing w:after="0"/>
        <w:ind w:left="0"/>
        <w:jc w:val="both"/>
      </w:pPr>
      <w:r>
        <w:rPr>
          <w:rFonts w:ascii="Times New Roman"/>
          <w:b w:val="false"/>
          <w:i w:val="false"/>
          <w:color w:val="000000"/>
          <w:sz w:val="28"/>
        </w:rPr>
        <w:t xml:space="preserve">туындылары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Диэтилтриптамин </w:t>
      </w:r>
    </w:p>
    <w:p>
      <w:pPr>
        <w:spacing w:after="0"/>
        <w:ind w:left="0"/>
        <w:jc w:val="both"/>
      </w:pPr>
      <w:r>
        <w:rPr>
          <w:rFonts w:ascii="Times New Roman"/>
          <w:b w:val="false"/>
          <w:i w:val="false"/>
          <w:color w:val="000000"/>
          <w:sz w:val="28"/>
        </w:rPr>
        <w:t xml:space="preserve">(ДЭТ)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ДМА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ДМГП             0-0,05              0,05-5,0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Диметилтриптамин </w:t>
      </w:r>
    </w:p>
    <w:p>
      <w:pPr>
        <w:spacing w:after="0"/>
        <w:ind w:left="0"/>
        <w:jc w:val="both"/>
      </w:pPr>
      <w:r>
        <w:rPr>
          <w:rFonts w:ascii="Times New Roman"/>
          <w:b w:val="false"/>
          <w:i w:val="false"/>
          <w:color w:val="000000"/>
          <w:sz w:val="28"/>
        </w:rPr>
        <w:t xml:space="preserve">(ДМТ)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ДОЭТ (негізі </w:t>
      </w:r>
    </w:p>
    <w:p>
      <w:pPr>
        <w:spacing w:after="0"/>
        <w:ind w:left="0"/>
        <w:jc w:val="both"/>
      </w:pPr>
      <w:r>
        <w:rPr>
          <w:rFonts w:ascii="Times New Roman"/>
          <w:b w:val="false"/>
          <w:i w:val="false"/>
          <w:color w:val="000000"/>
          <w:sz w:val="28"/>
        </w:rPr>
        <w:t>және тұздары)                        0-0,001                0,001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Катинон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Клоназепам                           0,5-5,0                5,0</w:t>
      </w:r>
    </w:p>
    <w:p>
      <w:pPr>
        <w:spacing w:after="0"/>
        <w:ind w:left="0"/>
        <w:jc w:val="both"/>
      </w:pPr>
      <w:r>
        <w:rPr>
          <w:rFonts w:ascii="Times New Roman"/>
          <w:b w:val="false"/>
          <w:i w:val="false"/>
          <w:color w:val="000000"/>
          <w:sz w:val="28"/>
        </w:rPr>
        <w:t xml:space="preserve">                                     (255-2550 таб.         (2550 таб.     </w:t>
      </w:r>
    </w:p>
    <w:p>
      <w:pPr>
        <w:spacing w:after="0"/>
        <w:ind w:left="0"/>
        <w:jc w:val="both"/>
      </w:pPr>
      <w:r>
        <w:rPr>
          <w:rFonts w:ascii="Times New Roman"/>
          <w:b w:val="false"/>
          <w:i w:val="false"/>
          <w:color w:val="000000"/>
          <w:sz w:val="28"/>
        </w:rPr>
        <w:t>                                     2 мг.-нан)             2 мг.-нан)</w:t>
      </w:r>
    </w:p>
    <w:p>
      <w:pPr>
        <w:spacing w:after="0"/>
        <w:ind w:left="0"/>
        <w:jc w:val="both"/>
      </w:pPr>
      <w:r>
        <w:rPr>
          <w:rFonts w:ascii="Times New Roman"/>
          <w:b w:val="false"/>
          <w:i w:val="false"/>
          <w:color w:val="000000"/>
          <w:sz w:val="28"/>
        </w:rPr>
        <w:t>                                     (500 таб. 1 мг.-нан)   (500 таб.</w:t>
      </w:r>
    </w:p>
    <w:p>
      <w:pPr>
        <w:spacing w:after="0"/>
        <w:ind w:left="0"/>
        <w:jc w:val="both"/>
      </w:pPr>
      <w:r>
        <w:rPr>
          <w:rFonts w:ascii="Times New Roman"/>
          <w:b w:val="false"/>
          <w:i w:val="false"/>
          <w:color w:val="000000"/>
          <w:sz w:val="28"/>
        </w:rPr>
        <w:t>                                                            1 мг.-нан)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Лоразепам                            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МБДБ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Медазепам                            0,5-5                  5   </w:t>
      </w:r>
    </w:p>
    <w:p>
      <w:pPr>
        <w:spacing w:after="0"/>
        <w:ind w:left="0"/>
        <w:jc w:val="both"/>
      </w:pPr>
      <w:r>
        <w:rPr>
          <w:rFonts w:ascii="Times New Roman"/>
          <w:b w:val="false"/>
          <w:i w:val="false"/>
          <w:color w:val="000000"/>
          <w:sz w:val="28"/>
        </w:rPr>
        <w:t xml:space="preserve">                                     (50-500 таб.           (500 таб.      </w:t>
      </w:r>
    </w:p>
    <w:p>
      <w:pPr>
        <w:spacing w:after="0"/>
        <w:ind w:left="0"/>
        <w:jc w:val="both"/>
      </w:pPr>
      <w:r>
        <w:rPr>
          <w:rFonts w:ascii="Times New Roman"/>
          <w:b w:val="false"/>
          <w:i w:val="false"/>
          <w:color w:val="000000"/>
          <w:sz w:val="28"/>
        </w:rPr>
        <w:t>                                     10 мг.-нан)            10 мг.-нан)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Метаквалон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0-0,05              0,05-1,0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4-Метиламинорекс 0-0,01              0,01-0,1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Меткатинон </w:t>
      </w:r>
    </w:p>
    <w:p>
      <w:pPr>
        <w:spacing w:after="0"/>
        <w:ind w:left="0"/>
        <w:jc w:val="both"/>
      </w:pPr>
      <w:r>
        <w:rPr>
          <w:rFonts w:ascii="Times New Roman"/>
          <w:b w:val="false"/>
          <w:i w:val="false"/>
          <w:color w:val="000000"/>
          <w:sz w:val="28"/>
        </w:rPr>
        <w:t xml:space="preserve">(эфедрон), </w:t>
      </w:r>
    </w:p>
    <w:p>
      <w:pPr>
        <w:spacing w:after="0"/>
        <w:ind w:left="0"/>
        <w:jc w:val="both"/>
      </w:pPr>
      <w:r>
        <w:rPr>
          <w:rFonts w:ascii="Times New Roman"/>
          <w:b w:val="false"/>
          <w:i w:val="false"/>
          <w:color w:val="000000"/>
          <w:sz w:val="28"/>
        </w:rPr>
        <w:t xml:space="preserve">ілесе жүретін </w:t>
      </w:r>
    </w:p>
    <w:p>
      <w:pPr>
        <w:spacing w:after="0"/>
        <w:ind w:left="0"/>
        <w:jc w:val="both"/>
      </w:pPr>
      <w:r>
        <w:rPr>
          <w:rFonts w:ascii="Times New Roman"/>
          <w:b w:val="false"/>
          <w:i w:val="false"/>
          <w:color w:val="000000"/>
          <w:sz w:val="28"/>
        </w:rPr>
        <w:t xml:space="preserve">заттарын қоса </w:t>
      </w:r>
    </w:p>
    <w:p>
      <w:pPr>
        <w:spacing w:after="0"/>
        <w:ind w:left="0"/>
        <w:jc w:val="both"/>
      </w:pPr>
      <w:r>
        <w:rPr>
          <w:rFonts w:ascii="Times New Roman"/>
          <w:b w:val="false"/>
          <w:i w:val="false"/>
          <w:color w:val="000000"/>
          <w:sz w:val="28"/>
        </w:rPr>
        <w:t>алғанда          0-0,02              0,02-1,5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Метамфетамин, </w:t>
      </w:r>
    </w:p>
    <w:p>
      <w:pPr>
        <w:spacing w:after="0"/>
        <w:ind w:left="0"/>
        <w:jc w:val="both"/>
      </w:pPr>
      <w:r>
        <w:rPr>
          <w:rFonts w:ascii="Times New Roman"/>
          <w:b w:val="false"/>
          <w:i w:val="false"/>
          <w:color w:val="000000"/>
          <w:sz w:val="28"/>
        </w:rPr>
        <w:t>первитин</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 xml:space="preserve">тұздары, ілесе </w:t>
      </w:r>
    </w:p>
    <w:p>
      <w:pPr>
        <w:spacing w:after="0"/>
        <w:ind w:left="0"/>
        <w:jc w:val="both"/>
      </w:pPr>
      <w:r>
        <w:rPr>
          <w:rFonts w:ascii="Times New Roman"/>
          <w:b w:val="false"/>
          <w:i w:val="false"/>
          <w:color w:val="000000"/>
          <w:sz w:val="28"/>
        </w:rPr>
        <w:t xml:space="preserve">жүретін </w:t>
      </w:r>
    </w:p>
    <w:p>
      <w:pPr>
        <w:spacing w:after="0"/>
        <w:ind w:left="0"/>
        <w:jc w:val="both"/>
      </w:pPr>
      <w:r>
        <w:rPr>
          <w:rFonts w:ascii="Times New Roman"/>
          <w:b w:val="false"/>
          <w:i w:val="false"/>
          <w:color w:val="000000"/>
          <w:sz w:val="28"/>
        </w:rPr>
        <w:t xml:space="preserve">заттарын қоса </w:t>
      </w:r>
    </w:p>
    <w:p>
      <w:pPr>
        <w:spacing w:after="0"/>
        <w:ind w:left="0"/>
        <w:jc w:val="both"/>
      </w:pPr>
      <w:r>
        <w:rPr>
          <w:rFonts w:ascii="Times New Roman"/>
          <w:b w:val="false"/>
          <w:i w:val="false"/>
          <w:color w:val="000000"/>
          <w:sz w:val="28"/>
        </w:rPr>
        <w:t xml:space="preserve">алғанда          0-0,02              0,02-1,5               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Нитразепам                           0,5-5                  5   </w:t>
      </w:r>
    </w:p>
    <w:p>
      <w:pPr>
        <w:spacing w:after="0"/>
        <w:ind w:left="0"/>
        <w:jc w:val="both"/>
      </w:pPr>
      <w:r>
        <w:rPr>
          <w:rFonts w:ascii="Times New Roman"/>
          <w:b w:val="false"/>
          <w:i w:val="false"/>
          <w:color w:val="000000"/>
          <w:sz w:val="28"/>
        </w:rPr>
        <w:t xml:space="preserve">                                     (100-1000 таб.         (1000 таб.     </w:t>
      </w:r>
    </w:p>
    <w:p>
      <w:pPr>
        <w:spacing w:after="0"/>
        <w:ind w:left="0"/>
        <w:jc w:val="both"/>
      </w:pPr>
      <w:r>
        <w:rPr>
          <w:rFonts w:ascii="Times New Roman"/>
          <w:b w:val="false"/>
          <w:i w:val="false"/>
          <w:color w:val="000000"/>
          <w:sz w:val="28"/>
        </w:rPr>
        <w:t>                                     5 мг.-нан)             5 мг.-нан)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Оксазепам,                           0,5-5                  5,0 </w:t>
      </w:r>
    </w:p>
    <w:p>
      <w:pPr>
        <w:spacing w:after="0"/>
        <w:ind w:left="0"/>
        <w:jc w:val="both"/>
      </w:pPr>
      <w:r>
        <w:rPr>
          <w:rFonts w:ascii="Times New Roman"/>
          <w:b w:val="false"/>
          <w:i w:val="false"/>
          <w:color w:val="000000"/>
          <w:sz w:val="28"/>
        </w:rPr>
        <w:t xml:space="preserve">нозепам                              (50-500 таб.           (500 таб.      </w:t>
      </w:r>
    </w:p>
    <w:p>
      <w:pPr>
        <w:spacing w:after="0"/>
        <w:ind w:left="0"/>
        <w:jc w:val="both"/>
      </w:pPr>
      <w:r>
        <w:rPr>
          <w:rFonts w:ascii="Times New Roman"/>
          <w:b w:val="false"/>
          <w:i w:val="false"/>
          <w:color w:val="000000"/>
          <w:sz w:val="28"/>
        </w:rPr>
        <w:t>                                     5 мг.-нан)             5 мг.-нан)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Амфетамин </w:t>
      </w:r>
    </w:p>
    <w:p>
      <w:pPr>
        <w:spacing w:after="0"/>
        <w:ind w:left="0"/>
        <w:jc w:val="both"/>
      </w:pPr>
      <w:r>
        <w:rPr>
          <w:rFonts w:ascii="Times New Roman"/>
          <w:b w:val="false"/>
          <w:i w:val="false"/>
          <w:color w:val="000000"/>
          <w:sz w:val="28"/>
        </w:rPr>
        <w:t>(афин,</w:t>
      </w:r>
    </w:p>
    <w:p>
      <w:pPr>
        <w:spacing w:after="0"/>
        <w:ind w:left="0"/>
        <w:jc w:val="both"/>
      </w:pPr>
      <w:r>
        <w:rPr>
          <w:rFonts w:ascii="Times New Roman"/>
          <w:b w:val="false"/>
          <w:i w:val="false"/>
          <w:color w:val="000000"/>
          <w:sz w:val="28"/>
        </w:rPr>
        <w:t>фенамин бар</w:t>
      </w:r>
    </w:p>
    <w:p>
      <w:pPr>
        <w:spacing w:after="0"/>
        <w:ind w:left="0"/>
        <w:jc w:val="both"/>
      </w:pPr>
      <w:r>
        <w:rPr>
          <w:rFonts w:ascii="Times New Roman"/>
          <w:b w:val="false"/>
          <w:i w:val="false"/>
          <w:color w:val="000000"/>
          <w:sz w:val="28"/>
        </w:rPr>
        <w:t>препараттар)     (0-1 мл.)           (1,0-50,0 мл.)         (50,0 мл.)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Фенциклидин</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0-0,01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Этициклидин </w:t>
      </w:r>
    </w:p>
    <w:p>
      <w:pPr>
        <w:spacing w:after="0"/>
        <w:ind w:left="0"/>
        <w:jc w:val="both"/>
      </w:pPr>
      <w:r>
        <w:rPr>
          <w:rFonts w:ascii="Times New Roman"/>
          <w:b w:val="false"/>
          <w:i w:val="false"/>
          <w:color w:val="000000"/>
          <w:sz w:val="28"/>
        </w:rPr>
        <w:t xml:space="preserve">(ФЦГ) (негізі </w:t>
      </w:r>
    </w:p>
    <w:p>
      <w:pPr>
        <w:spacing w:after="0"/>
        <w:ind w:left="0"/>
        <w:jc w:val="both"/>
      </w:pPr>
      <w:r>
        <w:rPr>
          <w:rFonts w:ascii="Times New Roman"/>
          <w:b w:val="false"/>
          <w:i w:val="false"/>
          <w:color w:val="000000"/>
          <w:sz w:val="28"/>
        </w:rPr>
        <w:t>және тұздары)                        0-0,01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(+)-Лизергид </w:t>
      </w:r>
    </w:p>
    <w:p>
      <w:pPr>
        <w:spacing w:after="0"/>
        <w:ind w:left="0"/>
        <w:jc w:val="both"/>
      </w:pPr>
      <w:r>
        <w:rPr>
          <w:rFonts w:ascii="Times New Roman"/>
          <w:b w:val="false"/>
          <w:i w:val="false"/>
          <w:color w:val="000000"/>
          <w:sz w:val="28"/>
        </w:rPr>
        <w:t>(ЛСД, ЛСД-25)                        0-0,0001               0,0001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МДМА             0-0,02              0,02-1,0               1,0</w:t>
      </w:r>
    </w:p>
    <w:p>
      <w:pPr>
        <w:spacing w:after="0"/>
        <w:ind w:left="0"/>
        <w:jc w:val="both"/>
      </w:pPr>
      <w:r>
        <w:rPr>
          <w:rFonts w:ascii="Times New Roman"/>
          <w:b w:val="false"/>
          <w:i w:val="false"/>
          <w:color w:val="000000"/>
          <w:sz w:val="28"/>
        </w:rPr>
        <w:t xml:space="preserve">(метилендиоксиамфетамин) </w:t>
      </w:r>
    </w:p>
    <w:p>
      <w:pPr>
        <w:spacing w:after="0"/>
        <w:ind w:left="0"/>
        <w:jc w:val="both"/>
      </w:pPr>
      <w:r>
        <w:rPr>
          <w:rFonts w:ascii="Times New Roman"/>
          <w:b w:val="false"/>
          <w:i w:val="false"/>
          <w:color w:val="000000"/>
          <w:sz w:val="28"/>
        </w:rPr>
        <w:t xml:space="preserve">(негізі және тұздары)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Мескалин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0-0,3               0,3-5,0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ММДА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N-этил-МДА </w:t>
      </w:r>
    </w:p>
    <w:p>
      <w:pPr>
        <w:spacing w:after="0"/>
        <w:ind w:left="0"/>
        <w:jc w:val="both"/>
      </w:pPr>
      <w:r>
        <w:rPr>
          <w:rFonts w:ascii="Times New Roman"/>
          <w:b w:val="false"/>
          <w:i w:val="false"/>
          <w:color w:val="000000"/>
          <w:sz w:val="28"/>
        </w:rPr>
        <w:t xml:space="preserve">(МДЕА)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N-гидрокси-МДА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Псилоцин </w:t>
      </w:r>
    </w:p>
    <w:p>
      <w:pPr>
        <w:spacing w:after="0"/>
        <w:ind w:left="0"/>
        <w:jc w:val="both"/>
      </w:pPr>
      <w:r>
        <w:rPr>
          <w:rFonts w:ascii="Times New Roman"/>
          <w:b w:val="false"/>
          <w:i w:val="false"/>
          <w:color w:val="000000"/>
          <w:sz w:val="28"/>
        </w:rPr>
        <w:t>(псилотсин)      0-0,01              0,01-0,1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Псилоцибин       0-0,01              0,01-0,1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Псилоцин мен     0-0,5               0,5-50,0               50,0</w:t>
      </w:r>
    </w:p>
    <w:p>
      <w:pPr>
        <w:spacing w:after="0"/>
        <w:ind w:left="0"/>
        <w:jc w:val="both"/>
      </w:pPr>
      <w:r>
        <w:rPr>
          <w:rFonts w:ascii="Times New Roman"/>
          <w:b w:val="false"/>
          <w:i w:val="false"/>
          <w:color w:val="000000"/>
          <w:sz w:val="28"/>
        </w:rPr>
        <w:t xml:space="preserve">псилоцибин бар </w:t>
      </w:r>
    </w:p>
    <w:p>
      <w:pPr>
        <w:spacing w:after="0"/>
        <w:ind w:left="0"/>
        <w:jc w:val="both"/>
      </w:pPr>
      <w:r>
        <w:rPr>
          <w:rFonts w:ascii="Times New Roman"/>
          <w:b w:val="false"/>
          <w:i w:val="false"/>
          <w:color w:val="000000"/>
          <w:sz w:val="28"/>
        </w:rPr>
        <w:t xml:space="preserve">саңырауқұлақтардың </w:t>
      </w:r>
    </w:p>
    <w:p>
      <w:pPr>
        <w:spacing w:after="0"/>
        <w:ind w:left="0"/>
        <w:jc w:val="both"/>
      </w:pPr>
      <w:r>
        <w:rPr>
          <w:rFonts w:ascii="Times New Roman"/>
          <w:b w:val="false"/>
          <w:i w:val="false"/>
          <w:color w:val="000000"/>
          <w:sz w:val="28"/>
        </w:rPr>
        <w:t xml:space="preserve">енбойы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Ролициклидин </w:t>
      </w:r>
    </w:p>
    <w:p>
      <w:pPr>
        <w:spacing w:after="0"/>
        <w:ind w:left="0"/>
        <w:jc w:val="both"/>
      </w:pPr>
      <w:r>
        <w:rPr>
          <w:rFonts w:ascii="Times New Roman"/>
          <w:b w:val="false"/>
          <w:i w:val="false"/>
          <w:color w:val="000000"/>
          <w:sz w:val="28"/>
        </w:rPr>
        <w:t xml:space="preserve">(ФЦП)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0-0,01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СТП, ДОМ</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0-0,002                0,002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Тенамфетамин </w:t>
      </w:r>
    </w:p>
    <w:p>
      <w:pPr>
        <w:spacing w:after="0"/>
        <w:ind w:left="0"/>
        <w:jc w:val="both"/>
      </w:pPr>
      <w:r>
        <w:rPr>
          <w:rFonts w:ascii="Times New Roman"/>
          <w:b w:val="false"/>
          <w:i w:val="false"/>
          <w:color w:val="000000"/>
          <w:sz w:val="28"/>
        </w:rPr>
        <w:t xml:space="preserve">(МДА),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Теноциклидин </w:t>
      </w:r>
    </w:p>
    <w:p>
      <w:pPr>
        <w:spacing w:after="0"/>
        <w:ind w:left="0"/>
        <w:jc w:val="both"/>
      </w:pPr>
      <w:r>
        <w:rPr>
          <w:rFonts w:ascii="Times New Roman"/>
          <w:b w:val="false"/>
          <w:i w:val="false"/>
          <w:color w:val="000000"/>
          <w:sz w:val="28"/>
        </w:rPr>
        <w:t xml:space="preserve">(ТЦП, ТСР)     </w:t>
      </w:r>
    </w:p>
    <w:p>
      <w:pPr>
        <w:spacing w:after="0"/>
        <w:ind w:left="0"/>
        <w:jc w:val="both"/>
      </w:pPr>
      <w:r>
        <w:rPr>
          <w:rFonts w:ascii="Times New Roman"/>
          <w:b w:val="false"/>
          <w:i w:val="false"/>
          <w:color w:val="000000"/>
          <w:sz w:val="28"/>
        </w:rPr>
        <w:t xml:space="preserve">(негізі және </w:t>
      </w:r>
    </w:p>
    <w:p>
      <w:pPr>
        <w:spacing w:after="0"/>
        <w:ind w:left="0"/>
        <w:jc w:val="both"/>
      </w:pPr>
      <w:r>
        <w:rPr>
          <w:rFonts w:ascii="Times New Roman"/>
          <w:b w:val="false"/>
          <w:i w:val="false"/>
          <w:color w:val="000000"/>
          <w:sz w:val="28"/>
        </w:rPr>
        <w:t>тұздары)                             0-0,01                 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Пентазоцин       1 таб. 0,05 г-нан,  1-100 таб. 0,05 г-нан, 100 таб. 0,05 </w:t>
      </w:r>
    </w:p>
    <w:p>
      <w:pPr>
        <w:spacing w:after="0"/>
        <w:ind w:left="0"/>
        <w:jc w:val="both"/>
      </w:pPr>
      <w:r>
        <w:rPr>
          <w:rFonts w:ascii="Times New Roman"/>
          <w:b w:val="false"/>
          <w:i w:val="false"/>
          <w:color w:val="000000"/>
          <w:sz w:val="28"/>
        </w:rPr>
        <w:t>(фортрал)        1 амп. 0,03 г-нан   1-100 амп. 0,03 г-нан  г-нан, 100 амп.</w:t>
      </w:r>
    </w:p>
    <w:p>
      <w:pPr>
        <w:spacing w:after="0"/>
        <w:ind w:left="0"/>
        <w:jc w:val="both"/>
      </w:pPr>
      <w:r>
        <w:rPr>
          <w:rFonts w:ascii="Times New Roman"/>
          <w:b w:val="false"/>
          <w:i w:val="false"/>
          <w:color w:val="000000"/>
          <w:sz w:val="28"/>
        </w:rPr>
        <w:t>                                                            0,03 г-нан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Парагексил </w:t>
      </w:r>
    </w:p>
    <w:p>
      <w:pPr>
        <w:spacing w:after="0"/>
        <w:ind w:left="0"/>
        <w:jc w:val="both"/>
      </w:pPr>
      <w:r>
        <w:rPr>
          <w:rFonts w:ascii="Times New Roman"/>
          <w:b w:val="false"/>
          <w:i w:val="false"/>
          <w:color w:val="000000"/>
          <w:sz w:val="28"/>
        </w:rPr>
        <w:t>(сингексил)      0-0,05              0,05-5,0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ПМА (негізі </w:t>
      </w:r>
    </w:p>
    <w:p>
      <w:pPr>
        <w:spacing w:after="0"/>
        <w:ind w:left="0"/>
        <w:jc w:val="both"/>
      </w:pPr>
      <w:r>
        <w:rPr>
          <w:rFonts w:ascii="Times New Roman"/>
          <w:b w:val="false"/>
          <w:i w:val="false"/>
          <w:color w:val="000000"/>
          <w:sz w:val="28"/>
        </w:rPr>
        <w:t>және тұздары)    0-0,02              0,02-1,0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Пентабарбитал    0-0,5               0,5-5,0                5,0</w:t>
      </w:r>
    </w:p>
    <w:p>
      <w:pPr>
        <w:spacing w:after="0"/>
        <w:ind w:left="0"/>
        <w:jc w:val="both"/>
      </w:pPr>
      <w:r>
        <w:rPr>
          <w:rFonts w:ascii="Times New Roman"/>
          <w:b w:val="false"/>
          <w:i w:val="false"/>
          <w:color w:val="000000"/>
          <w:sz w:val="28"/>
        </w:rPr>
        <w:t xml:space="preserve">және ІІ тізім </w:t>
      </w:r>
    </w:p>
    <w:p>
      <w:pPr>
        <w:spacing w:after="0"/>
        <w:ind w:left="0"/>
        <w:jc w:val="both"/>
      </w:pPr>
      <w:r>
        <w:rPr>
          <w:rFonts w:ascii="Times New Roman"/>
          <w:b w:val="false"/>
          <w:i w:val="false"/>
          <w:color w:val="000000"/>
          <w:sz w:val="28"/>
        </w:rPr>
        <w:t xml:space="preserve">кестесінде </w:t>
      </w:r>
    </w:p>
    <w:p>
      <w:pPr>
        <w:spacing w:after="0"/>
        <w:ind w:left="0"/>
        <w:jc w:val="both"/>
      </w:pPr>
      <w:r>
        <w:rPr>
          <w:rFonts w:ascii="Times New Roman"/>
          <w:b w:val="false"/>
          <w:i w:val="false"/>
          <w:color w:val="000000"/>
          <w:sz w:val="28"/>
        </w:rPr>
        <w:t xml:space="preserve">белгіленген </w:t>
      </w:r>
    </w:p>
    <w:p>
      <w:pPr>
        <w:spacing w:after="0"/>
        <w:ind w:left="0"/>
        <w:jc w:val="both"/>
      </w:pPr>
      <w:r>
        <w:rPr>
          <w:rFonts w:ascii="Times New Roman"/>
          <w:b w:val="false"/>
          <w:i w:val="false"/>
          <w:color w:val="000000"/>
          <w:sz w:val="28"/>
        </w:rPr>
        <w:t xml:space="preserve">барбитурова </w:t>
      </w:r>
    </w:p>
    <w:p>
      <w:pPr>
        <w:spacing w:after="0"/>
        <w:ind w:left="0"/>
        <w:jc w:val="both"/>
      </w:pPr>
      <w:r>
        <w:rPr>
          <w:rFonts w:ascii="Times New Roman"/>
          <w:b w:val="false"/>
          <w:i w:val="false"/>
          <w:color w:val="000000"/>
          <w:sz w:val="28"/>
        </w:rPr>
        <w:t xml:space="preserve">қышқылының </w:t>
      </w:r>
    </w:p>
    <w:p>
      <w:pPr>
        <w:spacing w:after="0"/>
        <w:ind w:left="0"/>
        <w:jc w:val="both"/>
      </w:pPr>
      <w:r>
        <w:rPr>
          <w:rFonts w:ascii="Times New Roman"/>
          <w:b w:val="false"/>
          <w:i w:val="false"/>
          <w:color w:val="000000"/>
          <w:sz w:val="28"/>
        </w:rPr>
        <w:t xml:space="preserve">басқа да </w:t>
      </w:r>
    </w:p>
    <w:p>
      <w:pPr>
        <w:spacing w:after="0"/>
        <w:ind w:left="0"/>
        <w:jc w:val="both"/>
      </w:pPr>
      <w:r>
        <w:rPr>
          <w:rFonts w:ascii="Times New Roman"/>
          <w:b w:val="false"/>
          <w:i w:val="false"/>
          <w:color w:val="000000"/>
          <w:sz w:val="28"/>
        </w:rPr>
        <w:t>туындылары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Фенметразин      0-0,1               0,1-1,0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Фентермин        0-0,1               0,1-1,0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Фепрамон         0-0,125             0,125-7,5              7,5</w:t>
      </w:r>
    </w:p>
    <w:p>
      <w:pPr>
        <w:spacing w:after="0"/>
        <w:ind w:left="0"/>
        <w:jc w:val="both"/>
      </w:pPr>
      <w:r>
        <w:rPr>
          <w:rFonts w:ascii="Times New Roman"/>
          <w:b w:val="false"/>
          <w:i w:val="false"/>
          <w:color w:val="000000"/>
          <w:sz w:val="28"/>
        </w:rPr>
        <w:t>(амфепранон)     (1-5 драже          (5-300 драже           (300 драже</w:t>
      </w:r>
    </w:p>
    <w:p>
      <w:pPr>
        <w:spacing w:after="0"/>
        <w:ind w:left="0"/>
        <w:jc w:val="both"/>
      </w:pPr>
      <w:r>
        <w:rPr>
          <w:rFonts w:ascii="Times New Roman"/>
          <w:b w:val="false"/>
          <w:i w:val="false"/>
          <w:color w:val="000000"/>
          <w:sz w:val="28"/>
        </w:rPr>
        <w:t>                 0,025-тен)          0,025-тен)             0,025-тен)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Триазолам </w:t>
      </w:r>
    </w:p>
    <w:p>
      <w:pPr>
        <w:spacing w:after="0"/>
        <w:ind w:left="0"/>
        <w:jc w:val="both"/>
      </w:pPr>
      <w:r>
        <w:rPr>
          <w:rFonts w:ascii="Times New Roman"/>
          <w:b w:val="false"/>
          <w:i w:val="false"/>
          <w:color w:val="000000"/>
          <w:sz w:val="28"/>
        </w:rPr>
        <w:t>(хальцион)                           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Ципепрол         0-0,5               0,5-3,0                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Этаминал         0-0,6               0,6-30,0               30,0</w:t>
      </w:r>
    </w:p>
    <w:p>
      <w:pPr>
        <w:spacing w:after="0"/>
        <w:ind w:left="0"/>
        <w:jc w:val="both"/>
      </w:pPr>
      <w:r>
        <w:rPr>
          <w:rFonts w:ascii="Times New Roman"/>
          <w:b w:val="false"/>
          <w:i w:val="false"/>
          <w:color w:val="000000"/>
          <w:sz w:val="28"/>
        </w:rPr>
        <w:t>натрия           (1-6 таб.           (6-300 таб.            (300 таб.</w:t>
      </w:r>
    </w:p>
    <w:p>
      <w:pPr>
        <w:spacing w:after="0"/>
        <w:ind w:left="0"/>
        <w:jc w:val="both"/>
      </w:pPr>
      <w:r>
        <w:rPr>
          <w:rFonts w:ascii="Times New Roman"/>
          <w:b w:val="false"/>
          <w:i w:val="false"/>
          <w:color w:val="000000"/>
          <w:sz w:val="28"/>
        </w:rPr>
        <w:t>(нембутал)       0,1-ден)            0,1-ден)               0,1-ден)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Флунитразепам                        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Хлордиазепоксид                      0,5-5,0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Тетрагидроканнабинол</w:t>
      </w:r>
    </w:p>
    <w:p>
      <w:pPr>
        <w:spacing w:after="0"/>
        <w:ind w:left="0"/>
        <w:jc w:val="both"/>
      </w:pPr>
      <w:r>
        <w:rPr>
          <w:rFonts w:ascii="Times New Roman"/>
          <w:b w:val="false"/>
          <w:i w:val="false"/>
          <w:color w:val="000000"/>
          <w:sz w:val="28"/>
        </w:rPr>
        <w:t>(оның изомерлері)  0-0,05            0,05-5,0               5,0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Прекурсорлар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Мөлшерлері граммен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Атауы          Шағын...нен...дейін   Ірі...астам...қоса   Өте ірі...астам</w:t>
      </w:r>
    </w:p>
    <w:p>
      <w:pPr>
        <w:spacing w:after="0"/>
        <w:ind w:left="0"/>
        <w:jc w:val="both"/>
      </w:pPr>
      <w:r>
        <w:rPr>
          <w:rFonts w:ascii="Times New Roman"/>
          <w:b w:val="false"/>
          <w:i w:val="false"/>
          <w:color w:val="000000"/>
          <w:sz w:val="28"/>
        </w:rPr>
        <w:t>               қоса есептегенде      есептегенде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Бүркеншік     </w:t>
      </w:r>
    </w:p>
    <w:p>
      <w:pPr>
        <w:spacing w:after="0"/>
        <w:ind w:left="0"/>
        <w:jc w:val="both"/>
      </w:pPr>
      <w:r>
        <w:rPr>
          <w:rFonts w:ascii="Times New Roman"/>
          <w:b w:val="false"/>
          <w:i w:val="false"/>
          <w:color w:val="000000"/>
          <w:sz w:val="28"/>
        </w:rPr>
        <w:t>эфедрин        1,0-10,0              10,0-50,0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Эфедрин        1,0-10,0              10,0-50,0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Эрготамин      4-10                  10,0-50,0            50,0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Эргометрин     0,2-10                10,0-50,0            50,0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Қырықбуындық </w:t>
      </w:r>
    </w:p>
    <w:p>
      <w:pPr>
        <w:spacing w:after="0"/>
        <w:ind w:left="0"/>
        <w:jc w:val="both"/>
      </w:pPr>
      <w:r>
        <w:rPr>
          <w:rFonts w:ascii="Times New Roman"/>
          <w:b w:val="false"/>
          <w:i w:val="false"/>
          <w:color w:val="000000"/>
          <w:sz w:val="28"/>
        </w:rPr>
        <w:t xml:space="preserve">эфедра     </w:t>
      </w:r>
    </w:p>
    <w:p>
      <w:pPr>
        <w:spacing w:after="0"/>
        <w:ind w:left="0"/>
        <w:jc w:val="both"/>
      </w:pPr>
      <w:r>
        <w:rPr>
          <w:rFonts w:ascii="Times New Roman"/>
          <w:b w:val="false"/>
          <w:i w:val="false"/>
          <w:color w:val="000000"/>
          <w:sz w:val="28"/>
        </w:rPr>
        <w:t>кептірілген    200-2000              2000-10000           10000</w:t>
      </w:r>
    </w:p>
    <w:p>
      <w:pPr>
        <w:spacing w:after="0"/>
        <w:ind w:left="0"/>
        <w:jc w:val="both"/>
      </w:pPr>
      <w:r>
        <w:rPr>
          <w:rFonts w:ascii="Times New Roman"/>
          <w:b w:val="false"/>
          <w:i w:val="false"/>
          <w:color w:val="000000"/>
          <w:sz w:val="28"/>
        </w:rPr>
        <w:t>кептірілмеген  250-2500              2500-12500           12500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Ангидрин </w:t>
      </w:r>
    </w:p>
    <w:p>
      <w:pPr>
        <w:spacing w:after="0"/>
        <w:ind w:left="0"/>
        <w:jc w:val="both"/>
      </w:pPr>
      <w:r>
        <w:rPr>
          <w:rFonts w:ascii="Times New Roman"/>
          <w:b w:val="false"/>
          <w:i w:val="false"/>
          <w:color w:val="000000"/>
          <w:sz w:val="28"/>
        </w:rPr>
        <w:t>сіркесу қышқылы             ішкі ведомстволық бақылауға жіберілді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Ацетон                      ішкі ведомстволық бақылауға жіберілді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Калий перманганаты          ішкі ведомстволық бақылауға жіберілді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Есірткі құралдары, психотроптық заттар және прекурсорларға </w:t>
      </w:r>
    </w:p>
    <w:p>
      <w:pPr>
        <w:spacing w:after="0"/>
        <w:ind w:left="0"/>
        <w:jc w:val="both"/>
      </w:pPr>
      <w:r>
        <w:rPr>
          <w:rFonts w:ascii="Times New Roman"/>
          <w:b w:val="false"/>
          <w:i w:val="false"/>
          <w:color w:val="000000"/>
          <w:sz w:val="28"/>
        </w:rPr>
        <w:t xml:space="preserve">             жатқызылған өсімдіктердің заңсыз өсіру мөлшерлері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Өсімдіктің атауы мен олардың          Есірткі құралдарына жатқызылған</w:t>
      </w:r>
    </w:p>
    <w:p>
      <w:pPr>
        <w:spacing w:after="0"/>
        <w:ind w:left="0"/>
        <w:jc w:val="both"/>
      </w:pPr>
      <w:r>
        <w:rPr>
          <w:rFonts w:ascii="Times New Roman"/>
          <w:b w:val="false"/>
          <w:i w:val="false"/>
          <w:color w:val="000000"/>
          <w:sz w:val="28"/>
        </w:rPr>
        <w:t>Құқықтық сипаты                       өсімдіктерді заңсыз өсіруге бақылау</w:t>
      </w:r>
    </w:p>
    <w:p>
      <w:pPr>
        <w:spacing w:after="0"/>
        <w:ind w:left="0"/>
        <w:jc w:val="both"/>
      </w:pPr>
      <w:r>
        <w:rPr>
          <w:rFonts w:ascii="Times New Roman"/>
          <w:b w:val="false"/>
          <w:i w:val="false"/>
          <w:color w:val="000000"/>
          <w:sz w:val="28"/>
        </w:rPr>
        <w:t>                                      жасау жөнінде ұсынылатын мөлшерлер</w:t>
      </w:r>
    </w:p>
    <w:p>
      <w:pPr>
        <w:spacing w:after="0"/>
        <w:ind w:left="0"/>
        <w:jc w:val="both"/>
      </w:pPr>
      <w:r>
        <w:rPr>
          <w:rFonts w:ascii="Times New Roman"/>
          <w:b w:val="false"/>
          <w:i w:val="false"/>
          <w:color w:val="000000"/>
          <w:sz w:val="28"/>
        </w:rPr>
        <w:t>                                      өсімдіктің өсу дәрежесіне қарамастан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Ірі мөлшерлер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Ауа-райы жағдайының ерекшелік-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теріне байланысты Қазақстанның </w:t>
      </w:r>
    </w:p>
    <w:p>
      <w:pPr>
        <w:spacing w:after="0"/>
        <w:ind w:left="0"/>
        <w:jc w:val="both"/>
      </w:pPr>
      <w:r>
        <w:rPr>
          <w:rFonts w:ascii="Times New Roman"/>
          <w:b w:val="false"/>
          <w:i w:val="false"/>
          <w:color w:val="000000"/>
          <w:sz w:val="28"/>
        </w:rPr>
        <w:t xml:space="preserve">аумағында өспейтін және Қазақстанның </w:t>
      </w:r>
    </w:p>
    <w:p>
      <w:pPr>
        <w:spacing w:after="0"/>
        <w:ind w:left="0"/>
        <w:jc w:val="both"/>
      </w:pPr>
      <w:r>
        <w:rPr>
          <w:rFonts w:ascii="Times New Roman"/>
          <w:b w:val="false"/>
          <w:i w:val="false"/>
          <w:color w:val="000000"/>
          <w:sz w:val="28"/>
        </w:rPr>
        <w:t xml:space="preserve">аумағында өсіру үшін тыйым салынған </w:t>
      </w:r>
    </w:p>
    <w:p>
      <w:pPr>
        <w:spacing w:after="0"/>
        <w:ind w:left="0"/>
        <w:jc w:val="both"/>
      </w:pPr>
      <w:r>
        <w:rPr>
          <w:rFonts w:ascii="Times New Roman"/>
          <w:b w:val="false"/>
          <w:i w:val="false"/>
          <w:color w:val="000000"/>
          <w:sz w:val="28"/>
        </w:rPr>
        <w:t xml:space="preserve">өсімдік     </w:t>
      </w:r>
    </w:p>
    <w:p>
      <w:pPr>
        <w:spacing w:after="0"/>
        <w:ind w:left="0"/>
        <w:jc w:val="both"/>
      </w:pPr>
      <w:r>
        <w:rPr>
          <w:rFonts w:ascii="Times New Roman"/>
          <w:b w:val="false"/>
          <w:i w:val="false"/>
          <w:color w:val="000000"/>
          <w:sz w:val="28"/>
        </w:rPr>
        <w:t>1) Кокаин бұтасы                                 бір өсімдік</w:t>
      </w:r>
    </w:p>
    <w:p>
      <w:pPr>
        <w:spacing w:after="0"/>
        <w:ind w:left="0"/>
        <w:jc w:val="both"/>
      </w:pPr>
      <w:r>
        <w:rPr>
          <w:rFonts w:ascii="Times New Roman"/>
          <w:b w:val="false"/>
          <w:i w:val="false"/>
          <w:color w:val="000000"/>
          <w:sz w:val="28"/>
        </w:rPr>
        <w:t>2) Кат                                           бір өсімдік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Ескертпе. Жоғарыда көрсетілген өсімдіктерді өсіру заңсыз айналымда есірткі құралдары ретінде пайдалану жағынан ғана емес Қазақстан Республикасында жаңа қауіпті, кокаин бұтасы мен қатты заңсыз өсіруден оған тән емес </w:t>
      </w:r>
    </w:p>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проблема тудыратын құқыққа қарсы әрекет ретінде де қауіпті.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Есірткі құралдарына жатқызылған, </w:t>
      </w:r>
    </w:p>
    <w:p>
      <w:pPr>
        <w:spacing w:after="0"/>
        <w:ind w:left="0"/>
        <w:jc w:val="both"/>
      </w:pPr>
      <w:r>
        <w:rPr>
          <w:rFonts w:ascii="Times New Roman"/>
          <w:b w:val="false"/>
          <w:i w:val="false"/>
          <w:color w:val="000000"/>
          <w:sz w:val="28"/>
        </w:rPr>
        <w:t xml:space="preserve">Қазақстан Республикасының аумағында </w:t>
      </w:r>
    </w:p>
    <w:p>
      <w:pPr>
        <w:spacing w:after="0"/>
        <w:ind w:left="0"/>
        <w:jc w:val="both"/>
      </w:pPr>
      <w:r>
        <w:rPr>
          <w:rFonts w:ascii="Times New Roman"/>
          <w:b w:val="false"/>
          <w:i w:val="false"/>
          <w:color w:val="000000"/>
          <w:sz w:val="28"/>
        </w:rPr>
        <w:t xml:space="preserve">өсетін, бірақ өсіру үшін тыйым салынған </w:t>
      </w:r>
    </w:p>
    <w:p>
      <w:pPr>
        <w:spacing w:after="0"/>
        <w:ind w:left="0"/>
        <w:jc w:val="both"/>
      </w:pPr>
      <w:r>
        <w:rPr>
          <w:rFonts w:ascii="Times New Roman"/>
          <w:b w:val="false"/>
          <w:i w:val="false"/>
          <w:color w:val="000000"/>
          <w:sz w:val="28"/>
        </w:rPr>
        <w:t xml:space="preserve">немесе ол үшін арнаулы рұқсатты қажет </w:t>
      </w:r>
    </w:p>
    <w:p>
      <w:pPr>
        <w:spacing w:after="0"/>
        <w:ind w:left="0"/>
        <w:jc w:val="both"/>
      </w:pPr>
      <w:r>
        <w:rPr>
          <w:rFonts w:ascii="Times New Roman"/>
          <w:b w:val="false"/>
          <w:i w:val="false"/>
          <w:color w:val="000000"/>
          <w:sz w:val="28"/>
        </w:rPr>
        <w:t>ететін өсімдік</w:t>
      </w:r>
    </w:p>
    <w:p>
      <w:pPr>
        <w:spacing w:after="0"/>
        <w:ind w:left="0"/>
        <w:jc w:val="both"/>
      </w:pPr>
      <w:r>
        <w:rPr>
          <w:rFonts w:ascii="Times New Roman"/>
          <w:b w:val="false"/>
          <w:i w:val="false"/>
          <w:color w:val="000000"/>
          <w:sz w:val="28"/>
        </w:rPr>
        <w:t>1) Ұйықтататын көкнәр түріндегі өсімдік         10 өсімдіктен</w:t>
      </w:r>
    </w:p>
    <w:p>
      <w:pPr>
        <w:spacing w:after="0"/>
        <w:ind w:left="0"/>
        <w:jc w:val="both"/>
      </w:pPr>
      <w:r>
        <w:rPr>
          <w:rFonts w:ascii="Times New Roman"/>
          <w:b w:val="false"/>
          <w:i w:val="false"/>
          <w:color w:val="000000"/>
          <w:sz w:val="28"/>
        </w:rPr>
        <w:t xml:space="preserve">2) Сора тұқымдас өсімдік                        15 өсімдіктен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Прекурсорларға жатқызылған</w:t>
      </w:r>
    </w:p>
    <w:p>
      <w:pPr>
        <w:spacing w:after="0"/>
        <w:ind w:left="0"/>
        <w:jc w:val="both"/>
      </w:pPr>
      <w:r>
        <w:rPr>
          <w:rFonts w:ascii="Times New Roman"/>
          <w:b w:val="false"/>
          <w:i w:val="false"/>
          <w:color w:val="000000"/>
          <w:sz w:val="28"/>
        </w:rPr>
        <w:t xml:space="preserve">Қазақстан Республикасының аумағында </w:t>
      </w:r>
    </w:p>
    <w:p>
      <w:pPr>
        <w:spacing w:after="0"/>
        <w:ind w:left="0"/>
        <w:jc w:val="both"/>
      </w:pPr>
      <w:r>
        <w:rPr>
          <w:rFonts w:ascii="Times New Roman"/>
          <w:b w:val="false"/>
          <w:i w:val="false"/>
          <w:color w:val="000000"/>
          <w:sz w:val="28"/>
        </w:rPr>
        <w:t xml:space="preserve">өсетін, бірақ өсіру үшін тыйым салынған </w:t>
      </w:r>
    </w:p>
    <w:p>
      <w:pPr>
        <w:spacing w:after="0"/>
        <w:ind w:left="0"/>
        <w:jc w:val="both"/>
      </w:pPr>
      <w:r>
        <w:rPr>
          <w:rFonts w:ascii="Times New Roman"/>
          <w:b w:val="false"/>
          <w:i w:val="false"/>
          <w:color w:val="000000"/>
          <w:sz w:val="28"/>
        </w:rPr>
        <w:t xml:space="preserve">немесе ол үшін арнаулы рұқсатты қажет </w:t>
      </w:r>
    </w:p>
    <w:p>
      <w:pPr>
        <w:spacing w:after="0"/>
        <w:ind w:left="0"/>
        <w:jc w:val="both"/>
      </w:pPr>
      <w:r>
        <w:rPr>
          <w:rFonts w:ascii="Times New Roman"/>
          <w:b w:val="false"/>
          <w:i w:val="false"/>
          <w:color w:val="000000"/>
          <w:sz w:val="28"/>
        </w:rPr>
        <w:t>ететін өсімдік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қырықбуынды эфедра шөбі                         бір өсімдік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Олардың өсуін қамтамасыз ету </w:t>
      </w:r>
    </w:p>
    <w:p>
      <w:pPr>
        <w:spacing w:after="0"/>
        <w:ind w:left="0"/>
        <w:jc w:val="both"/>
      </w:pPr>
      <w:r>
        <w:rPr>
          <w:rFonts w:ascii="Times New Roman"/>
          <w:b w:val="false"/>
          <w:i w:val="false"/>
          <w:color w:val="000000"/>
          <w:sz w:val="28"/>
        </w:rPr>
        <w:t xml:space="preserve">мақсатында заңсыз тұқым орнатылған </w:t>
      </w:r>
    </w:p>
    <w:p>
      <w:pPr>
        <w:spacing w:after="0"/>
        <w:ind w:left="0"/>
        <w:jc w:val="both"/>
      </w:pPr>
      <w:r>
        <w:rPr>
          <w:rFonts w:ascii="Times New Roman"/>
          <w:b w:val="false"/>
          <w:i w:val="false"/>
          <w:color w:val="000000"/>
          <w:sz w:val="28"/>
        </w:rPr>
        <w:t>жабайы өскен сора                               50 өсімдіктен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Сұйық, сығынды түріндегі адамдардың иелігінде заңсыз болған есірткі </w:t>
      </w:r>
    </w:p>
    <w:p>
      <w:pPr>
        <w:spacing w:after="0"/>
        <w:ind w:left="0"/>
        <w:jc w:val="both"/>
      </w:pPr>
      <w:r>
        <w:rPr>
          <w:rFonts w:ascii="Times New Roman"/>
          <w:b w:val="false"/>
          <w:i w:val="false"/>
          <w:color w:val="000000"/>
          <w:sz w:val="28"/>
        </w:rPr>
        <w:t xml:space="preserve">құралдары, психотроптық заттар және прекурсорлардың мөлшерлерін айқындау </w:t>
      </w:r>
    </w:p>
    <w:p>
      <w:pPr>
        <w:spacing w:after="0"/>
        <w:ind w:left="0"/>
        <w:jc w:val="both"/>
      </w:pPr>
      <w:r>
        <w:rPr>
          <w:rFonts w:ascii="Times New Roman"/>
          <w:b w:val="false"/>
          <w:i w:val="false"/>
          <w:color w:val="000000"/>
          <w:sz w:val="28"/>
        </w:rPr>
        <w:t xml:space="preserve">кезінде, сондай-ақ бұл заттар сіңірілген анжылар, дәкелер, бинттер және </w:t>
      </w:r>
    </w:p>
    <w:p>
      <w:pPr>
        <w:spacing w:after="0"/>
        <w:ind w:left="0"/>
        <w:jc w:val="both"/>
      </w:pPr>
      <w:r>
        <w:rPr>
          <w:rFonts w:ascii="Times New Roman"/>
          <w:b w:val="false"/>
          <w:i w:val="false"/>
          <w:color w:val="000000"/>
          <w:sz w:val="28"/>
        </w:rPr>
        <w:t xml:space="preserve">басқалар құрғақ қалдықтың аталған заттар немесе құралдар үшін жиынтық </w:t>
      </w:r>
    </w:p>
    <w:p>
      <w:pPr>
        <w:spacing w:after="0"/>
        <w:ind w:left="0"/>
        <w:jc w:val="both"/>
      </w:pPr>
      <w:r>
        <w:rPr>
          <w:rFonts w:ascii="Times New Roman"/>
          <w:b w:val="false"/>
          <w:i w:val="false"/>
          <w:color w:val="000000"/>
          <w:sz w:val="28"/>
        </w:rPr>
        <w:t xml:space="preserve">кестеде келтірілген мөлшерлерге сәйкестігін қайта есептеу арқылы нақты </w:t>
      </w:r>
    </w:p>
    <w:p>
      <w:pPr>
        <w:spacing w:after="0"/>
        <w:ind w:left="0"/>
        <w:jc w:val="both"/>
      </w:pPr>
      <w:r>
        <w:rPr>
          <w:rFonts w:ascii="Times New Roman"/>
          <w:b w:val="false"/>
          <w:i w:val="false"/>
          <w:color w:val="000000"/>
          <w:sz w:val="28"/>
        </w:rPr>
        <w:t>құралдың немесе заттың аталған түрін сығып алуды жүргізуге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10 тамыз N 23/4313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Парламентінің Мәжілісі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кейбiр заң актiлерiне есiрткi, </w:t>
      </w:r>
      <w:r>
        <w:br/>
      </w:r>
      <w:r>
        <w:rPr>
          <w:rFonts w:ascii="Times New Roman"/>
          <w:b w:val="false"/>
          <w:i w:val="false"/>
          <w:color w:val="000000"/>
          <w:sz w:val="28"/>
        </w:rPr>
        <w:t xml:space="preserve">
       психотроптық заттар мен прекурсорлардың айналымына бақылау жасау </w:t>
      </w:r>
      <w:r>
        <w:br/>
      </w:r>
      <w:r>
        <w:rPr>
          <w:rFonts w:ascii="Times New Roman"/>
          <w:b w:val="false"/>
          <w:i w:val="false"/>
          <w:color w:val="000000"/>
          <w:sz w:val="28"/>
        </w:rPr>
        <w:t xml:space="preserve">
         мәселелерi бойынша өзгерiстер мен толықтырулар енгiзу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ТYСIНДIРМЕ ЖАЗБА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Қылмыстық кодексiне және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ұсынылып отырған өзгерiстер Мемлекет Басшысының төрағалығымен 2001 жылғы 15 наурызда болып өткен Қауiпсiздiк Кеңесi отырысының хаттамалық шешiмiне сәйкес енгiзiледi және есiрткi мен психотроптық заттар контрабандасы үшiн қылмыстық жауапкершiлiктi күшейтуге және Қазақстан Республикасында бақылауға жататын Есiрткi, психотроптық заттар мен прекурсорлар тiзiмiн (бұдан әрi - Тiзiм) және заңсыз сақталып жатқаны немесе айналымда жүргенi анықталған есiрткi, психотроптық заттар мен прекурсорларды шағын, iрi және аса ірi мөлшерлерге жатқызу туралы жиынтық кестенi (бұдан әрi - Жиынтық кесте) "Есiрткi, психотроптық заттар, прекурсорлар және олардың заңсыз айналымы мен терiс пайдаланылуына қарсы iс-қимыл шаралары туралы" </w:t>
      </w:r>
      <w:r>
        <w:rPr>
          <w:rFonts w:ascii="Times New Roman"/>
          <w:b w:val="false"/>
          <w:i w:val="false"/>
          <w:color w:val="000000"/>
          <w:sz w:val="28"/>
        </w:rPr>
        <w:t xml:space="preserve">Z980279_ </w:t>
      </w:r>
      <w:r>
        <w:rPr>
          <w:rFonts w:ascii="Times New Roman"/>
          <w:b w:val="false"/>
          <w:i w:val="false"/>
          <w:color w:val="000000"/>
          <w:sz w:val="28"/>
        </w:rPr>
        <w:t xml:space="preserve">Заңға қосымша ретiнде енгiзуге бағытталған. </w:t>
      </w:r>
      <w:r>
        <w:br/>
      </w:r>
      <w:r>
        <w:rPr>
          <w:rFonts w:ascii="Times New Roman"/>
          <w:b w:val="false"/>
          <w:i w:val="false"/>
          <w:color w:val="000000"/>
          <w:sz w:val="28"/>
        </w:rPr>
        <w:t xml:space="preserve">
      Республикада есiрткiлердiң заңсыз рыногы контрабандалық жолмен келетiн героин, апиын секiлдi және олардың кейбiр басқа да анағұрлым қауiптi түрлерiнiң есебiнен қалыптасатынын ескере отырып, осы әрекеттер үшiн неғұрлым қатаң қылмыстық жауапкершiлiк енгiзу объективтi қажеттiлiк болып табылады және қоғамды есiрткiлердiң сыртқы экспансиясынан қорғау құралы болуға тиiс. </w:t>
      </w:r>
      <w:r>
        <w:br/>
      </w:r>
      <w:r>
        <w:rPr>
          <w:rFonts w:ascii="Times New Roman"/>
          <w:b w:val="false"/>
          <w:i w:val="false"/>
          <w:color w:val="000000"/>
          <w:sz w:val="28"/>
        </w:rPr>
        <w:t xml:space="preserve">
      Ең алдымен Оңтүстiк-Батыс Азияның жекелеген елдерiне орналасқан заңсыз есiрткiлер өндiрудiң азиялық рыногының Еуропадағы оларды өткiзу рыноктарына бағдар ұстануының күшейе түсуiне байланысты өзiнiң маңыздылығын сақтап отырған бiрқатар мән-жайлар халықаралық есiрткi бизнесiнiң мүдделерi үшiн бiздiң аумақты заңсыз пайдалануға одан әрi жағдайлар тудырып келедi. Заңсыз айналымнан героин алу көлемiнiң өсуi туралы деректер осыған айғақ болады: 1995 жылдан 2000 жылға дейiн бұл көлем 25 грамнан 262 килограмға дейiн өстi. </w:t>
      </w:r>
      <w:r>
        <w:br/>
      </w:r>
      <w:r>
        <w:rPr>
          <w:rFonts w:ascii="Times New Roman"/>
          <w:b w:val="false"/>
          <w:i w:val="false"/>
          <w:color w:val="000000"/>
          <w:sz w:val="28"/>
        </w:rPr>
        <w:t>
      ҚК </w:t>
      </w:r>
      <w:r>
        <w:rPr>
          <w:rFonts w:ascii="Times New Roman"/>
          <w:b w:val="false"/>
          <w:i w:val="false"/>
          <w:color w:val="000000"/>
          <w:sz w:val="28"/>
        </w:rPr>
        <w:t xml:space="preserve">K970167_ </w:t>
      </w:r>
      <w:r>
        <w:rPr>
          <w:rFonts w:ascii="Times New Roman"/>
          <w:b w:val="false"/>
          <w:i w:val="false"/>
          <w:color w:val="000000"/>
          <w:sz w:val="28"/>
        </w:rPr>
        <w:t xml:space="preserve">250-бабының бiрiншi бөлiгiмен көзделген қаралып отырған контрабанда үшiн жауапкершiлiктi орташа ауыртпалықтағы қылмыстар санатынан ауыр қылмыстар санатына ауыстыру ұсынылады. Тиiсiнше ҚК-тiң осы бабының екiншi және үшiншi бөлiктерiнде көзделген санкциялардың жоғарғы шектерiн ұлғайту көзделген. Бұл ретте ұйымдасқан топпен контрабанда жасағаны үшiн жауапкершiлiк белгiлейтiн үшiншi бөлiктiң санкциясында жаза ретiнде мүлiктi мiндеттi түрде тәркiлеу ұсынылады. </w:t>
      </w:r>
      <w:r>
        <w:br/>
      </w:r>
      <w:r>
        <w:rPr>
          <w:rFonts w:ascii="Times New Roman"/>
          <w:b w:val="false"/>
          <w:i w:val="false"/>
          <w:color w:val="000000"/>
          <w:sz w:val="28"/>
        </w:rPr>
        <w:t xml:space="preserve">
      "Есiрткi, психотроптық заттар, прекурсорлар және олардың заңсыз айналымы мен терiс пайдаланылуына қарсы iс-қимыл шаралары туралы" Заңға енгiзуге ұсынылып отырған негiзгi өзгерiстердiң бiрi жауапкершiлiкке тарту кезiнде Заңға қоса берiлетiн Тiзiм мен Жиынтық кестенi қолдануды көздейтiн Заңның 38-бабының жаңа редакциясымен байланысты. </w:t>
      </w:r>
      <w:r>
        <w:br/>
      </w:r>
      <w:r>
        <w:rPr>
          <w:rFonts w:ascii="Times New Roman"/>
          <w:b w:val="false"/>
          <w:i w:val="false"/>
          <w:color w:val="000000"/>
          <w:sz w:val="28"/>
        </w:rPr>
        <w:t>
      Аталған баптың ұсынылған редакциясы елеулi құқықтық қайшылықты шешуге мүмкiндiк бередi, ол табылған есiрткiлер мен прекурсорлардың белгiлi бiр мөлшерiнiң болуы осы заттардың өздерi секiлдi есiрткi, психотроптық заттар мен прекурсорлардың айналымы саласындағы бұзушылықтар үшiн жауаптылықтың (әкiмшiлiк не қылмыстық) пайда болуының аса маңызды шарты болып қала беруiне байланысты, сондықтан да заңға тәуелдi акт - "Қазақстан Республикасында бақылауға жататын есiрткi құралдары, психотроптық заттар мен прекурсорлар туралы" Қазақстан Республикасы Yкiметiнiң 1998 жылғы 9 наурыздағы N 186 </w:t>
      </w:r>
      <w:r>
        <w:rPr>
          <w:rFonts w:ascii="Times New Roman"/>
          <w:b w:val="false"/>
          <w:i w:val="false"/>
          <w:color w:val="000000"/>
          <w:sz w:val="28"/>
        </w:rPr>
        <w:t xml:space="preserve">P980186_ </w:t>
      </w:r>
      <w:r>
        <w:rPr>
          <w:rFonts w:ascii="Times New Roman"/>
          <w:b w:val="false"/>
          <w:i w:val="false"/>
          <w:color w:val="000000"/>
          <w:sz w:val="28"/>
        </w:rPr>
        <w:t xml:space="preserve">қаулысында емес, қолданыстағы заңдар, атап айтқанда, Қазақстан Республикасы Қылмыстық кодексiнiң 3-бабы талап ететiндей, ол заңда бекiтiлуге тиiс. </w:t>
      </w:r>
      <w:r>
        <w:br/>
      </w:r>
      <w:r>
        <w:rPr>
          <w:rFonts w:ascii="Times New Roman"/>
          <w:b w:val="false"/>
          <w:i w:val="false"/>
          <w:color w:val="000000"/>
          <w:sz w:val="28"/>
        </w:rPr>
        <w:t xml:space="preserve">
      Жиынтық кестеде оларды өткiзу мақсатынсыз сатып алумен, сақтаумен және тасымалдаумен байланысты әрекеттердiң көпшiлiгiн әкiмшiлiк құқық бұзушылықтарға жатқызу мақсатында каннабистiк топтағы есiрткi құралдары мен апиынның шамалы мөлшерлерiнiң төменгi шектерiн қайта қарау қажеттiгi пiсiп жетiлдi. Қазақстан Республикасының Қылмыстық кодексiнде көзделген нашақорлық қылмыстары үшiн осы заттарды жеке тұтыну үшiн пайдаланатын адамдардың басым көпшiлiгiнiң жауаптылыққа тартылатынын практика көрсетiп отыр. Соның салдарынан бас бостандығынан айыру орындары тиiстi медициналық араласуды қажет ететiн ауру адамдарға iс жүзiнде толып кеткен. Осы аталған есiрткi мөлшерiн анықтау мақсатында Әдiлет министрлiгiнiң Нашақорлыққа </w:t>
      </w:r>
    </w:p>
    <w:bookmarkEnd w:id="10"/>
    <w:bookmarkStart w:name="z1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және есiрткi бизнесiне қарсы күрес жөнiндегi комитетi жанынан Iшкi iстер </w:t>
      </w:r>
    </w:p>
    <w:p>
      <w:pPr>
        <w:spacing w:after="0"/>
        <w:ind w:left="0"/>
        <w:jc w:val="both"/>
      </w:pPr>
      <w:r>
        <w:rPr>
          <w:rFonts w:ascii="Times New Roman"/>
          <w:b w:val="false"/>
          <w:i w:val="false"/>
          <w:color w:val="000000"/>
          <w:sz w:val="28"/>
        </w:rPr>
        <w:t xml:space="preserve">министрлiгiнiң, Ұлттық қауiпсiздiк комитетiнiң, Әдiлет министрлiгiнiң Сот </w:t>
      </w:r>
    </w:p>
    <w:p>
      <w:pPr>
        <w:spacing w:after="0"/>
        <w:ind w:left="0"/>
        <w:jc w:val="both"/>
      </w:pPr>
      <w:r>
        <w:rPr>
          <w:rFonts w:ascii="Times New Roman"/>
          <w:b w:val="false"/>
          <w:i w:val="false"/>
          <w:color w:val="000000"/>
          <w:sz w:val="28"/>
        </w:rPr>
        <w:t xml:space="preserve">сараптамасы орталығының, Бас Прокуратураның және Жоғарғы Соттың </w:t>
      </w:r>
    </w:p>
    <w:p>
      <w:pPr>
        <w:spacing w:after="0"/>
        <w:ind w:left="0"/>
        <w:jc w:val="both"/>
      </w:pPr>
      <w:r>
        <w:rPr>
          <w:rFonts w:ascii="Times New Roman"/>
          <w:b w:val="false"/>
          <w:i w:val="false"/>
          <w:color w:val="000000"/>
          <w:sz w:val="28"/>
        </w:rPr>
        <w:t xml:space="preserve">өкiлдерiнен жұмыс тобы құрылған болатын. Жұмыс тобы апиын мен каннабистiк </w:t>
      </w:r>
    </w:p>
    <w:p>
      <w:pPr>
        <w:spacing w:after="0"/>
        <w:ind w:left="0"/>
        <w:jc w:val="both"/>
      </w:pPr>
      <w:r>
        <w:rPr>
          <w:rFonts w:ascii="Times New Roman"/>
          <w:b w:val="false"/>
          <w:i w:val="false"/>
          <w:color w:val="000000"/>
          <w:sz w:val="28"/>
        </w:rPr>
        <w:t>топтағы есiрткi құралдарының мынадай мөлшерлерiн ұсынды: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Мөлшерлері граммен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дейiн шамалы!... ... дейiн қоса!  Аса iрi</w:t>
      </w:r>
    </w:p>
    <w:p>
      <w:pPr>
        <w:spacing w:after="0"/>
        <w:ind w:left="0"/>
        <w:jc w:val="both"/>
      </w:pPr>
      <w:r>
        <w:rPr>
          <w:rFonts w:ascii="Times New Roman"/>
          <w:b w:val="false"/>
          <w:i w:val="false"/>
          <w:color w:val="000000"/>
          <w:sz w:val="28"/>
        </w:rPr>
        <w:t>                       !                    !    алғанда iрi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Марихуана:</w:t>
      </w:r>
    </w:p>
    <w:p>
      <w:pPr>
        <w:spacing w:after="0"/>
        <w:ind w:left="0"/>
        <w:jc w:val="both"/>
      </w:pPr>
      <w:r>
        <w:rPr>
          <w:rFonts w:ascii="Times New Roman"/>
          <w:b w:val="false"/>
          <w:i w:val="false"/>
          <w:color w:val="000000"/>
          <w:sz w:val="28"/>
        </w:rPr>
        <w:t>а) кептiрiлген               0,5-50,0           50,0-1000,0       1000</w:t>
      </w:r>
    </w:p>
    <w:p>
      <w:pPr>
        <w:spacing w:after="0"/>
        <w:ind w:left="0"/>
        <w:jc w:val="both"/>
      </w:pPr>
      <w:r>
        <w:rPr>
          <w:rFonts w:ascii="Times New Roman"/>
          <w:b w:val="false"/>
          <w:i w:val="false"/>
          <w:color w:val="000000"/>
          <w:sz w:val="28"/>
        </w:rPr>
        <w:t>б) кептiрілмеген             5,0-200,0          200,0-5000,0      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Наша                         0,5-5,0            5,0-200,0         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Көкнәр сабаны:</w:t>
      </w:r>
    </w:p>
    <w:p>
      <w:pPr>
        <w:spacing w:after="0"/>
        <w:ind w:left="0"/>
        <w:jc w:val="both"/>
      </w:pPr>
      <w:r>
        <w:rPr>
          <w:rFonts w:ascii="Times New Roman"/>
          <w:b w:val="false"/>
          <w:i w:val="false"/>
          <w:color w:val="000000"/>
          <w:sz w:val="28"/>
        </w:rPr>
        <w:t>а) кептiрiлген               0,5-20,0           20,0-500,0         500</w:t>
      </w:r>
    </w:p>
    <w:p>
      <w:pPr>
        <w:spacing w:after="0"/>
        <w:ind w:left="0"/>
        <w:jc w:val="both"/>
      </w:pPr>
      <w:r>
        <w:rPr>
          <w:rFonts w:ascii="Times New Roman"/>
          <w:b w:val="false"/>
          <w:i w:val="false"/>
          <w:color w:val="000000"/>
          <w:sz w:val="28"/>
        </w:rPr>
        <w:t>б) кептiрiлмеген             0,5-100,0          100,0-2500,0      2500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Бейтарап                     0,1-2,0            2,0-100,0          100</w:t>
      </w:r>
    </w:p>
    <w:p>
      <w:pPr>
        <w:spacing w:after="0"/>
        <w:ind w:left="0"/>
        <w:jc w:val="both"/>
      </w:pPr>
      <w:r>
        <w:rPr>
          <w:rFonts w:ascii="Times New Roman"/>
          <w:b w:val="false"/>
          <w:i w:val="false"/>
          <w:color w:val="000000"/>
          <w:sz w:val="28"/>
        </w:rPr>
        <w:t xml:space="preserve">толтырғыларды </w:t>
      </w:r>
    </w:p>
    <w:p>
      <w:pPr>
        <w:spacing w:after="0"/>
        <w:ind w:left="0"/>
        <w:jc w:val="both"/>
      </w:pPr>
      <w:r>
        <w:rPr>
          <w:rFonts w:ascii="Times New Roman"/>
          <w:b w:val="false"/>
          <w:i w:val="false"/>
          <w:color w:val="000000"/>
          <w:sz w:val="28"/>
        </w:rPr>
        <w:t>қоса алғанда</w:t>
      </w:r>
    </w:p>
    <w:p>
      <w:pPr>
        <w:spacing w:after="0"/>
        <w:ind w:left="0"/>
        <w:jc w:val="both"/>
      </w:pPr>
      <w:r>
        <w:rPr>
          <w:rFonts w:ascii="Times New Roman"/>
          <w:b w:val="false"/>
          <w:i w:val="false"/>
          <w:color w:val="000000"/>
          <w:sz w:val="28"/>
        </w:rPr>
        <w:t>апиын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кестеге өзгерiстер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есiрткi бизнесiне қарсы күрестi жүзеге асыратын құқық қорғау органдарына қылмыстардың тiкелей ұйымдастырушылары мен есiрткi өткiзушiлердi анықтау жөнiндегi өздерiнiң iс-әрекетiн күшейтуге; </w:t>
      </w:r>
      <w:r>
        <w:br/>
      </w:r>
      <w:r>
        <w:rPr>
          <w:rFonts w:ascii="Times New Roman"/>
          <w:b w:val="false"/>
          <w:i w:val="false"/>
          <w:color w:val="000000"/>
          <w:sz w:val="28"/>
        </w:rPr>
        <w:t xml:space="preserve">
      - тергеу оқшаулауыштары мен түзеу колонияларында адамның көптiгiне байланысты шиеленiстi бәсеңдетуге; </w:t>
      </w:r>
      <w:r>
        <w:br/>
      </w:r>
      <w:r>
        <w:rPr>
          <w:rFonts w:ascii="Times New Roman"/>
          <w:b w:val="false"/>
          <w:i w:val="false"/>
          <w:color w:val="000000"/>
          <w:sz w:val="28"/>
        </w:rPr>
        <w:t xml:space="preserve">
      - есiрткiге тәуелдi адамдар үшiн оңалту жүйесiн нығайтуға мүмкiндiк бередi. </w:t>
      </w:r>
      <w:r>
        <w:br/>
      </w:r>
      <w:r>
        <w:rPr>
          <w:rFonts w:ascii="Times New Roman"/>
          <w:b w:val="false"/>
          <w:i w:val="false"/>
          <w:color w:val="000000"/>
          <w:sz w:val="28"/>
        </w:rPr>
        <w:t>
      Қазақстан Республикасы Үкiметiнiң 2000 жылғы 1 қарашадағы N 1647 </w:t>
      </w:r>
      <w:r>
        <w:rPr>
          <w:rFonts w:ascii="Times New Roman"/>
          <w:b w:val="false"/>
          <w:i w:val="false"/>
          <w:color w:val="000000"/>
          <w:sz w:val="28"/>
        </w:rPr>
        <w:t xml:space="preserve">P001647_ </w:t>
      </w:r>
      <w:r>
        <w:rPr>
          <w:rFonts w:ascii="Times New Roman"/>
          <w:b w:val="false"/>
          <w:i w:val="false"/>
          <w:color w:val="000000"/>
          <w:sz w:val="28"/>
        </w:rPr>
        <w:t xml:space="preserve">қаулысымен Қазақстан Республикасында бақылауға жататын есiрткi, прекурсорлар мен психотроптық заттар тiзiмiне өзгерiстер енгiзiлген. Қағидатты өзгерiстер одан есiрткiлердiң қолдан жасалған сұйық ерiтiндiлерiн алып тастауға қатысты болды және ол жауапкершiлiк шараларын анықтау барысында оны ерiту үшiн пайдаланылған сұйық заттың көлемi емес, есiрткi мен психотроптық заттардың граммен алғандағы нақты мөлшерiн ескеру қажеттiгi негiз болды. Сондықтан "Құрамында апиындық алкалоидтар бар қолдан әзiрленетiн препараттар, соның iшiнде белсендi есiрткi препараттары (морфин, кодеин, тебаин) позициясының орнына заңсыз айналым мен тұтынудан алынатын жиi кездесетiн объектiлер позициялары ретiнде "Экстракциялық апиын", "Ацетилдендiрiлген апиын", "О-3 моноацетилморфин", "О-6 моноацетилморфин" енгiзiлдi. Жиынтық кестеде осы құралдардың мөлшерлерi ұсынылды. Қазақстан Республикасында бақылауға жататын есiрткi құралдарының, психотроптық заттардың және прекурсорлардың тiзiмi тиiстi лицензия болған кезде диагностикалық, емдiк және аурудың алдын алу құралдары ретiнде пайдаланылуы мүмкiн дәрi-дәрмек препараттарының тiзбесi бар құрамында есiрткi, психотроптық заттар мен прекурсорлар бар Қазақстан Республикасында бақылауға жататын және ветеринарияда қолдануға рұқсат етiлген дәрi-дәрмек құралдарының тiзiмiмен және құрамында бақылауға алынған заттардың мөлшерi шамадан аз және заңсыз айналым мақсатымен алудың қажетi болмайтын дәрі-дәрмек құралдары енгізілген Қазақстан Республикасында бақылауға жатпайтын, құрамында есірткі, психотроптық заттар және прекурсорлардың аз мөлшері бар көп құрамды дәрі-дәрмек препараттарының тізімімен толықтырылды. </w:t>
      </w:r>
      <w:r>
        <w:br/>
      </w:r>
      <w:r>
        <w:rPr>
          <w:rFonts w:ascii="Times New Roman"/>
          <w:b w:val="false"/>
          <w:i w:val="false"/>
          <w:color w:val="000000"/>
          <w:sz w:val="28"/>
        </w:rPr>
        <w:t xml:space="preserve">
      Заңның есірткі, прекурсорлар мен психотроптық заттардың транзитіне қатысты нормалары өзгертілді. </w:t>
      </w:r>
      <w:r>
        <w:br/>
      </w:r>
      <w:r>
        <w:rPr>
          <w:rFonts w:ascii="Times New Roman"/>
          <w:b w:val="false"/>
          <w:i w:val="false"/>
          <w:color w:val="000000"/>
          <w:sz w:val="28"/>
        </w:rPr>
        <w:t xml:space="preserve">
      "Есірткі, психотроптық заттар, прекурсорлар және олардың заңсыз айналымы мен теріс пайдалануына қарсы іс-қимыл шаралары туралы" Заңға және Қазақстан Республикасының Қылмыстық кодексіне ұсынылған өзгерістер мен толықтыруларды қабылдау бюджеттік қаражаттан қосымша шығыстарды қажет </w:t>
      </w:r>
    </w:p>
    <w:bookmarkStart w:name="z1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етпейді.</w:t>
      </w:r>
    </w:p>
    <w:p>
      <w:pPr>
        <w:spacing w:after="0"/>
        <w:ind w:left="0"/>
        <w:jc w:val="both"/>
      </w:pPr>
      <w:r>
        <w:rPr>
          <w:rFonts w:ascii="Times New Roman"/>
          <w:b w:val="false"/>
          <w:i w:val="false"/>
          <w:color w:val="000000"/>
          <w:sz w:val="28"/>
        </w:rPr>
        <w:t xml:space="preserve">     "Қазақстан Республикасының кейбір заң актілеріне есірткі құралдары, </w:t>
      </w:r>
    </w:p>
    <w:p>
      <w:pPr>
        <w:spacing w:after="0"/>
        <w:ind w:left="0"/>
        <w:jc w:val="both"/>
      </w:pPr>
      <w:r>
        <w:rPr>
          <w:rFonts w:ascii="Times New Roman"/>
          <w:b w:val="false"/>
          <w:i w:val="false"/>
          <w:color w:val="000000"/>
          <w:sz w:val="28"/>
        </w:rPr>
        <w:t xml:space="preserve">психотроптық заттар мен прекурсорлардың айналымына бақылау жасау </w:t>
      </w:r>
    </w:p>
    <w:p>
      <w:pPr>
        <w:spacing w:after="0"/>
        <w:ind w:left="0"/>
        <w:jc w:val="both"/>
      </w:pPr>
      <w:r>
        <w:rPr>
          <w:rFonts w:ascii="Times New Roman"/>
          <w:b w:val="false"/>
          <w:i w:val="false"/>
          <w:color w:val="000000"/>
          <w:sz w:val="28"/>
        </w:rPr>
        <w:t xml:space="preserve">мәселелері бойынша өзгерістер мен толықтырулар енгізу туралы" Заң жобасы </w:t>
      </w:r>
    </w:p>
    <w:p>
      <w:pPr>
        <w:spacing w:after="0"/>
        <w:ind w:left="0"/>
        <w:jc w:val="both"/>
      </w:pPr>
      <w:r>
        <w:rPr>
          <w:rFonts w:ascii="Times New Roman"/>
          <w:b w:val="false"/>
          <w:i w:val="false"/>
          <w:color w:val="000000"/>
          <w:sz w:val="28"/>
        </w:rPr>
        <w:t>Қазақстан Республикасы Парламенті Мәжілісінің қарауына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