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438c" w14:textId="60f4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15 тамыз N 1065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Туризм және спорт жөніндегі агенттігіне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апатты жағдайдағы және жоғары сейсмикалық қауіпті аймақта орналасқан,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республикадағы жалғыз бірегей спорт құрылысы ретіндегі Алматы велотрегінің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төсенішін қалпына келтіру үшін 2001 жылға арналған республикалық бюджетте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табиғи және техногендік сипаттағы төтенше жағдайларды жоюға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күтпеген шығыстарға көзделген Қазақстан Республикасы Үкіметінің резервінен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(он төрт) миллион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