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90bcc" w14:textId="8a90b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Тұңғыш Президентінің Мемлекеттік бейбітшілік және прогресс сыйлығының мәселелері" туралы Қазақстан Республикасының Президенті Жарлығының жобасы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2001 жылғы 16 тамыз N 1070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 Үкіметі қаулы етеді: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"Қазақстан Республикасы Тұңғыш Президентінің Мемлекеттік бейбітшілік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және прогресс сыйлығының мәселелері" туралы Қазақстан Республикасының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Президенті Жарлығының жобасы Қазақстан Республикасы Президентінің қарауына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енгізілсін.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Қазақстан Республикасы Президентінің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Жарлығы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Қазақстан Республикасы Тұңғыш Президентiнiң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Мемлекеттiк бейбiтшiлiк және прогресс сыйлығының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мәселелерi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"Қазақстан Республикасы Тұңғыш Президентiнiң Мемлекеттiк бейбiтшiлiк және прогресс сыйлығы туралы" 2001 жылғы 5 шiлдедегi Қазақстан Республикасының Заңын iске асыру мақсатында қаулы етемін: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берiлiп отырған: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Қазақстан Республикасы Тұңғыш Президентiнiң Мемлекеттiк бейбiтшiлiк және прогресс сыйлығы туралы ереже (1-қосымша);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Қазақстан Республикасы Тұңғыш Президентiнiң Мемлекеттiк бейбiтшiлiк және прогресс сыйлығын беру жөнiндегi комиссияның дербес құрамы (2-қосымша) бекiтiлсiн.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Мыналардың күшi жойылды деп танылсын: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Қазақстан Республикасы Президентiнiң "Президенттің бейбiтшiлiк пен рухани татулық сыйлығы туралы" 1992 жылғы 31 тамыздағы N 903 қаулысы (Қазақстан Республикасы ПYАЖ-ы, 1992 ж., N 31, 471-құжат);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Қазақстан Республикасы Президентiнiң "Қазақстан Республикасы Президентiнiң 1992 жылғы 31 тамыздағы N 903 қаулысына өзгерiстер енгізу туралы" 1994 жылғы 20 қазандағы N 1949 қаулысы (Қазақстан Республикасы ПYАЖ-ы, 1994 ж., N 42, 454-құжат);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Қазақстан Республикасы Президентінің "Президенттің бейбітшілік пен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рухани татулық сыйлығын беру туралы" Қазақстан Республикасы Президентінің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1992 жылғы 31 тамыздағы N 903 қаулысына өзгерістер енгізу туралы" 1997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жылғы 24 қазандағы N 3716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U973716_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Жарлығы (Қазақстан Республикасы ПҮАЖ-ы,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1997 ж., N 47, 435-құжат).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3. Осы Жарлық қол қойылған күнінен бастап күшіне енеді.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Президенті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 Президентiнiң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 2001 жылғы 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 N _______ Жарлығына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 1-қосымша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Қазақстан Республикасы Тұңғыш Президентiнiң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Мемлекеттiк бейбiтшiлiк және прогресс сыйлығы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туралы ереже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Жалпы ережелер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1. Қазақстан Республикасы Тұңғыш Президентiнiң Мемлекеттiк бейбiтшiлiк және прогресс сыйлығы (бұдан әрi - Мемлекеттiк сыйлық):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демократия мен әлеуметтiк прогрестi дамытқаны үшiн;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бейбiтшiлiктi және халықтар арасындағы достықты, өзара сенiмдi, мемлекетаралық қатынастарда теңдiк пен бiрдей қауiпсiздіктi нығайтуға бағытталған белсендi қызметi үшiн;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қоғамдық және ұлтаралық келiсiмдi орнықтыруға, Республиканың көпұлтты халқының бiрлiгiн нығайтуға қосқан ерекше үлесi үшiн;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Қазақстанның ұлттары мен ұлыстарының мәдениетi мен тарихи дәстүрлерiне деген құрметтi қалыптастыратын терең ойлы публицистикалық шығармалар үшiн берiлетiн болады.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Мемлекеттiк сыйлық жыл сайын Қазақстан Республикасының азаматтарына және шетелдiктерге берiледi, сондай-ақ отандық, халықаралық және шетелдiк ұйымдарға берiлуi мүмкiн.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Мемлекеттiк сыйлыққа ие болған адамдарға "Қазақстан Республикасы Тұңғыш Президентiнiң Мемлекеттiк бейбітшілік және прогресс сыйлығының лауреаты" атағы берiледi, диплом, омырауға тағатын белгi, куәлiк және ақшалай сыйақы тапсырылады.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Мемлекеттік сыйлыққа ие болған адамдарға ақшалай сыйақы 16000 (он алты мың) айлық есептiк көрсеткiшті құрайды және республикалық бюджет қаражатынан төленедi.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Мемлекеттiк сыйлық бiр мезгiлде бiрнеше үмiткерге берiлуi мүмкiн, мұндай жағдайда оның ақшалай бөлігі олардың арасында тең бөлiнедi. Мемлекеттік сыйлықты қайталап беруге рұқсат етiлмейдi.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Бұрын қабылданбаған үміткерлер Мемлекеттiк сыйлық беруге қайта ұсыныла алады.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Мемлекеттiк сыйлықты Қазақстан Республикасының Президентi салтанатты жағдайда тапсырады.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Мемлекеттiк сыйлыққа үміткерлер ұсыну құқығына: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Парламентiнiң Сенаты мен Мәжiлiсiнiң комитеттерi;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Yкiметi;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Президентiне тiкелей бағынатын және есеп беретiн мемлекеттiк органдар;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мәслихаттармен келiсе отырып, облыстардың (республикалық маңызы бар қаланың және астананың) әкiмдерi;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отандық, шетелдiк және халықаралық ұйымдар ие болады.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Мемлекеттiк сыйлыққа үмiткерлер кандидатураларын ірiктеу үшiн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мемлекеттiк, қоғамдық қайраткерлерден және өзге де тұлғалардан Қазақстан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Республикасы Тұңғыш Президентiнiң Мемлекеттiк бейбiтшiлiк және прогресс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сыйлығын беру жөнiндегi комиссия (бұдан әрi - Комиссия) құрылады.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9. Комиссия Қазақстан Республикасының Президентi жанындағы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консультативтiк-кеңесшi орган болып табылады.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10. Комиссия қызметiнiң құқықтық негiзiн Қазақстан Республикасының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Конституциясы, заң актiлерi, Қазақстан Республикасы Президентiнiң актiлерi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және осы Ереже құрайды.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Комиссияның негiзгi мiндеттерi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11. Комиссияның негiзгi мiндеттерi: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1) Мемлекеттiк сыйлықты беру жөнiнде келiп түскен ұсыныстарды қарау;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2) Мемлекеттiк сыйлық беруге лайықты үміткерлердi Қазақстан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Республикасының Президентiне ұсыну.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Комиссияның құқықтары мен мiндеттерi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12. Комиссия белгiленген тәртiппен: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1) үмiткерлердiң қызметімен және шығармашылығымен тұрғылықты жерiнде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немесе жұмыс орнында танысуға;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2) өз қызметiн жүзеге асыру үшiн мемлекеттiк органдардан және өзге ұйымдардан құжаттар, материалдар және өзге де ақпараттар сұратуға;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қажет болған жағдайда мемлекеттiк органдар мен өзге ұйымдар өкiлдерiн шақыруға және тыңдауға;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Мемлекеттiк сыйлық беру тетiгiн жетiлдiру жөнiнде Қазақстан Республикасының Президентiне ұсыныстар енгiзуге құқылы;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Комиссия: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Мемлекеттік сыйлық беруге ұсынылған үмiткерлердiң құжаттарын қабылдауға;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құжаттарды қабылдау аяқталған соң үмiткерлер тiзiмiн, оларды ұсынған ұйымдарды көрсете отырып, олардың қызметтерi туралы қысқаша мәлiметтердi ресми басылымдарда жариялауға;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үмiткерлердiң қызметтерiн жұртшылық арасында кеңiнен әрi ашық талқылауға жәрдем көрсетуге;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Мемлекеттiк сыйлыққа үмiткер етiп енгiзiлген кандидатураларды қарауға және осы жылғы Мемлекеттiк сыйлық лауреаттарының саны мен оларға тиесiлi ақшалай сыйақы жөнiнде ұсынымдар әзiрлеуге;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белгiленген тәртiппен Қазақстан Республикасы Президентiнiң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Мемлекеттiк сыйлық беру туралы Жарлығының жобасын әзiрлеудi және оны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Президентi Әкiмшiлiгінiң қарауына ұсынуды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қамтамасыз етуге мiндеттi.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Комиссия жұмысын ұйымдастыру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13. Комиссияны Қазақстан Республикасының Президентi тағайындайтын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төраға басқарады. Төраға болмаған кезеңде оның мiндеттерiн Комиссия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төрағасының орынбасары атқарады.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14. Комиссия төрағасы: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1) Комиссия қызметiн ұйымдастырады және оған басшылықты жүзеге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асырады;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2) Комиссия отырыстарының күн тәртiбiн түзедi;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3) Комиссия отырыстарын шақырады және оларда төрағалық етедi;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4) Комиссия мүшелері арасынан Комиссия мәжiлiсiнiң күн тәртiбiне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енгiзiлген мәселе бойынша баяндамашыны белгiлейдi;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5) Комиссия құзыретi шеңберінде өзге де өкiлеттiктердi орындайды.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15. Комиссия хатшысы: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1) Комиссия отырысының өткізілуін қамтамасыз етеді;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2) Комиссия отырысының күн тәртібi, өткiзiлетін күні, орны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уақыты туралы Комиссия мүшелерiн хабардар етедi;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3) келiп түскен құжаттарды Комиссия мүшелерiне ұсынады;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4) Комиссия төрағасының тапсырмаларын орындайды;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5) Комиссия мүшелерiнiң ұсынылған үмiткерлер кандидатуралары бойынша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жасырын дауыс беруiн ұйымдастырады.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16. Комиссия отырысы қажеттiлiгiне қарай өткiзiледі. Комиссия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отырысы, егер оған Комиссия мүшелерi жалпы санының кемiнде үштен екiсi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қатысса, құқылы деп саналады.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17. Комиссия шешiмi жасырын дауыс беру арқылы көпшiлiк дауыспен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қабылданады. Дауыстар тең болған ретте, төрағалық өтеушiнiң дауысы шешушi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болады.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18. Комиссия шешiмі хаттамамен ресімделеді және оған Комиссия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төрағасы қол қояды.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19. Қазақстан Республикасы Президентiнiң Мемлекеттiк сыйлық беру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туралы актiсi ресми басылымдарда жарияланады.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 Комиссия қызметiн қамтамасыз ету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20. Комиссия қызметiн ұйымдық және ақпараттық қамтамасыз етудi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Мәдениет, ақпарат және қоғамдық келiсiм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министрлігi жүзеге асырады.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 Президентiнiң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 2001 жылғы 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 N _______ Жарлығына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 2-қосымша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Қазақстан Республикасы Тұңғыш Президентiнiң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Мемлекеттiк бейбiтшiлiк және прогресс сыйлығын беру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жөніндегі комиссияның дербес құрамы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Кекiлбаев Әбіш Кекiлбайұлы         -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Мемлекеттiк хатшысы, төраға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Тасмағамбетов Иманғали Нұрғалиұлы  -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Премьер-Министрiнiң орынбасары,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төрағаның орынбасары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Асқаров Әлiбек Асылбайұлы          - Қазақстан Республикасы Мәдениет,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 ақпарат және қоғамдық келiсiм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 министрлiгiнiң Департамент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директоры, хатшы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Комиссия мүшелерi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Атрушкевич Павел Александрович     - Қазақстан Республикасы Парламентi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Сенатының депутаты, Қазақстан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халықтары ассамблеясы төрағасының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орынбасары (келiсiм бойынша)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Бектұрғанов Нұралы Сұлтанұлы       - Қазақстан Республикасының Бiлім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және ғылым министрi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Бельгер Герольд Карлович           - жазушы (келісім бойынша)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Ертiсбаев Ермұхамет Қабиденұлы     -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Президентiнiң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Әкімшiлiгi Қоғамдық-саяси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бөлiмінiң меңгерушiсi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Қадырова Зәуре Жүсiпқызы           - Қазақстан Республикасы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Парламентiнiң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Мәжiлiсi Әлеуметтік-мәдени даму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жөнiндегi комитетiнiң төрайымы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(келiсiм бойынша)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Құл-Мұхаммед Мұхтар Абрарұлы       -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Мәдениет, ақпарат және қоғамдық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келiсiм министрi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Нұртаза Шерхан                     -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Парламентi Мәжiлiсiнiң депутаты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(келiсiм бойынша)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Мұсақожаева Айман Қожабекқызы      - Қазақ ұлттық музыка академиясының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ректоры (келiсім бойынша)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Смайылов Камал Сейiтжанұлы         - публицист (келiсiм бойынша)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Щеголихин Иван Павлович            -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Парламентi Сенатының депутаты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(келiсiм бойынша)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Ыдырысов Ерлан Әбiлфайызұлы        - Қазақстан Республикасының Сыртқы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iстер министрi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Мамандар: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Багарова Ж.А.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Қасымбеков Б.А.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