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7de0b" w14:textId="ed7de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Кабинетінің 1993 жылғы 20 желтоқсандағы N 1275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17 тамыз N 1076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Республикасының Үкіметі қаулы етеді:
     1. "Тауардың белгілі бір түрлері нарқының шекараларын анықтау және 
шаруашылық жүргізуші субъектіні монополист деп тану тәртібі жөніндегі 
уақытша ережені бекіту туралы" Қазақстан Республикасы Министрлер 
Кабинетінің 1993 жылғы 20 желтоқсандағы N 1275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P931275_ </w:t>
      </w:r>
      <w:r>
        <w:rPr>
          <w:rFonts w:ascii="Times New Roman"/>
          <w:b w:val="false"/>
          <w:i w:val="false"/>
          <w:color w:val="000000"/>
          <w:sz w:val="28"/>
        </w:rPr>
        <w:t>
  қаулысының 
(Қазақстан Республикасының ПҮКЖ-ы, 1993 ж., N 50, 597-құжат) күші жойылды 
деп танылсын.
     2. Осы қаулы қол қойылған күнінен бастап күшіне енеді.
     Қазақстан Республикасының
         Премьер-Министрі
Мамандар:
     Багарова Ж.А.
     Қасымбеков Б.А.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