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5cb5e" w14:textId="4d5cb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1998 жылғы 20 қаңтардағы N 3827 Жарлығына толықтыру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21 тамыз N 1090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"Қазақстан Республикасы Президентінің 1998 жылғы 20 қаңтардағы N 3827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Жарлығына толықтыру енгізу туралы" Қазақстан Республикасының Президенті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Қазақстан Республикасы Президентінің Жарлығы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Қазақстан Республикасы Президентінің 1998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20 қаңтардағы N 3827 Жарлығына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Қаулы етемін: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Қазақстан Республикасы Президентінің "Қазақстан Республикасындағы кәсіптік мерекелер мен атаулы күндер туралы" 1998 жылғы 20 қаңтардағы N 3827 </w:t>
      </w:r>
      <w:r>
        <w:rPr>
          <w:rFonts w:ascii="Times New Roman"/>
          <w:b w:val="false"/>
          <w:i w:val="false"/>
          <w:color w:val="000000"/>
          <w:sz w:val="28"/>
        </w:rPr>
        <w:t xml:space="preserve">U983827_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(Қазақстан Республикасының ПҮКЖ-ы, 1998 ж., N 1, 1-құжат) мынадай толықтыру енгізілсін: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көрсетілген Жарлықпен бекітілген Қазақстан Республикасындағы кәсіптік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мерекелер мен атаулы күндердің тізбесі: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"Білім күні - 1 қыркүйек" деген жолдан кейін мынадай мазмұндағы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"Мұнайшы күні - қыркүйектің бірінші жексенбісі".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Жарлық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Президенті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