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cb0f" w14:textId="0edc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29 желтоқсандағы N 1950 қаулысына толықтырулар мен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21 тамыз N 1093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 Президентінің "Ауылдық (селолық) округтердің, 
ауылдардың (селолардың), кенттердің әкімдерін сайлау туралы" 2001 жылғы 23 
маусымдағы N 633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U010633_ </w:t>
      </w:r>
      <w:r>
        <w:rPr>
          <w:rFonts w:ascii="Times New Roman"/>
          <w:b w:val="false"/>
          <w:i w:val="false"/>
          <w:color w:val="000000"/>
          <w:sz w:val="28"/>
        </w:rPr>
        <w:t>
  Жарлығын іске асыру мақсатында Қазақстан 
Республикасының Үкіметі қаулы етеді:
     1. "2001 жылға арналған республикалық бюджет туралы" Қазақстан 
Республикасының Заңын іске асыру туралы" Қазақстан Республикасы Үкіметінің 
2000 жылғы 29 желтоқсандағы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
Республикасының ПҮКЖ-ы, 2000 ж., N 56, 627-құжат) мынадай толықтырулар мен 
өзгеріс енгізілсін:
     1) көрсетілген қаулыға 1-қосымшада:
     IV "Шығыстар" бөлімінде:
     1 "Жалпы сипаттағы мемлекеттік қызметтер" функционалдық тобында:
     1 "Мемлекеттік басқарудың жалпы функцияларын орындайтын өкілдік, 
атқарушы және басқа органдар" ішкі функциясында:
     690 "Қазақстан Республикасының Орталық сайлау комиссиясы" әкімшісі 
бойынша:
     30 "Сайлаулар өткізу" бағдарламасында:
     32 "Қазақстан Республикасы Парламенті Мәжілісінің депутаттарын 
сайлауды өткізу" кіші бағдарламасындағы "26 925" деген сан "17 492" деген 
санмен ауыстырылсын;
     мынадай мазмұндағы кіші бағдарламамен толықтырылсын:
"34      Ауылдық (селолық) округтердің,
         ауылдардың (селолардың),
         кенттердің әкімдерін сайлауды өткізу                  9 433";
     2) көрсетілген қаулыға 2-қосымшада:
     IV "Шығыстар" бөлімінде:
     1 "Жалпы сипаттағы мемлекеттік қызметтер" функционалдық тобында:
     1 "Мемлекеттік басқарудың жалпы функцияларын орындайтын өкілді, 
атқарушы және басқа органдар" ішкі функциясында:
     690 "Қазақстан Республикасының Орталық сайлау комиссиясы" әкімшісі 
бойынша:
     30 "Сайлаулар өткізу" бағдарламасы мынадай мазмұндағы кіші 
бағдарламамен толықтырылсын:
"34      Ауылдық (селолық) округтердің,
         ауылдардың (селолардың),
         кенттердің әкімдерін сайлауды өткізу         Іс-шаралар".
     2. Осы қаулы қол қойылған күнінен бастап күшіне енеді.
     Қазақстан Республикасының
       Премьер-Министрі
Мамандар:
     Багарова Ж.А.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