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bf98" w14:textId="b56b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Акционерлік қоғамдар мен республикалық мемлекеттік кәсіпорындардың (ұлттық компаниялардың)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2001 жылғы 22 тамыз N 1098.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1-тармақ өзгерді - ҚР Үкіметінің 2002.02.25.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248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2002.06.28.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2002.08.19.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2002.09.27.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1062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алып тасталды - 2003.02.10.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қаулыларымен.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2-тармақ өзгерді - ҚР Yкiметiнiң 2002.09.27. N 1062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2-тармақ алып тасталды - 2003.02.10.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145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3-тармақ алып тасталды - 2003.02.10.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145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Республикасының мемлекеттік органдарына көлік қызметін көрсету үшін қызметтік жеңіл автомобильдерді пайдалануды ретке келтіру туралы" Қазақстан Республикасы Үкіметінің 1999 жылғы 27 мамырдағы N 663 қаулысына (Қазақстан Республикасының ПҮКЖ-ы, 1999 ж., N 23-24, 228-құжат) мынадай толықтыру мен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көрсетілген қаулымен бекітілген Қазақстан Республикасының мемлекеттік органдарына көлік қызметін көрсету үшін қызметтік жеңіл автомобильдердің тиістілік нормативі: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"Қозғалтқыштың көлемі, текше см." деген 6-бағанмен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реттік нөмірі 13-жолдағы екінші абзац мынадай редакцияда жазылсын: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        2                   3               4   5           6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"ІІ-топ: І-топта   Қызметкерлердің             1  3000-нан аспайды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көрсетілгендерден  саны 50-ден 100-ге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басқа,             дейін болғанда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барлық             100-ден 200-ге дейін        2  3000-нан аспайды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Мемлекеттік        200-ден 350-ге дейін        3  3000-нан аспайды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Органдар           350-ден 500-ге дейін        4  3000-нан аспайды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500-ден 750-ге дейін        5  3000-нан аспайды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750-ден 1000-ға дейін       6  3000-нан аспайды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1000-нан жоғары             7  3000-нан аспайды".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5. Осы қаулының орындалуын бақылау Қазақстан Республикасы Премьер-Министрінің орынбасары О.Ә.Жандосовқа жүктелсін.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6. Осы қаулы қол қойылған күнінен бастап күшіне енеді және жариялануға тиіс.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