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330e" w14:textId="0833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6 қаңтардағы N 23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тамыз N 1105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"Түсті және қара металдардың сынықтары мен қалдықтарын жинаумен 
(дайындаумен), сақтаумен, өңдеумен және сатумен айналысатын шаруашылық 
субъектілерінің қызметін бақылауды күшейту жөніндегі шаралар туралы" 
Қазақстан Республикасы Үкіметінің 2000 жылғы 6 қаңтардағы N 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P000023_ </w:t>
      </w:r>
      <w:r>
        <w:rPr>
          <w:rFonts w:ascii="Times New Roman"/>
          <w:b w:val="false"/>
          <w:i w:val="false"/>
          <w:color w:val="000000"/>
          <w:sz w:val="28"/>
        </w:rPr>
        <w:t>
қаулысына мынадай өзгеріс пен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1-тармақтағы "Энергетика, индустрия" деген сөздер "Экономика" деген 
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"7616 99 100" деген сандардан кейін "қара және" деген сөздермен 
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"түсті металдардың сынықтары мен қалдықтарын," деген сөздердің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алдынан "7204*, 740400 ТМД СЭҚ ТН кодтары бойынша" деген сөздермен 
толықтырылсын;
     "сондай-ақ" деген сөздерден кейін "7302, 8607* ТМД СЭҚ ТН кодтары 
бойынша" деген сөздермен толықтырылсын;
     "тек қана темір жол" деген сөздерден кейін "және теңіз" деген 
сөздермен толықтырылсын;
     "Түсті металдардың" деген сөздер "Қара және түсті металдардың" деген 
сөздермен ауыстырылсын;
     мынадай мазмұндағы ескертпелермен толықтырылсын:
     "* Тауар номенклатурасы тауардың кодымен де, атауымен де белгіленеді.
     * Көрсетілген тауарлардың тасымалдау түрлеріне экспортты шектеу 
Еуропалық Одаққа мүше елдерге қатысты қолданылмайды".
     2. Осы қаулы қол қойылған күннен бастап күшіне енеді.
     Қазақстан Республикасының
         Премьер-Министрі
Мамандар: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