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5b35" w14:textId="6695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 облыстық қазынашылық басқармасы" мемлекеттік мекемесін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28 тамыз N 1114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"Алматы облысының әкімшілік орталығын көшіру туралы" 2001 жылғы 14 сәуірдегі N 585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U010585_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"Алматы облыстық қазынашылық басқармасы" мемлекеттік мекемесі оған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"Талдықорған қалалық қазынашылық бөлімі" мемлекеттік мекемесін қосу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жолымен қайта ұйымдастырылсын.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"Қазақстан Республикасы Қаржы министрлігі Қазынашылық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кейбір мәселелері" туралы Қазақстан Республикасы Үкіметінің 1999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мамырдағы N 534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P990534_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(Қазақстан Республикасының ПҮКЖ-ы,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ж., N 17, 179-құжат)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50-жол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Қаржы министрлігі осы қаулыны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қажетті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