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92f60" w14:textId="3c92f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шешімдеріне жер қатынастарын реттеу бойынша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2001 жылғы 29 тамыз N 1123.
Күші жойылды - ҚР Үкіметінің 2003.09.08. N 908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қаулы етеді: 
</w:t>
      </w:r>
      <w:r>
        <w:br/>
      </w:r>
      <w:r>
        <w:rPr>
          <w:rFonts w:ascii="Times New Roman"/>
          <w:b w:val="false"/>
          <w:i w:val="false"/>
          <w:color w:val="000000"/>
          <w:sz w:val="28"/>
        </w:rPr>
        <w:t>
      1. Қоса беріліп отырған Қазақстан Республикасы Үкіметінің кейбір шешімдеріне енгізілетін өзгерістер мен толықтырулар бекітілсін. 
</w:t>
      </w:r>
      <w:r>
        <w:br/>
      </w:r>
      <w:r>
        <w:rPr>
          <w:rFonts w:ascii="Times New Roman"/>
          <w:b w:val="false"/>
          <w:i w:val="false"/>
          <w:color w:val="000000"/>
          <w:sz w:val="28"/>
        </w:rPr>
        <w:t>
      2. Осы қаулы қол қойылған күнінен бастап күшіне енеді.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2001 жылғы 29 тамыздағы         
</w:t>
      </w:r>
      <w:r>
        <w:br/>
      </w:r>
      <w:r>
        <w:rPr>
          <w:rFonts w:ascii="Times New Roman"/>
          <w:b w:val="false"/>
          <w:i w:val="false"/>
          <w:color w:val="000000"/>
          <w:sz w:val="28"/>
        </w:rPr>
        <w:t>
N 1123 қаулысымен            
</w:t>
      </w:r>
      <w:r>
        <w:br/>
      </w:r>
      <w:r>
        <w:rPr>
          <w:rFonts w:ascii="Times New Roman"/>
          <w:b w:val="false"/>
          <w:i w:val="false"/>
          <w:color w:val="000000"/>
          <w:sz w:val="28"/>
        </w:rPr>
        <w:t>
бекітілген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 Үкіметінің кейбір шешімдеріне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енгізілетін өзгерістер мен толықтырулар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"Қызметтік жер үлесіне құқығы бар қызметкерлер санатының" тізбесін бекіту туралы" Қазақстан Республикасы Үкіметінің 1996 жылғы 23 мамырдағы N 634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ПҮКЖ-ы, 1996 ж., N 22, 198-құжат): 
</w:t>
      </w:r>
      <w:r>
        <w:br/>
      </w:r>
      <w:r>
        <w:rPr>
          <w:rFonts w:ascii="Times New Roman"/>
          <w:b w:val="false"/>
          <w:i w:val="false"/>
          <w:color w:val="000000"/>
          <w:sz w:val="28"/>
        </w:rPr>
        <w:t>
      кіріспедегі "Қазақстан Республикасы Президентінің Заң күші бар Жарлығын жүзеге асыру жөніндегі шаралар туралы" Қазақстан Республикасы Президентінің 1995 жылғы 22 желтоқсандағы N 2718 өкіміне" деген сөздер "Қазақстан Республикасының 2001 жылғы 24 қаңтардағы Заңына" деген сөздермен ауыстырылсын; 
</w:t>
      </w:r>
      <w:r>
        <w:br/>
      </w:r>
      <w:r>
        <w:rPr>
          <w:rFonts w:ascii="Times New Roman"/>
          <w:b w:val="false"/>
          <w:i w:val="false"/>
          <w:color w:val="000000"/>
          <w:sz w:val="28"/>
        </w:rPr>
        <w:t>
      көрсетілген қаулымен бекітілген Қызметтік жер үлесіне құқығы бар қызметкерлер санатының тізбесінде: 
</w:t>
      </w:r>
      <w:r>
        <w:br/>
      </w:r>
      <w:r>
        <w:rPr>
          <w:rFonts w:ascii="Times New Roman"/>
          <w:b w:val="false"/>
          <w:i w:val="false"/>
          <w:color w:val="000000"/>
          <w:sz w:val="28"/>
        </w:rPr>
        <w:t>
      1-тармақтағы "жер пайдалануындағы" деген сөздерден кейін "мемлекеттік" деген сөзбен толықтырылсын; 
</w:t>
      </w:r>
      <w:r>
        <w:br/>
      </w:r>
      <w:r>
        <w:rPr>
          <w:rFonts w:ascii="Times New Roman"/>
          <w:b w:val="false"/>
          <w:i w:val="false"/>
          <w:color w:val="000000"/>
          <w:sz w:val="28"/>
        </w:rPr>
        <w:t>
      2-тармақтағы "Қазақстан Республикасы Президентінің Заң күші бар 1995 жылғы 22 желтоқсандағы N 2717 Жарлығының 46-бабына" деген сөздер "Қазақстан Республикасының 2001 жылғы 24 қаңтардағы Заңының 32-бабына" деген сөздермен ауыстырылсын. 
</w:t>
      </w:r>
      <w:r>
        <w:br/>
      </w:r>
      <w:r>
        <w:rPr>
          <w:rFonts w:ascii="Times New Roman"/>
          <w:b w:val="false"/>
          <w:i w:val="false"/>
          <w:color w:val="000000"/>
          <w:sz w:val="28"/>
        </w:rPr>
        <w:t>
      2. "Ауыл шаруашылығы алқаптарын бір түрден екінші түрге ауыстыру тәртібін бекіту туралы" Қазақстан Республикасы Үкіметінің 1996 жылғы 14 қазандағы N 1262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ПҮКЖ-ы, 1996 ж., N 42, 398-құжат): 
</w:t>
      </w:r>
      <w:r>
        <w:br/>
      </w:r>
      <w:r>
        <w:rPr>
          <w:rFonts w:ascii="Times New Roman"/>
          <w:b w:val="false"/>
          <w:i w:val="false"/>
          <w:color w:val="000000"/>
          <w:sz w:val="28"/>
        </w:rPr>
        <w:t>
      кіріспеде "Қазақстан Республикасы Президентінің Заң күші бар 1995 жылғы 22 желтоқсандағы N 2717 Жарлығына (Қазақстан Республикасы Жоғарғы Кеңесінің Ведомостары, 1995 ж., N 24, 159-құжат)" деген сөздер "Қазақстан Республикасының 2001 жылғы 24 қаңтардағы Заңына" деген сөздермен ауыстырылсын; 
</w:t>
      </w:r>
      <w:r>
        <w:br/>
      </w:r>
      <w:r>
        <w:rPr>
          <w:rFonts w:ascii="Times New Roman"/>
          <w:b w:val="false"/>
          <w:i w:val="false"/>
          <w:color w:val="000000"/>
          <w:sz w:val="28"/>
        </w:rPr>
        <w:t>
      көрсетілген қаулымен бекітілген Ауыл шаруашылығы алқаптарын бір түрден екінші түрге ауыстырудың тәртібінде: 
</w:t>
      </w:r>
      <w:r>
        <w:br/>
      </w:r>
      <w:r>
        <w:rPr>
          <w:rFonts w:ascii="Times New Roman"/>
          <w:b w:val="false"/>
          <w:i w:val="false"/>
          <w:color w:val="000000"/>
          <w:sz w:val="28"/>
        </w:rPr>
        <w:t>
      мәтіндегі "Қазақстан Республикасының Жер қатынастары және жерге орналастыру жөніндегі мемлекеттік комитеттің", "Қазақстан Республикасы Жер қатынастары және жерге орналастыру жөніндегі мемлекеттік комитетінің", "Қазақстан Республикасының Жер қатынастары және жерге орналастыру жөніндегі мемлекеттік комитеті", "Қазақстан Республикасының Жер қатынастары және жерге орналастыру жөніндегі мемлекеттік комитетіне", "жер қатынастары және жерге орналастыру жөніндегі аудандық комитеттің", "аудандық жер қатынастары және жерге орналастыру жөніндегі комитетке", "жер қатынастары және жерге орналастыру жөніндегі облыстық комитетіне", "Жер қатынастары және жерге орналастыру жөніндегі аудандық комитет", "Жер қатынастары және жерге орналастыру жөніндегі облыстық комитеті" деген сөздер тиісінше "жер ресурстарын басқару жөніндегі орталық уәкілетті органның", "жер ресурстарын басқару жөніндегі орталық уәкілетті орган", "жер ресурстарын басқару жөніндегі орталық уәкілетті органға", "жер ресурстарын басқару жөніндегі аумақтық органның", "жер ресурстарын басқару жөніндегі аумақтық органға", "Жер ресурстарын басқару жөніндегі аумақтық орган" деген сөздермен ауыстырылсын; 
</w:t>
      </w:r>
      <w:r>
        <w:br/>
      </w:r>
      <w:r>
        <w:rPr>
          <w:rFonts w:ascii="Times New Roman"/>
          <w:b w:val="false"/>
          <w:i w:val="false"/>
          <w:color w:val="000000"/>
          <w:sz w:val="28"/>
        </w:rPr>
        <w:t>
      1-тармақтағы "Қазақстан Республикасы Президентінің Заң күші бар 1995 жылғы 22 желтоқсандағы N 2717 Жарлығына" деген сөздер "Қазақстан Республикасының 2001 жылғы 24 қаңтардағы Заңына" деген сөздермен ауыстырылсын; 
</w:t>
      </w:r>
      <w:r>
        <w:br/>
      </w:r>
      <w:r>
        <w:rPr>
          <w:rFonts w:ascii="Times New Roman"/>
          <w:b w:val="false"/>
          <w:i w:val="false"/>
          <w:color w:val="000000"/>
          <w:sz w:val="28"/>
        </w:rPr>
        <w:t>
      4-тармақтағы "қаржысының" деген сөз "қаражатының" деген сөзбен ауыстырылсын; 
</w:t>
      </w:r>
      <w:r>
        <w:br/>
      </w:r>
      <w:r>
        <w:rPr>
          <w:rFonts w:ascii="Times New Roman"/>
          <w:b w:val="false"/>
          <w:i w:val="false"/>
          <w:color w:val="000000"/>
          <w:sz w:val="28"/>
        </w:rPr>
        <w:t>
      12-тармақ алынып тасталсын; 
</w:t>
      </w:r>
      <w:r>
        <w:br/>
      </w:r>
      <w:r>
        <w:rPr>
          <w:rFonts w:ascii="Times New Roman"/>
          <w:b w:val="false"/>
          <w:i w:val="false"/>
          <w:color w:val="000000"/>
          <w:sz w:val="28"/>
        </w:rPr>
        <w:t>
      13-тармақ мынадай редакцияда жазылсын: 
</w:t>
      </w:r>
      <w:r>
        <w:br/>
      </w:r>
      <w:r>
        <w:rPr>
          <w:rFonts w:ascii="Times New Roman"/>
          <w:b w:val="false"/>
          <w:i w:val="false"/>
          <w:color w:val="000000"/>
          <w:sz w:val="28"/>
        </w:rPr>
        <w:t>
      "13. Жер ресурстарын басқару жөніндегі аумақтық орган осы Тәртіптің 11-тармағында санамаланған ұйымдардың ескертулерін ескере отырып жасаған өз қорытындысымен материалдарды: 
</w:t>
      </w:r>
      <w:r>
        <w:br/>
      </w:r>
      <w:r>
        <w:rPr>
          <w:rFonts w:ascii="Times New Roman"/>
          <w:b w:val="false"/>
          <w:i w:val="false"/>
          <w:color w:val="000000"/>
          <w:sz w:val="28"/>
        </w:rPr>
        <w:t>
      онша бағалы емес ауыл шаруашылығы алқаптарын бір түрден екінші түрге ауыстыру жөнінде түпкілікті шешім қабылдау үшін аудандық атқарушы органға; 
</w:t>
      </w:r>
      <w:r>
        <w:br/>
      </w:r>
      <w:r>
        <w:rPr>
          <w:rFonts w:ascii="Times New Roman"/>
          <w:b w:val="false"/>
          <w:i w:val="false"/>
          <w:color w:val="000000"/>
          <w:sz w:val="28"/>
        </w:rPr>
        <w:t>
      суармалы жерлерді суарылмайтын жерге, суарылмайтын егістікті басқа онша бағалы емес ауыл шаруашылығы алқаптарына ауыстыру жөнінде облыстық ауыл және су шаруашылығы, қоршаған ортаны қорғау органына келісуге жібереді; 
</w:t>
      </w:r>
      <w:r>
        <w:br/>
      </w:r>
      <w:r>
        <w:rPr>
          <w:rFonts w:ascii="Times New Roman"/>
          <w:b w:val="false"/>
          <w:i w:val="false"/>
          <w:color w:val="000000"/>
          <w:sz w:val="28"/>
        </w:rPr>
        <w:t>
      Жер ресурстарын басқару жөніндегі аумақтық орган келісу нәтижелері бойынша материалдарды тұтастай алғанда облыс бойынша қорытады және өз қорытындысымен материалдарды: 
</w:t>
      </w:r>
      <w:r>
        <w:br/>
      </w:r>
      <w:r>
        <w:rPr>
          <w:rFonts w:ascii="Times New Roman"/>
          <w:b w:val="false"/>
          <w:i w:val="false"/>
          <w:color w:val="000000"/>
          <w:sz w:val="28"/>
        </w:rPr>
        <w:t>
      суарылмайтын егістіктерді онша бағалы емес ауыл шаруашылығы алқаптарының түрлеріне ауыстыру жөнінде - аудан әкіміне түпкілікті шешім қабылдау үшін; 
</w:t>
      </w:r>
      <w:r>
        <w:br/>
      </w:r>
      <w:r>
        <w:rPr>
          <w:rFonts w:ascii="Times New Roman"/>
          <w:b w:val="false"/>
          <w:i w:val="false"/>
          <w:color w:val="000000"/>
          <w:sz w:val="28"/>
        </w:rPr>
        <w:t>
      суармалы жерлерді суарылмайтын жерге ауыстыру жөнінде - жер ресурстарын басқару жөніндегі орталық уәкілетті органға келісу үшін жібереді."; 
</w:t>
      </w:r>
      <w:r>
        <w:br/>
      </w:r>
      <w:r>
        <w:rPr>
          <w:rFonts w:ascii="Times New Roman"/>
          <w:b w:val="false"/>
          <w:i w:val="false"/>
          <w:color w:val="000000"/>
          <w:sz w:val="28"/>
        </w:rPr>
        <w:t>
      14-тармақтағы "Экология және биоресурстар министрлігімен және Су ресурстары жөніндегі комитетпен" деген сөздер "Табиғи ресурстар және қоршаған ортаны қорғау министрлігімен, Табиғи ресурстар және қоршаған ортаны қорғау министрлігінің Су ресурстары жөніндегі комитетімен" деген сөздермен ауыстырылсын. 
</w:t>
      </w:r>
      <w:r>
        <w:br/>
      </w:r>
      <w:r>
        <w:rPr>
          <w:rFonts w:ascii="Times New Roman"/>
          <w:b w:val="false"/>
          <w:i w:val="false"/>
          <w:color w:val="000000"/>
          <w:sz w:val="28"/>
        </w:rPr>
        <w:t>
      3. "Арнайы жер қорын құру және бөлу тәртібін бекіту туралы" Қазақстан Республикасы Үкіметінің 1996 жылғы 30 қазандағы N 1312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ПҮКЖ-ы, 1996 ж., N 43, 412-құжат): 
</w:t>
      </w:r>
      <w:r>
        <w:br/>
      </w:r>
      <w:r>
        <w:rPr>
          <w:rFonts w:ascii="Times New Roman"/>
          <w:b w:val="false"/>
          <w:i w:val="false"/>
          <w:color w:val="000000"/>
          <w:sz w:val="28"/>
        </w:rPr>
        <w:t>
      кіріспедегі "Қазақстан Республикасы Президентінің Заң күші бар 1995 жылғы 22 желтоқсандағы N 2717 Жарлығына" деген сөздер "Қазақстан Республикасының 2001 жылғы 24 қаңтардағы Заңына" деген сөздермен ауыстырылсын; 
</w:t>
      </w:r>
      <w:r>
        <w:br/>
      </w:r>
      <w:r>
        <w:rPr>
          <w:rFonts w:ascii="Times New Roman"/>
          <w:b w:val="false"/>
          <w:i w:val="false"/>
          <w:color w:val="000000"/>
          <w:sz w:val="28"/>
        </w:rPr>
        <w:t>
      көрсетілген қаулымен бекітілген Арнайы жер қорын құру және бөлу тәртібінде: 
</w:t>
      </w:r>
      <w:r>
        <w:br/>
      </w:r>
      <w:r>
        <w:rPr>
          <w:rFonts w:ascii="Times New Roman"/>
          <w:b w:val="false"/>
          <w:i w:val="false"/>
          <w:color w:val="000000"/>
          <w:sz w:val="28"/>
        </w:rPr>
        <w:t>
      мәтіндегі "Қазақстан Республикасы Жер қатынастары және жерге орналастыру жөніндегі мемлекеттік комитетінің", "жер қатынастары және жерге орналастыру жөніндегі аудандық комитетіне", "жер қатынастары және жерге орналастыру жөніндегі аудандық комитеті" деген сөздер тиісінше "Жер ресурстарын басқару жөніндегі орталық уәкілетті органның", "жер ресурстарын басқару жөніндегі аумақтық органға", "жер ресурстарын басқару жөніндегі аумақтық орган" деген сөздермен ауыстырылсын; 
</w:t>
      </w:r>
      <w:r>
        <w:br/>
      </w:r>
      <w:r>
        <w:rPr>
          <w:rFonts w:ascii="Times New Roman"/>
          <w:b w:val="false"/>
          <w:i w:val="false"/>
          <w:color w:val="000000"/>
          <w:sz w:val="28"/>
        </w:rPr>
        <w:t>
      1-тармақтағы "Қазақстан Республикасы Президентінің Заң күші бар 1995 жылғы 22 желтоқсандағы N 2717 Жарлығына" деген сөздер "Қазақстан Республикасының 2001 жылғы 24 қаңтардағы Заңына" деген сөздермен ауыстырылсын; 
</w:t>
      </w:r>
      <w:r>
        <w:br/>
      </w:r>
      <w:r>
        <w:rPr>
          <w:rFonts w:ascii="Times New Roman"/>
          <w:b w:val="false"/>
          <w:i w:val="false"/>
          <w:color w:val="000000"/>
          <w:sz w:val="28"/>
        </w:rPr>
        <w:t>
      8-тармақта: 
</w:t>
      </w:r>
      <w:r>
        <w:br/>
      </w:r>
      <w:r>
        <w:rPr>
          <w:rFonts w:ascii="Times New Roman"/>
          <w:b w:val="false"/>
          <w:i w:val="false"/>
          <w:color w:val="000000"/>
          <w:sz w:val="28"/>
        </w:rPr>
        <w:t>
      бірінші абзацта: 
</w:t>
      </w:r>
      <w:r>
        <w:br/>
      </w:r>
      <w:r>
        <w:rPr>
          <w:rFonts w:ascii="Times New Roman"/>
          <w:b w:val="false"/>
          <w:i w:val="false"/>
          <w:color w:val="000000"/>
          <w:sz w:val="28"/>
        </w:rPr>
        <w:t>
      "бұзуды жоймаса" деген сөздерден кейін "не шартты жер үлесіне құқық иесі 
</w:t>
      </w:r>
      <w:r>
        <w:rPr>
          <w:rFonts w:ascii="Times New Roman"/>
          <w:b w:val="false"/>
          <w:i w:val="false"/>
          <w:color w:val="000000"/>
          <w:sz w:val="28"/>
        </w:rPr>
        <w:t xml:space="preserve"> "Жер туралы" </w:t>
      </w:r>
      <w:r>
        <w:rPr>
          <w:rFonts w:ascii="Times New Roman"/>
          <w:b w:val="false"/>
          <w:i w:val="false"/>
          <w:color w:val="000000"/>
          <w:sz w:val="28"/>
        </w:rPr>
        <w:t>
 Қазақстан Республикасы Заңының 82-бабының 6-тармағында көзделген шартты (дараландырылған) жер үлесін сатпаса" деген сөздермен толықтырылсын; 
</w:t>
      </w:r>
      <w:r>
        <w:br/>
      </w:r>
      <w:r>
        <w:rPr>
          <w:rFonts w:ascii="Times New Roman"/>
          <w:b w:val="false"/>
          <w:i w:val="false"/>
          <w:color w:val="000000"/>
          <w:sz w:val="28"/>
        </w:rPr>
        <w:t>
      "үш жыл" деген сөздер "бір жыл" деген сөздермен ауыстырылсын; 
</w:t>
      </w:r>
      <w:r>
        <w:br/>
      </w:r>
      <w:r>
        <w:rPr>
          <w:rFonts w:ascii="Times New Roman"/>
          <w:b w:val="false"/>
          <w:i w:val="false"/>
          <w:color w:val="000000"/>
          <w:sz w:val="28"/>
        </w:rPr>
        <w:t>
      төртінші абзацтағы "енгізу жөнінде" деген сөздерден кейін ";" белгісі қойылып, мынадай мазмұндағы абзацпен толықтырылсын: 
</w:t>
      </w:r>
      <w:r>
        <w:br/>
      </w:r>
      <w:r>
        <w:rPr>
          <w:rFonts w:ascii="Times New Roman"/>
          <w:b w:val="false"/>
          <w:i w:val="false"/>
          <w:color w:val="000000"/>
          <w:sz w:val="28"/>
        </w:rPr>
        <w:t>
      "заңда белгіленген жағдайларда шартты жер үлесіне құқық иелері өздерінің құқығына билік ету жөніндегі құқықтық өкілеттіктерін жойған кезде, жер учаскелерін арнайы жер қорына есепке алу туралы"; 
</w:t>
      </w:r>
      <w:r>
        <w:br/>
      </w:r>
      <w:r>
        <w:rPr>
          <w:rFonts w:ascii="Times New Roman"/>
          <w:b w:val="false"/>
          <w:i w:val="false"/>
          <w:color w:val="000000"/>
          <w:sz w:val="28"/>
        </w:rPr>
        <w:t>
      12-тармақтағы "Жер учаскелеріне жеке меншік құқығын және жер пайдалану құқығын беру тәртібі жөніндегі Ережені бекіту туралы" Қазақстан Республикасы Үкіметінің 1996 жылғы 20 маусымдағы N 760  
</w:t>
      </w:r>
      <w:r>
        <w:rPr>
          <w:rFonts w:ascii="Times New Roman"/>
          <w:b w:val="false"/>
          <w:i w:val="false"/>
          <w:color w:val="000000"/>
          <w:sz w:val="28"/>
        </w:rPr>
        <w:t xml:space="preserve"> қаулысымен </w:t>
      </w:r>
      <w:r>
        <w:rPr>
          <w:rFonts w:ascii="Times New Roman"/>
          <w:b w:val="false"/>
          <w:i w:val="false"/>
          <w:color w:val="000000"/>
          <w:sz w:val="28"/>
        </w:rPr>
        <w:t>
" деген сөздер "заңнамада" деген сөзбен ауыстырылсын; 
</w:t>
      </w:r>
      <w:r>
        <w:br/>
      </w:r>
      <w:r>
        <w:rPr>
          <w:rFonts w:ascii="Times New Roman"/>
          <w:b w:val="false"/>
          <w:i w:val="false"/>
          <w:color w:val="000000"/>
          <w:sz w:val="28"/>
        </w:rPr>
        <w:t>
      14-тармақтағы "қалған жер пайдаланушыларға" деген сөздер алынып тасталсын. 
</w:t>
      </w:r>
      <w:r>
        <w:br/>
      </w:r>
      <w:r>
        <w:rPr>
          <w:rFonts w:ascii="Times New Roman"/>
          <w:b w:val="false"/>
          <w:i w:val="false"/>
          <w:color w:val="000000"/>
          <w:sz w:val="28"/>
        </w:rPr>
        <w:t>
      4. "Ластанған және бүлінген жерлерді алудың, қорғаудың және пайдаланудың тәртібі туралы ережені бекіту туралы" Қазақстан Республикасы Үкіметінің 1997 жылғы 16 маусымдағы N 976 
</w:t>
      </w:r>
      <w:r>
        <w:rPr>
          <w:rFonts w:ascii="Times New Roman"/>
          <w:b w:val="false"/>
          <w:i w:val="false"/>
          <w:color w:val="000000"/>
          <w:sz w:val="28"/>
        </w:rPr>
        <w:t xml:space="preserve"> қаулысында </w:t>
      </w:r>
      <w:r>
        <w:rPr>
          <w:rFonts w:ascii="Times New Roman"/>
          <w:b w:val="false"/>
          <w:i w:val="false"/>
          <w:color w:val="000000"/>
          <w:sz w:val="28"/>
        </w:rPr>
        <w:t>
 (Қазақстан Республикасының ПҮКЖ-ы, 1997 ж., N 27, 242-құжат): 
</w:t>
      </w:r>
      <w:r>
        <w:br/>
      </w:r>
      <w:r>
        <w:rPr>
          <w:rFonts w:ascii="Times New Roman"/>
          <w:b w:val="false"/>
          <w:i w:val="false"/>
          <w:color w:val="000000"/>
          <w:sz w:val="28"/>
        </w:rPr>
        <w:t>
      атауындағы және 1-тармақтағы "Ластанған және бүлінген жерлерді алудың, қорғаудың және пайдаланудың" деген сөздер "Азып-тозған, ластанған және бүлінген жерлерді қорғаудың, пайдаланудың және консервациялаудың" деген сөздермен ауыстырылсын; 
</w:t>
      </w:r>
      <w:r>
        <w:br/>
      </w:r>
      <w:r>
        <w:rPr>
          <w:rFonts w:ascii="Times New Roman"/>
          <w:b w:val="false"/>
          <w:i w:val="false"/>
          <w:color w:val="000000"/>
          <w:sz w:val="28"/>
        </w:rPr>
        <w:t>
      кіріспедегі "Қазақстан Республикасы Президентінің Заң күші бар Жарлығын жүзеге асыру жөніндегі шаралар туралы" Қазақстан Республикасы Президентінің 1995 жылғы 22 желтоқсандағы N 2718 өкіміне сәйкес (Қазақстан Республикасы Жоғарғы Кеңесінің Жаршысы, 1995 ж., N 24, 160-құжат)" деген сөздер "Қазақстан Республикасының 2001 жылғы 24 қаңтардағы Заңына сәйкес" деген сөздермен ауыстырылсын; 
</w:t>
      </w:r>
      <w:r>
        <w:br/>
      </w:r>
      <w:r>
        <w:rPr>
          <w:rFonts w:ascii="Times New Roman"/>
          <w:b w:val="false"/>
          <w:i w:val="false"/>
          <w:color w:val="000000"/>
          <w:sz w:val="28"/>
        </w:rPr>
        <w:t>
      көрсетілген қаулымен бекітілген Ластанған және бүлінген жерлерді алудың, қорғаудың және пайдаланудың тәртібінде: 
</w:t>
      </w:r>
      <w:r>
        <w:br/>
      </w:r>
      <w:r>
        <w:rPr>
          <w:rFonts w:ascii="Times New Roman"/>
          <w:b w:val="false"/>
          <w:i w:val="false"/>
          <w:color w:val="000000"/>
          <w:sz w:val="28"/>
        </w:rPr>
        <w:t>
      атауы мынадай редакцияда жазылсын: 
</w:t>
      </w:r>
      <w:r>
        <w:br/>
      </w:r>
      <w:r>
        <w:rPr>
          <w:rFonts w:ascii="Times New Roman"/>
          <w:b w:val="false"/>
          <w:i w:val="false"/>
          <w:color w:val="000000"/>
          <w:sz w:val="28"/>
        </w:rPr>
        <w:t>
      "Азып-тозған, ластанған және бүлінген жерлерді алудың, қорғаудың, пайдаланудың және консервациялаудың тәртібі туралы ереже"; 
</w:t>
      </w:r>
      <w:r>
        <w:br/>
      </w:r>
      <w:r>
        <w:rPr>
          <w:rFonts w:ascii="Times New Roman"/>
          <w:b w:val="false"/>
          <w:i w:val="false"/>
          <w:color w:val="000000"/>
          <w:sz w:val="28"/>
        </w:rPr>
        <w:t>
      1-тармақ мынадай мазмұндағы абзацпен толықтырылсын: 
</w:t>
      </w:r>
      <w:r>
        <w:br/>
      </w:r>
      <w:r>
        <w:rPr>
          <w:rFonts w:ascii="Times New Roman"/>
          <w:b w:val="false"/>
          <w:i w:val="false"/>
          <w:color w:val="000000"/>
          <w:sz w:val="28"/>
        </w:rPr>
        <w:t>
      "азып-тозған жерлер - жердің табиғи ортаның элементі ретіндегі функциясының өзгеруіне, оның сандық және сапалық жағдайының нашарлауына, табиғи-шаруашылық маңыздылығының төмендеуіне әкеп соқтыратын процестер жиынтығы"; 
</w:t>
      </w:r>
      <w:r>
        <w:br/>
      </w:r>
      <w:r>
        <w:rPr>
          <w:rFonts w:ascii="Times New Roman"/>
          <w:b w:val="false"/>
          <w:i w:val="false"/>
          <w:color w:val="000000"/>
          <w:sz w:val="28"/>
        </w:rPr>
        <w:t>
      "Ластанған және бүлінген жерлерді анықтау және зерттеу" деген ІІ бөлімнің атауындағы және мәтіндегі "ластанған" деген сөздердің алдынан "Азып-тозған," деген сөзбен толықтырылсын; 
</w:t>
      </w:r>
      <w:r>
        <w:br/>
      </w:r>
      <w:r>
        <w:rPr>
          <w:rFonts w:ascii="Times New Roman"/>
          <w:b w:val="false"/>
          <w:i w:val="false"/>
          <w:color w:val="000000"/>
          <w:sz w:val="28"/>
        </w:rPr>
        <w:t>
      5, 9, 10, 11 және 12-тармақтардағы "облыстық" деген сөзден кейін "(Астана және Алматы қалаларының)" деген сөздермен толықтырылсын; 
</w:t>
      </w:r>
      <w:r>
        <w:br/>
      </w:r>
      <w:r>
        <w:rPr>
          <w:rFonts w:ascii="Times New Roman"/>
          <w:b w:val="false"/>
          <w:i w:val="false"/>
          <w:color w:val="000000"/>
          <w:sz w:val="28"/>
        </w:rPr>
        <w:t>
      7-тармақтағы "Экология және биоресурстар министрлігі, Ғылым министрлігі - Ғылым академиясы, Денсаулық сақтау министрлігі" деген сөздер "Табиғи ресурстар және қоршаған ортаны қорғау министрлігімен, Білім және ғылым министрлігімен, Денсаулық сақтау ісі жөніндегі агенттігімен" деген сөздермен ауыстырылсын; 
</w:t>
      </w:r>
      <w:r>
        <w:br/>
      </w:r>
      <w:r>
        <w:rPr>
          <w:rFonts w:ascii="Times New Roman"/>
          <w:b w:val="false"/>
          <w:i w:val="false"/>
          <w:color w:val="000000"/>
          <w:sz w:val="28"/>
        </w:rPr>
        <w:t>
      11-тармақтағы "атқарушы" деген сөз "аумақтық" деген сөзбен ауыстырылсын; 
</w:t>
      </w:r>
      <w:r>
        <w:br/>
      </w:r>
      <w:r>
        <w:rPr>
          <w:rFonts w:ascii="Times New Roman"/>
          <w:b w:val="false"/>
          <w:i w:val="false"/>
          <w:color w:val="000000"/>
          <w:sz w:val="28"/>
        </w:rPr>
        <w:t>
      12-тармақта: 
</w:t>
      </w:r>
      <w:r>
        <w:br/>
      </w:r>
      <w:r>
        <w:rPr>
          <w:rFonts w:ascii="Times New Roman"/>
          <w:b w:val="false"/>
          <w:i w:val="false"/>
          <w:color w:val="000000"/>
          <w:sz w:val="28"/>
        </w:rPr>
        <w:t>
      бірінші абзацта: 
</w:t>
      </w:r>
      <w:r>
        <w:br/>
      </w:r>
      <w:r>
        <w:rPr>
          <w:rFonts w:ascii="Times New Roman"/>
          <w:b w:val="false"/>
          <w:i w:val="false"/>
          <w:color w:val="000000"/>
          <w:sz w:val="28"/>
        </w:rPr>
        <w:t>
      "Қазақстан Республикасы Президентінің Жарлығына" деген сөздер "Қазақстан Республикасының Заңына" деген сөздермен ауыстырылсын; 
</w:t>
      </w:r>
      <w:r>
        <w:br/>
      </w:r>
      <w:r>
        <w:rPr>
          <w:rFonts w:ascii="Times New Roman"/>
          <w:b w:val="false"/>
          <w:i w:val="false"/>
          <w:color w:val="000000"/>
          <w:sz w:val="28"/>
        </w:rPr>
        <w:t>
      "ауыл шаруашылығы айналымынан шығарылуға" деген сөздерден кейін "және консервациялауға" деген сөздермен толықтырылсын; 
</w:t>
      </w:r>
      <w:r>
        <w:br/>
      </w:r>
      <w:r>
        <w:rPr>
          <w:rFonts w:ascii="Times New Roman"/>
          <w:b w:val="false"/>
          <w:i w:val="false"/>
          <w:color w:val="000000"/>
          <w:sz w:val="28"/>
        </w:rPr>
        <w:t>
      мынадай мазмұндағы сөйлеммен толықтырылсын: 
</w:t>
      </w:r>
      <w:r>
        <w:br/>
      </w:r>
      <w:r>
        <w:rPr>
          <w:rFonts w:ascii="Times New Roman"/>
          <w:b w:val="false"/>
          <w:i w:val="false"/>
          <w:color w:val="000000"/>
          <w:sz w:val="28"/>
        </w:rPr>
        <w:t>
      "Бұл жерлерде ауыл шаруашылығы өнімдерін өндіруге және оны сатуға тыйым салынады"; 
</w:t>
      </w:r>
      <w:r>
        <w:br/>
      </w:r>
      <w:r>
        <w:rPr>
          <w:rFonts w:ascii="Times New Roman"/>
          <w:b w:val="false"/>
          <w:i w:val="false"/>
          <w:color w:val="000000"/>
          <w:sz w:val="28"/>
        </w:rPr>
        <w:t>
      13-тармақ мынадай редакцияда жазылсын: 
</w:t>
      </w:r>
      <w:r>
        <w:br/>
      </w:r>
      <w:r>
        <w:rPr>
          <w:rFonts w:ascii="Times New Roman"/>
          <w:b w:val="false"/>
          <w:i w:val="false"/>
          <w:color w:val="000000"/>
          <w:sz w:val="28"/>
        </w:rPr>
        <w:t>
      "13. Халықтың өмірі мен денсаулығына қауіп келтірмейтін шектерде бүлінуге немесе ластануға ұшыраған жер учаскелерінің пайдалану нысанын өзгерту жер учаскелерінің мүдделі меншік иелері мен жер пайдаланушылардың өтініші бойынша Үкімет белгілеген тәртіпке сәйкес жүргізіледі"; 
</w:t>
      </w:r>
      <w:r>
        <w:br/>
      </w:r>
      <w:r>
        <w:rPr>
          <w:rFonts w:ascii="Times New Roman"/>
          <w:b w:val="false"/>
          <w:i w:val="false"/>
          <w:color w:val="000000"/>
          <w:sz w:val="28"/>
        </w:rPr>
        <w:t>
      14-тармақтың бірінші абзацы мынадай редакцияда жазылсын: 
</w:t>
      </w:r>
      <w:r>
        <w:br/>
      </w:r>
      <w:r>
        <w:rPr>
          <w:rFonts w:ascii="Times New Roman"/>
          <w:b w:val="false"/>
          <w:i w:val="false"/>
          <w:color w:val="000000"/>
          <w:sz w:val="28"/>
        </w:rPr>
        <w:t>
      "Азып-тозған ауыл шаруашылығы алқаптарының химиялық, биологиялық, радиоактивті және басқа да зиянды заттармен ластанған жерлерінің шекті жол берілетін шоғырлану және шекті жол берілетін радиациялық әсер деңгейі нормативтерінен тыс ластанған, өндіріс және тұтыну қалдықтарымен, сарқынды сулармен ластанған жерді, сондай-ақ карантиндік зиянкестермен және өсімдік ауруларымен зақымданған жерлердің топырақ құнарлылығын қалпына келтіру мүмкін болмаған жағдайларда жерлерді консервациялау жүргізіледі"; 
</w:t>
      </w:r>
      <w:r>
        <w:br/>
      </w:r>
      <w:r>
        <w:rPr>
          <w:rFonts w:ascii="Times New Roman"/>
          <w:b w:val="false"/>
          <w:i w:val="false"/>
          <w:color w:val="000000"/>
          <w:sz w:val="28"/>
        </w:rPr>
        <w:t>
      18-тармақта: 
</w:t>
      </w:r>
      <w:r>
        <w:br/>
      </w:r>
      <w:r>
        <w:rPr>
          <w:rFonts w:ascii="Times New Roman"/>
          <w:b w:val="false"/>
          <w:i w:val="false"/>
          <w:color w:val="000000"/>
          <w:sz w:val="28"/>
        </w:rPr>
        <w:t>
      бірінші абзацта: 
</w:t>
      </w:r>
      <w:r>
        <w:br/>
      </w:r>
      <w:r>
        <w:rPr>
          <w:rFonts w:ascii="Times New Roman"/>
          <w:b w:val="false"/>
          <w:i w:val="false"/>
          <w:color w:val="000000"/>
          <w:sz w:val="28"/>
        </w:rPr>
        <w:t>
      "атқарушы" деген сөз "уәкілетті" деген сөзбен ауыстырылсын, "Экология және биоресурстар министрлігімен, Ғылым министрлігі - Ғылым академиясының Ұлттық ядролық орталығымен" деген сөздер "Табиғи ресурстар және қоршаған ортаны қорғау министрлігімен, Энергетика және минералдық ресурстар министрлігінің Ұлттық ядролық орталығымен" деген сөздермен ауыстырылсын; 
</w:t>
      </w:r>
      <w:r>
        <w:br/>
      </w:r>
      <w:r>
        <w:rPr>
          <w:rFonts w:ascii="Times New Roman"/>
          <w:b w:val="false"/>
          <w:i w:val="false"/>
          <w:color w:val="000000"/>
          <w:sz w:val="28"/>
        </w:rPr>
        <w:t>
      екінші абзацтағы "тиісті облыстардың" деген сөздер алынып тасталсын және абзац "және олардың қарауына жатады" деген сөздермен толықтырылсын; 
</w:t>
      </w:r>
      <w:r>
        <w:br/>
      </w:r>
      <w:r>
        <w:rPr>
          <w:rFonts w:ascii="Times New Roman"/>
          <w:b w:val="false"/>
          <w:i w:val="false"/>
          <w:color w:val="000000"/>
          <w:sz w:val="28"/>
        </w:rPr>
        <w:t>
      мынадай мазмұндағы 19-1-тармақпен толықтырылсын: 
</w:t>
      </w:r>
      <w:r>
        <w:br/>
      </w:r>
      <w:r>
        <w:rPr>
          <w:rFonts w:ascii="Times New Roman"/>
          <w:b w:val="false"/>
          <w:i w:val="false"/>
          <w:color w:val="000000"/>
          <w:sz w:val="28"/>
        </w:rPr>
        <w:t>
      "19-1. Нормативтен тыс радиоактивті ластануға ұшыраған немесе халықтың өмірі мен денсаулығына өзге түрде қатер төндіретін жер учаскелерін меншікке, тұрақты немесе уақытша пайдалануға беруге болмайды."; 
</w:t>
      </w:r>
      <w:r>
        <w:br/>
      </w:r>
      <w:r>
        <w:rPr>
          <w:rFonts w:ascii="Times New Roman"/>
          <w:b w:val="false"/>
          <w:i w:val="false"/>
          <w:color w:val="000000"/>
          <w:sz w:val="28"/>
        </w:rPr>
        <w:t>
      20-тармақта екінші абзацтағы "Экология және биоресурстар министрлігі мен Атом энергиясы жөніндегі агенттігінің келісімі бойынша Ғылым министрлігі - Ғылым академиясының" деген сөздер "Энергетика және минералдық ресурстар министрлігі Табиғи ресурстар және қоршаған ортаны қорғау министрлігі мен Энергетика және минералдық ресурстар министрлігінің Атом энергиясы жөніндегі комитетімен келісім бойынша" деген сөздермен ауыстырылсын; 
</w:t>
      </w:r>
      <w:r>
        <w:br/>
      </w:r>
      <w:r>
        <w:rPr>
          <w:rFonts w:ascii="Times New Roman"/>
          <w:b w:val="false"/>
          <w:i w:val="false"/>
          <w:color w:val="000000"/>
          <w:sz w:val="28"/>
        </w:rPr>
        <w:t>
      21-тармақтағы "облыстық атқарушы орган" деген сөздер "Қазақстан Республикасының Үкіметі" деген сөздермен ауыстырылсын. 
</w:t>
      </w:r>
      <w:r>
        <w:br/>
      </w:r>
      <w:r>
        <w:rPr>
          <w:rFonts w:ascii="Times New Roman"/>
          <w:b w:val="false"/>
          <w:i w:val="false"/>
          <w:color w:val="000000"/>
          <w:sz w:val="28"/>
        </w:rPr>
        <w:t>
      5. "Қазақстан Республикасында жерді аймақтарға бөлудің негізгі ережелері мен принциптерін бекіту туралы" Қазақстан Республикасы Үкіметінің 1997 жылғы 10 қазандағы N 1435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ПҮКЖ-ы, 1997 ж., N 46, 425-құжат): 
</w:t>
      </w:r>
      <w:r>
        <w:br/>
      </w:r>
      <w:r>
        <w:rPr>
          <w:rFonts w:ascii="Times New Roman"/>
          <w:b w:val="false"/>
          <w:i w:val="false"/>
          <w:color w:val="000000"/>
          <w:sz w:val="28"/>
        </w:rPr>
        <w:t>
      "Қазақстан Республикасы Президентінің 1995 жылғы 22 желтоқсандағы N 2717 Заң күші бар Жарлығына (Қазақстан Республикасы Жоғарғы Кеңесінің Жаршысы, 1995 ж., N 24, 159-құжат)" деген сөздер "Қазақстан Республикасының 2001 жылғы 24 қаңтардағы Заңына" деген сөздермен ауыстырылсын; 
</w:t>
      </w:r>
      <w:r>
        <w:br/>
      </w:r>
      <w:r>
        <w:rPr>
          <w:rFonts w:ascii="Times New Roman"/>
          <w:b w:val="false"/>
          <w:i w:val="false"/>
          <w:color w:val="000000"/>
          <w:sz w:val="28"/>
        </w:rPr>
        <w:t>
      көрсетілген қаулымен бекітілген Қазақстан Республикасында жерді аймақтарға бөлудің негізгі ережелері мен принциптерінде: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Осы Ереже "Жер туралы" Қазақстан Республикасы Заңының 7-бабына сәйкес әзірленді";
</w:t>
      </w:r>
      <w:r>
        <w:br/>
      </w:r>
      <w:r>
        <w:rPr>
          <w:rFonts w:ascii="Times New Roman"/>
          <w:b w:val="false"/>
          <w:i w:val="false"/>
          <w:color w:val="000000"/>
          <w:sz w:val="28"/>
        </w:rPr>
        <w:t>
     2-тармақтағы "нысаналы" деген сөзден кейін "мақсатты және" деген сөздермен толықтырылсын;
</w:t>
      </w:r>
      <w:r>
        <w:br/>
      </w:r>
      <w:r>
        <w:rPr>
          <w:rFonts w:ascii="Times New Roman"/>
          <w:b w:val="false"/>
          <w:i w:val="false"/>
          <w:color w:val="000000"/>
          <w:sz w:val="28"/>
        </w:rPr>
        <w:t>
     5-тармақта:
</w:t>
      </w:r>
      <w:r>
        <w:br/>
      </w:r>
      <w:r>
        <w:rPr>
          <w:rFonts w:ascii="Times New Roman"/>
          <w:b w:val="false"/>
          <w:i w:val="false"/>
          <w:color w:val="000000"/>
          <w:sz w:val="28"/>
        </w:rPr>
        <w:t>
     төртінші абзац "сауықтыру, рекреациялық және тарихи-мәдени мақсаттағы жерлер" деген сөздермен толықтырылсын;
</w:t>
      </w:r>
      <w:r>
        <w:br/>
      </w:r>
      <w:r>
        <w:rPr>
          <w:rFonts w:ascii="Times New Roman"/>
          <w:b w:val="false"/>
          <w:i w:val="false"/>
          <w:color w:val="000000"/>
          <w:sz w:val="28"/>
        </w:rPr>
        <w:t>
     мынадай мазмұндағы абзацтармен толықтырылсын:
</w:t>
      </w:r>
      <w:r>
        <w:br/>
      </w:r>
      <w:r>
        <w:rPr>
          <w:rFonts w:ascii="Times New Roman"/>
          <w:b w:val="false"/>
          <w:i w:val="false"/>
          <w:color w:val="000000"/>
          <w:sz w:val="28"/>
        </w:rPr>
        <w:t>
     "Қазақстан Республикасының аумағында табиғи жағдайлары бойынша мынадай аймақтар ерекшеленеді:
</w:t>
      </w:r>
      <w:r>
        <w:br/>
      </w:r>
      <w:r>
        <w:rPr>
          <w:rFonts w:ascii="Times New Roman"/>
          <w:b w:val="false"/>
          <w:i w:val="false"/>
          <w:color w:val="000000"/>
          <w:sz w:val="28"/>
        </w:rPr>
        <w:t>
     1) орманды дала;
</w:t>
      </w:r>
      <w:r>
        <w:br/>
      </w:r>
      <w:r>
        <w:rPr>
          <w:rFonts w:ascii="Times New Roman"/>
          <w:b w:val="false"/>
          <w:i w:val="false"/>
          <w:color w:val="000000"/>
          <w:sz w:val="28"/>
        </w:rPr>
        <w:t>
     2) дала;
</w:t>
      </w:r>
      <w:r>
        <w:br/>
      </w:r>
      <w:r>
        <w:rPr>
          <w:rFonts w:ascii="Times New Roman"/>
          <w:b w:val="false"/>
          <w:i w:val="false"/>
          <w:color w:val="000000"/>
          <w:sz w:val="28"/>
        </w:rPr>
        <w:t>
     3) қуаң дала;
</w:t>
      </w:r>
      <w:r>
        <w:br/>
      </w:r>
      <w:r>
        <w:rPr>
          <w:rFonts w:ascii="Times New Roman"/>
          <w:b w:val="false"/>
          <w:i w:val="false"/>
          <w:color w:val="000000"/>
          <w:sz w:val="28"/>
        </w:rPr>
        <w:t>
     4) шөлейтті;
</w:t>
      </w:r>
      <w:r>
        <w:br/>
      </w:r>
      <w:r>
        <w:rPr>
          <w:rFonts w:ascii="Times New Roman"/>
          <w:b w:val="false"/>
          <w:i w:val="false"/>
          <w:color w:val="000000"/>
          <w:sz w:val="28"/>
        </w:rPr>
        <w:t>
     5) шөлді;
</w:t>
      </w:r>
      <w:r>
        <w:br/>
      </w:r>
      <w:r>
        <w:rPr>
          <w:rFonts w:ascii="Times New Roman"/>
          <w:b w:val="false"/>
          <w:i w:val="false"/>
          <w:color w:val="000000"/>
          <w:sz w:val="28"/>
        </w:rPr>
        <w:t>
     6) тау етегі-шөлді-дала;
</w:t>
      </w:r>
      <w:r>
        <w:br/>
      </w:r>
      <w:r>
        <w:rPr>
          <w:rFonts w:ascii="Times New Roman"/>
          <w:b w:val="false"/>
          <w:i w:val="false"/>
          <w:color w:val="000000"/>
          <w:sz w:val="28"/>
        </w:rPr>
        <w:t>
     7) субтропикалық шөлді;
</w:t>
      </w:r>
      <w:r>
        <w:br/>
      </w:r>
      <w:r>
        <w:rPr>
          <w:rFonts w:ascii="Times New Roman"/>
          <w:b w:val="false"/>
          <w:i w:val="false"/>
          <w:color w:val="000000"/>
          <w:sz w:val="28"/>
        </w:rPr>
        <w:t>
     8) субтропикалық тау етегі-шөлді;
</w:t>
      </w:r>
      <w:r>
        <w:br/>
      </w:r>
      <w:r>
        <w:rPr>
          <w:rFonts w:ascii="Times New Roman"/>
          <w:b w:val="false"/>
          <w:i w:val="false"/>
          <w:color w:val="000000"/>
          <w:sz w:val="28"/>
        </w:rPr>
        <w:t>
     9) орта азиялық таулы;
</w:t>
      </w:r>
      <w:r>
        <w:br/>
      </w:r>
      <w:r>
        <w:rPr>
          <w:rFonts w:ascii="Times New Roman"/>
          <w:b w:val="false"/>
          <w:i w:val="false"/>
          <w:color w:val="000000"/>
          <w:sz w:val="28"/>
        </w:rPr>
        <w:t>
     10) оңтүстік-сібірлік таулы";
</w:t>
      </w:r>
      <w:r>
        <w:br/>
      </w:r>
      <w:r>
        <w:rPr>
          <w:rFonts w:ascii="Times New Roman"/>
          <w:b w:val="false"/>
          <w:i w:val="false"/>
          <w:color w:val="000000"/>
          <w:sz w:val="28"/>
        </w:rPr>
        <w:t>
     6-тармақ мынадай редакцияда жазылсын:
</w:t>
      </w:r>
      <w:r>
        <w:br/>
      </w:r>
      <w:r>
        <w:rPr>
          <w:rFonts w:ascii="Times New Roman"/>
          <w:b w:val="false"/>
          <w:i w:val="false"/>
          <w:color w:val="000000"/>
          <w:sz w:val="28"/>
        </w:rPr>
        <w:t>
     "6. "Жер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11-бабына сәйкес жерді аймақтарға бөлу жөніндегі жұмыстарды жер ресурстарын басқару жөніндегі орталық уәкілетті орган және оның жергілікті жерлердегі органдары жүзеге асырады. 
</w:t>
      </w:r>
      <w:r>
        <w:br/>
      </w:r>
      <w:r>
        <w:rPr>
          <w:rFonts w:ascii="Times New Roman"/>
          <w:b w:val="false"/>
          <w:i w:val="false"/>
          <w:color w:val="000000"/>
          <w:sz w:val="28"/>
        </w:rPr>
        <w:t>
      Жерді аймақтарға бөлу аумақты, сондай-ақ жекелеген санаттағы жерлерді аймақтарға бөлудің республикалық, облыстық және аймақтық схемаларын (жоспарларын) әзірлеу жолымен жерге орналастыру тәртібімен жүзеге асырылады"; 
</w:t>
      </w:r>
      <w:r>
        <w:br/>
      </w:r>
      <w:r>
        <w:rPr>
          <w:rFonts w:ascii="Times New Roman"/>
          <w:b w:val="false"/>
          <w:i w:val="false"/>
          <w:color w:val="000000"/>
          <w:sz w:val="28"/>
        </w:rPr>
        <w:t>
      7-тармақтың бірінші абзацында: 
</w:t>
      </w:r>
      <w:r>
        <w:br/>
      </w:r>
      <w:r>
        <w:rPr>
          <w:rFonts w:ascii="Times New Roman"/>
          <w:b w:val="false"/>
          <w:i w:val="false"/>
          <w:color w:val="000000"/>
          <w:sz w:val="28"/>
        </w:rPr>
        <w:t>
      "атқарушы" деген сөз "уәкілетті" деген сөзбен ауыстырылсын; 
</w:t>
      </w:r>
      <w:r>
        <w:br/>
      </w:r>
      <w:r>
        <w:rPr>
          <w:rFonts w:ascii="Times New Roman"/>
          <w:b w:val="false"/>
          <w:i w:val="false"/>
          <w:color w:val="000000"/>
          <w:sz w:val="28"/>
        </w:rPr>
        <w:t>
      "қабылдайды" деген сөзден кейін ", ұйымдастырады" деген сөзбен толықтырылсын; 
</w:t>
      </w:r>
      <w:r>
        <w:br/>
      </w:r>
      <w:r>
        <w:rPr>
          <w:rFonts w:ascii="Times New Roman"/>
          <w:b w:val="false"/>
          <w:i w:val="false"/>
          <w:color w:val="000000"/>
          <w:sz w:val="28"/>
        </w:rPr>
        <w:t>
      8-тармақтың бірінші абзацы мынадай редакцияда жазылсын: 
</w:t>
      </w:r>
      <w:r>
        <w:br/>
      </w:r>
      <w:r>
        <w:rPr>
          <w:rFonts w:ascii="Times New Roman"/>
          <w:b w:val="false"/>
          <w:i w:val="false"/>
          <w:color w:val="000000"/>
          <w:sz w:val="28"/>
        </w:rPr>
        <w:t>
      "8. Облыстық (Астана және Алматы қалаларының) жер ресурстарын басқару жөніндегі уәкілетті органдар облыстық (Астана және Алматы қалаларының) атқарушы органдардың тапсырмасы бойынша қоршаған ортаны қорғау, сәулет және қала құрылысы жөніндегі жергілікті органдармен және басқа да мүдделі органдармен бірлесіп, облыстық (қалалық) деңгейде жерлерді аймақтарға бөлудің жобаларын (схемаларын) әзірлеуді ұйымдастырады және қамтамасыз етеді және оларды облыстық (Астана және Алматы қалаларының) өкілді органдардың бекітуіне енгізеді";
</w:t>
      </w:r>
      <w:r>
        <w:br/>
      </w:r>
      <w:r>
        <w:rPr>
          <w:rFonts w:ascii="Times New Roman"/>
          <w:b w:val="false"/>
          <w:i w:val="false"/>
          <w:color w:val="000000"/>
          <w:sz w:val="28"/>
        </w:rPr>
        <w:t>
     12-тармақтағы "қаржы" деген сөз "қаражат" деген сөзбен ауыстырылсын;
</w:t>
      </w:r>
      <w:r>
        <w:br/>
      </w:r>
      <w:r>
        <w:rPr>
          <w:rFonts w:ascii="Times New Roman"/>
          <w:b w:val="false"/>
          <w:i w:val="false"/>
          <w:color w:val="000000"/>
          <w:sz w:val="28"/>
        </w:rPr>
        <w:t>
     16-тармақ мынадай мазмұндағы абзацпен толықтырылсын:
</w:t>
      </w:r>
      <w:r>
        <w:br/>
      </w:r>
      <w:r>
        <w:rPr>
          <w:rFonts w:ascii="Times New Roman"/>
          <w:b w:val="false"/>
          <w:i w:val="false"/>
          <w:color w:val="000000"/>
          <w:sz w:val="28"/>
        </w:rPr>
        <w:t>
     "әскери полигондар аумақтары";
</w:t>
      </w:r>
      <w:r>
        <w:br/>
      </w:r>
      <w:r>
        <w:rPr>
          <w:rFonts w:ascii="Times New Roman"/>
          <w:b w:val="false"/>
          <w:i w:val="false"/>
          <w:color w:val="000000"/>
          <w:sz w:val="28"/>
        </w:rPr>
        <w:t>
     17-тармақтың бірінші абзацындағы "аумақтардың жерін" деген сөздерден кейін ", сауықтыру, рекреациялық және тарихи-мәдени мақсаттағы жерлерді" деген сөздермен толықтырылсын.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