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e3fb" w14:textId="715e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19 наурыздағы N 231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тамыз N 1124. Күші жойылды - Қазақстан Республикасы Үкіметінің 2002.05.29. N 594 қаулысымен.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 елдермен ынтымақтастық жөніндегі бірлескен үкіметаралық комиссиялардың жұмысын жандандыру туралы" Қазақстан Республикасы Үкіметінің 1998 жылғы 19 наурыздағы N 231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1998 ж., N 8, 56-құжат)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шет елдермен ынтымақтастық жөніндегі бірлескен үкіметаралық комиссиялардың қазақстандық бөлігі тең төрағаларының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Қазақстан-молдова экономикалық ынтымақтастық жөніндегі аралас комиссиясы, Қазақстан-румын сауда-экономикалық және ғылыми-техникалық ынтымақтастық жөніндегі комиссиясы - Заманбек Қалабайұлы Нұрқаділов - Қазақстан Республикасы Төтенше жағдайлар жөніндегі агенттігінің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Қазақстан-поляк сауда-экономикалық ынтымақтастық жөніндегі комиссиясы - Вадим Павлович Зверьков - Қазақстан Республикасының Көлік және коммуникациялар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Қазақстан-герман мәдени ынтымақтастық мәселелері жөніндегі аралас комиссиясы, Қазақстан-египет сауда-экономикалық, мәдени-гуманитарлық және ғылыми-техникалық ынтымақтастық жөніндегі үкіметаралық комиссиясы - Мұхтар Абрарұлы Құл-Мұхаммед - Қазақстан Республикасының Мәдениет, ақпарат және қоғамдық келісім 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Қазақстан-венгр сауда-экономикалық ынтымақтастық жөніндегі комиссиясы - Асқар Исабекұлы Мырзахметов - Қазақстан Республикасының Ауыл шаруашылығы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"Қазақстан-палестина сауда-экономикалық ынтымақтастық жөніндегі комиссиясы - Арман Ғалиасқарұлы Дунаев - Қазақстан Республикасының Қаржы министрлігі Мемлекеттік қарыз алу департаментінің директоры" деген жолдағы "Қазақстан Республикасының Қаржы министрлігі Мемлекеттік қарыз алу департаментінің директоры" деген сөздер "Қазақстан Республикасының Қаржы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вице-министрі"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көрсетілген құрамнан Шалбай Құлмаханұлы Құлмаханов, Сауат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Мұхаметбайұлы Мыңбаев, Алтынбек Сәрсенбайұлы Сәрсенбаев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